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30" w:rsidRPr="00377D3C" w:rsidRDefault="009100D5" w:rsidP="009100D5">
      <w:pPr>
        <w:spacing w:after="160" w:line="259" w:lineRule="auto"/>
        <w:ind w:left="-413" w:right="0" w:hanging="13"/>
        <w:jc w:val="left"/>
        <w:rPr>
          <w:sz w:val="24"/>
          <w:szCs w:val="24"/>
        </w:rPr>
      </w:pPr>
      <w:r>
        <w:rPr>
          <w:sz w:val="32"/>
          <w:szCs w:val="28"/>
        </w:rPr>
        <w:object w:dxaOrig="10815" w:dyaOrig="15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35pt;height:787.9pt" o:ole="">
            <v:imagedata r:id="rId9" o:title=""/>
          </v:shape>
          <o:OLEObject Type="Embed" ProgID="Acrobat.Document.DC" ShapeID="_x0000_i1025" DrawAspect="Content" ObjectID="_1774774573" r:id="rId10"/>
        </w:object>
      </w:r>
      <w:r w:rsidR="008103C5">
        <w:rPr>
          <w:sz w:val="24"/>
          <w:szCs w:val="24"/>
        </w:rPr>
        <w:br w:type="page"/>
      </w:r>
      <w:proofErr w:type="spellStart"/>
      <w:r w:rsidR="00AB1DF1" w:rsidRPr="00377D3C">
        <w:rPr>
          <w:sz w:val="24"/>
          <w:szCs w:val="24"/>
        </w:rPr>
        <w:lastRenderedPageBreak/>
        <w:t>Самообследование</w:t>
      </w:r>
      <w:proofErr w:type="spellEnd"/>
      <w:r w:rsidR="00AB1DF1" w:rsidRPr="00377D3C">
        <w:rPr>
          <w:sz w:val="24"/>
          <w:szCs w:val="24"/>
        </w:rPr>
        <w:t xml:space="preserve"> деятельности государственного бюджетного </w:t>
      </w:r>
      <w:r w:rsidR="009544BE" w:rsidRPr="00377D3C">
        <w:rPr>
          <w:sz w:val="24"/>
          <w:szCs w:val="24"/>
        </w:rPr>
        <w:t xml:space="preserve">профессионального </w:t>
      </w:r>
      <w:r w:rsidR="00AB1DF1" w:rsidRPr="00377D3C">
        <w:rPr>
          <w:sz w:val="24"/>
          <w:szCs w:val="24"/>
        </w:rPr>
        <w:t>образов</w:t>
      </w:r>
      <w:r w:rsidR="00AB1DF1" w:rsidRPr="00377D3C">
        <w:rPr>
          <w:sz w:val="24"/>
          <w:szCs w:val="24"/>
        </w:rPr>
        <w:t>а</w:t>
      </w:r>
      <w:r w:rsidR="00AB1DF1" w:rsidRPr="00377D3C">
        <w:rPr>
          <w:sz w:val="24"/>
          <w:szCs w:val="24"/>
        </w:rPr>
        <w:t>тельного учреждения Ростовской области «Ростовский</w:t>
      </w:r>
      <w:r w:rsidR="009544BE" w:rsidRPr="00377D3C">
        <w:rPr>
          <w:sz w:val="24"/>
          <w:szCs w:val="24"/>
        </w:rPr>
        <w:t xml:space="preserve"> технологический техникум серв</w:t>
      </w:r>
      <w:r w:rsidR="009544BE" w:rsidRPr="00377D3C">
        <w:rPr>
          <w:sz w:val="24"/>
          <w:szCs w:val="24"/>
        </w:rPr>
        <w:t>и</w:t>
      </w:r>
      <w:r w:rsidR="009544BE" w:rsidRPr="00377D3C">
        <w:rPr>
          <w:sz w:val="24"/>
          <w:szCs w:val="24"/>
        </w:rPr>
        <w:t>са</w:t>
      </w:r>
      <w:r w:rsidR="00AB1DF1" w:rsidRPr="00377D3C">
        <w:rPr>
          <w:sz w:val="24"/>
          <w:szCs w:val="24"/>
        </w:rPr>
        <w:t>»</w:t>
      </w:r>
      <w:r w:rsidR="009544BE" w:rsidRPr="00377D3C">
        <w:rPr>
          <w:sz w:val="24"/>
          <w:szCs w:val="24"/>
        </w:rPr>
        <w:t xml:space="preserve"> (далее</w:t>
      </w:r>
      <w:r w:rsidR="0010656B">
        <w:rPr>
          <w:sz w:val="24"/>
          <w:szCs w:val="24"/>
        </w:rPr>
        <w:t xml:space="preserve"> </w:t>
      </w:r>
      <w:r w:rsidR="009544BE" w:rsidRPr="00377D3C">
        <w:rPr>
          <w:sz w:val="24"/>
          <w:szCs w:val="24"/>
        </w:rPr>
        <w:t>- ГБПОУ РО «РТТС»</w:t>
      </w:r>
      <w:r w:rsidR="00FF6B27">
        <w:rPr>
          <w:sz w:val="24"/>
          <w:szCs w:val="24"/>
        </w:rPr>
        <w:t>, Техникум</w:t>
      </w:r>
      <w:r w:rsidR="009544BE" w:rsidRPr="00377D3C">
        <w:rPr>
          <w:sz w:val="24"/>
          <w:szCs w:val="24"/>
        </w:rPr>
        <w:t>)</w:t>
      </w:r>
      <w:r w:rsidR="00AB1DF1" w:rsidRPr="00377D3C">
        <w:rPr>
          <w:sz w:val="24"/>
          <w:szCs w:val="24"/>
        </w:rPr>
        <w:t xml:space="preserve"> осуществлялось по следующим показат</w:t>
      </w:r>
      <w:r w:rsidR="00AB1DF1" w:rsidRPr="00377D3C">
        <w:rPr>
          <w:sz w:val="24"/>
          <w:szCs w:val="24"/>
        </w:rPr>
        <w:t>е</w:t>
      </w:r>
      <w:r w:rsidR="00AB1DF1" w:rsidRPr="00377D3C">
        <w:rPr>
          <w:sz w:val="24"/>
          <w:szCs w:val="24"/>
        </w:rPr>
        <w:t xml:space="preserve">лям: </w:t>
      </w:r>
    </w:p>
    <w:p w:rsidR="00F34D30" w:rsidRPr="00377D3C" w:rsidRDefault="00AB1DF1" w:rsidP="00CE412B">
      <w:pPr>
        <w:pStyle w:val="a6"/>
        <w:numPr>
          <w:ilvl w:val="0"/>
          <w:numId w:val="1"/>
        </w:numPr>
        <w:tabs>
          <w:tab w:val="left" w:pos="1134"/>
        </w:tabs>
        <w:spacing w:after="61" w:line="240" w:lineRule="auto"/>
        <w:ind w:hanging="721"/>
        <w:rPr>
          <w:sz w:val="24"/>
          <w:szCs w:val="24"/>
        </w:rPr>
      </w:pPr>
      <w:r w:rsidRPr="00377D3C">
        <w:rPr>
          <w:sz w:val="24"/>
          <w:szCs w:val="24"/>
        </w:rPr>
        <w:t xml:space="preserve">оценка образовательной деятельности; </w:t>
      </w:r>
    </w:p>
    <w:p w:rsidR="00F34D30" w:rsidRPr="00377D3C" w:rsidRDefault="003C06D6" w:rsidP="00CE412B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hanging="721"/>
        <w:rPr>
          <w:sz w:val="24"/>
          <w:szCs w:val="24"/>
        </w:rPr>
      </w:pPr>
      <w:r>
        <w:rPr>
          <w:sz w:val="24"/>
          <w:szCs w:val="24"/>
        </w:rPr>
        <w:t>система</w:t>
      </w:r>
      <w:r w:rsidR="00AB1DF1" w:rsidRPr="00377D3C">
        <w:rPr>
          <w:sz w:val="24"/>
          <w:szCs w:val="24"/>
        </w:rPr>
        <w:t xml:space="preserve"> управления организации; </w:t>
      </w:r>
    </w:p>
    <w:p w:rsidR="00F34D30" w:rsidRPr="00377D3C" w:rsidRDefault="003C06D6" w:rsidP="00CE412B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hanging="721"/>
        <w:rPr>
          <w:sz w:val="24"/>
          <w:szCs w:val="24"/>
        </w:rPr>
      </w:pPr>
      <w:r>
        <w:rPr>
          <w:sz w:val="24"/>
          <w:szCs w:val="24"/>
        </w:rPr>
        <w:t xml:space="preserve">содержание и качество </w:t>
      </w:r>
      <w:r w:rsidR="00AB1DF1" w:rsidRPr="00377D3C">
        <w:rPr>
          <w:sz w:val="24"/>
          <w:szCs w:val="24"/>
        </w:rPr>
        <w:t xml:space="preserve">подготовки </w:t>
      </w:r>
      <w:proofErr w:type="gramStart"/>
      <w:r w:rsidR="00AB1DF1" w:rsidRPr="00377D3C">
        <w:rPr>
          <w:sz w:val="24"/>
          <w:szCs w:val="24"/>
        </w:rPr>
        <w:t>обучающихся</w:t>
      </w:r>
      <w:proofErr w:type="gramEnd"/>
      <w:r w:rsidR="00AB1DF1" w:rsidRPr="00377D3C">
        <w:rPr>
          <w:sz w:val="24"/>
          <w:szCs w:val="24"/>
        </w:rPr>
        <w:t xml:space="preserve">; </w:t>
      </w:r>
    </w:p>
    <w:p w:rsidR="009544BE" w:rsidRPr="00377D3C" w:rsidRDefault="003C06D6" w:rsidP="00CE412B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hanging="721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 w:rsidR="00AB1DF1" w:rsidRPr="00377D3C">
        <w:rPr>
          <w:sz w:val="24"/>
          <w:szCs w:val="24"/>
        </w:rPr>
        <w:t xml:space="preserve">учебного процесса; </w:t>
      </w:r>
    </w:p>
    <w:p w:rsidR="00F34D30" w:rsidRPr="00377D3C" w:rsidRDefault="003C06D6" w:rsidP="00CE412B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hanging="721"/>
        <w:rPr>
          <w:sz w:val="24"/>
          <w:szCs w:val="24"/>
        </w:rPr>
      </w:pPr>
      <w:r>
        <w:rPr>
          <w:sz w:val="24"/>
          <w:szCs w:val="24"/>
        </w:rPr>
        <w:t xml:space="preserve">востребованность </w:t>
      </w:r>
      <w:r w:rsidR="00AB1DF1" w:rsidRPr="00377D3C">
        <w:rPr>
          <w:sz w:val="24"/>
          <w:szCs w:val="24"/>
        </w:rPr>
        <w:t xml:space="preserve">выпускников; </w:t>
      </w:r>
    </w:p>
    <w:p w:rsidR="00F34D30" w:rsidRPr="00377D3C" w:rsidRDefault="00AB1DF1" w:rsidP="00CE412B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hanging="721"/>
        <w:rPr>
          <w:sz w:val="24"/>
          <w:szCs w:val="24"/>
        </w:rPr>
      </w:pPr>
      <w:r w:rsidRPr="00377D3C">
        <w:rPr>
          <w:sz w:val="24"/>
          <w:szCs w:val="24"/>
        </w:rPr>
        <w:t xml:space="preserve">качество кадрового обеспечения; </w:t>
      </w:r>
    </w:p>
    <w:p w:rsidR="00F34D30" w:rsidRPr="00377D3C" w:rsidRDefault="00AB1DF1" w:rsidP="00CE412B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hanging="721"/>
        <w:rPr>
          <w:sz w:val="24"/>
          <w:szCs w:val="24"/>
        </w:rPr>
      </w:pPr>
      <w:r w:rsidRPr="00377D3C">
        <w:rPr>
          <w:sz w:val="24"/>
          <w:szCs w:val="24"/>
        </w:rPr>
        <w:t xml:space="preserve">качество учебно-методического обеспечения; </w:t>
      </w:r>
    </w:p>
    <w:p w:rsidR="00F34D30" w:rsidRPr="00377D3C" w:rsidRDefault="003C06D6" w:rsidP="00CE412B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hanging="721"/>
        <w:rPr>
          <w:sz w:val="24"/>
          <w:szCs w:val="24"/>
        </w:rPr>
      </w:pPr>
      <w:r>
        <w:rPr>
          <w:sz w:val="24"/>
          <w:szCs w:val="24"/>
        </w:rPr>
        <w:t xml:space="preserve">качество </w:t>
      </w:r>
      <w:r w:rsidR="00AB1DF1" w:rsidRPr="00377D3C">
        <w:rPr>
          <w:sz w:val="24"/>
          <w:szCs w:val="24"/>
        </w:rPr>
        <w:t xml:space="preserve">библиотечно-информационного обеспечения; </w:t>
      </w:r>
    </w:p>
    <w:p w:rsidR="00F34D30" w:rsidRPr="00377D3C" w:rsidRDefault="00AB1DF1" w:rsidP="00CE412B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hanging="721"/>
        <w:rPr>
          <w:sz w:val="24"/>
          <w:szCs w:val="24"/>
        </w:rPr>
      </w:pPr>
      <w:r w:rsidRPr="00377D3C">
        <w:rPr>
          <w:sz w:val="24"/>
          <w:szCs w:val="24"/>
        </w:rPr>
        <w:t xml:space="preserve">анализ материально-технической базы; </w:t>
      </w:r>
    </w:p>
    <w:p w:rsidR="00F34D30" w:rsidRPr="00377D3C" w:rsidRDefault="003C06D6" w:rsidP="00CE412B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hanging="721"/>
        <w:rPr>
          <w:sz w:val="24"/>
          <w:szCs w:val="24"/>
        </w:rPr>
      </w:pPr>
      <w:r>
        <w:rPr>
          <w:sz w:val="24"/>
          <w:szCs w:val="24"/>
        </w:rPr>
        <w:t xml:space="preserve">качество </w:t>
      </w:r>
      <w:proofErr w:type="gramStart"/>
      <w:r w:rsidR="00AB1DF1" w:rsidRPr="00377D3C">
        <w:rPr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="00AB1DF1" w:rsidRPr="00377D3C">
        <w:rPr>
          <w:sz w:val="24"/>
          <w:szCs w:val="24"/>
        </w:rPr>
        <w:t xml:space="preserve">; </w:t>
      </w:r>
    </w:p>
    <w:p w:rsidR="00F34D30" w:rsidRDefault="00AB1DF1" w:rsidP="00D10AE8">
      <w:pPr>
        <w:pStyle w:val="a6"/>
        <w:numPr>
          <w:ilvl w:val="0"/>
          <w:numId w:val="1"/>
        </w:numPr>
        <w:tabs>
          <w:tab w:val="left" w:pos="1134"/>
        </w:tabs>
        <w:spacing w:after="14" w:line="240" w:lineRule="auto"/>
        <w:ind w:left="1134" w:hanging="283"/>
        <w:rPr>
          <w:sz w:val="24"/>
          <w:szCs w:val="24"/>
        </w:rPr>
      </w:pPr>
      <w:r w:rsidRPr="00377D3C">
        <w:rPr>
          <w:sz w:val="24"/>
          <w:szCs w:val="24"/>
        </w:rPr>
        <w:t xml:space="preserve">анализ показателей </w:t>
      </w:r>
      <w:r w:rsidR="009544BE" w:rsidRPr="00377D3C">
        <w:rPr>
          <w:sz w:val="24"/>
          <w:szCs w:val="24"/>
        </w:rPr>
        <w:t xml:space="preserve">деятельности </w:t>
      </w:r>
      <w:r w:rsidRPr="00377D3C">
        <w:rPr>
          <w:sz w:val="24"/>
          <w:szCs w:val="24"/>
        </w:rPr>
        <w:t>организаци</w:t>
      </w:r>
      <w:r w:rsidR="00D10AE8">
        <w:rPr>
          <w:sz w:val="24"/>
          <w:szCs w:val="24"/>
        </w:rPr>
        <w:t xml:space="preserve">и, подлежащей </w:t>
      </w:r>
      <w:proofErr w:type="spellStart"/>
      <w:r w:rsidR="00D10AE8">
        <w:rPr>
          <w:sz w:val="24"/>
          <w:szCs w:val="24"/>
        </w:rPr>
        <w:t>самообследованию</w:t>
      </w:r>
      <w:proofErr w:type="spellEnd"/>
      <w:r w:rsidR="00D10AE8">
        <w:rPr>
          <w:sz w:val="24"/>
          <w:szCs w:val="24"/>
        </w:rPr>
        <w:t xml:space="preserve">, </w:t>
      </w:r>
      <w:r w:rsidRPr="00377D3C">
        <w:rPr>
          <w:sz w:val="24"/>
          <w:szCs w:val="24"/>
        </w:rPr>
        <w:t>устанавливаемых федеральным органом исполнительной власти</w:t>
      </w:r>
      <w:r w:rsidR="00D10AE8">
        <w:rPr>
          <w:sz w:val="24"/>
          <w:szCs w:val="24"/>
        </w:rPr>
        <w:t>.</w:t>
      </w:r>
    </w:p>
    <w:p w:rsidR="00D10AE8" w:rsidRPr="00D10AE8" w:rsidRDefault="00D10AE8" w:rsidP="00D10AE8">
      <w:pPr>
        <w:tabs>
          <w:tab w:val="left" w:pos="1134"/>
        </w:tabs>
        <w:spacing w:after="14" w:line="240" w:lineRule="auto"/>
        <w:rPr>
          <w:sz w:val="14"/>
          <w:szCs w:val="24"/>
        </w:rPr>
      </w:pPr>
    </w:p>
    <w:p w:rsidR="00A3552F" w:rsidRDefault="00D10AE8" w:rsidP="00D10AE8">
      <w:pPr>
        <w:tabs>
          <w:tab w:val="left" w:pos="1134"/>
        </w:tabs>
        <w:spacing w:after="14" w:line="240" w:lineRule="auto"/>
        <w:rPr>
          <w:sz w:val="24"/>
          <w:szCs w:val="24"/>
        </w:rPr>
      </w:pPr>
      <w:proofErr w:type="spellStart"/>
      <w:r w:rsidRPr="00D10AE8">
        <w:rPr>
          <w:sz w:val="24"/>
          <w:szCs w:val="24"/>
        </w:rPr>
        <w:t>Самообследование</w:t>
      </w:r>
      <w:proofErr w:type="spellEnd"/>
      <w:r w:rsidRPr="00D10AE8">
        <w:rPr>
          <w:sz w:val="24"/>
          <w:szCs w:val="24"/>
        </w:rPr>
        <w:t xml:space="preserve"> деятельности ГБПОУ РО «РТТС» осуществлялось</w:t>
      </w:r>
      <w:r>
        <w:rPr>
          <w:sz w:val="24"/>
          <w:szCs w:val="24"/>
        </w:rPr>
        <w:t xml:space="preserve"> </w:t>
      </w:r>
      <w:r w:rsidR="00AB1DF1" w:rsidRPr="00377D3C">
        <w:rPr>
          <w:sz w:val="24"/>
          <w:szCs w:val="24"/>
        </w:rPr>
        <w:t>на основании</w:t>
      </w:r>
      <w:r w:rsidR="00A3552F">
        <w:rPr>
          <w:sz w:val="24"/>
          <w:szCs w:val="24"/>
        </w:rPr>
        <w:t>:</w:t>
      </w:r>
    </w:p>
    <w:p w:rsidR="00A3552F" w:rsidRPr="00A3552F" w:rsidRDefault="00AB1DF1" w:rsidP="00CE412B">
      <w:pPr>
        <w:pStyle w:val="a6"/>
        <w:numPr>
          <w:ilvl w:val="0"/>
          <w:numId w:val="6"/>
        </w:numPr>
        <w:spacing w:after="14" w:line="240" w:lineRule="auto"/>
        <w:ind w:left="1134" w:right="0" w:hanging="283"/>
        <w:rPr>
          <w:sz w:val="24"/>
          <w:szCs w:val="24"/>
        </w:rPr>
      </w:pPr>
      <w:r w:rsidRPr="00A3552F">
        <w:rPr>
          <w:sz w:val="24"/>
          <w:szCs w:val="24"/>
        </w:rPr>
        <w:t>приказа Министерства образования и науки Российско</w:t>
      </w:r>
      <w:r w:rsidR="0030466A">
        <w:rPr>
          <w:sz w:val="24"/>
          <w:szCs w:val="24"/>
        </w:rPr>
        <w:t xml:space="preserve">й Федерации от 14 июня </w:t>
      </w:r>
      <w:r w:rsidR="0030466A">
        <w:rPr>
          <w:sz w:val="24"/>
          <w:szCs w:val="24"/>
        </w:rPr>
        <w:br/>
        <w:t>2013 г. №</w:t>
      </w:r>
      <w:r w:rsidRPr="00A3552F">
        <w:rPr>
          <w:sz w:val="24"/>
          <w:szCs w:val="24"/>
        </w:rPr>
        <w:t xml:space="preserve"> 462</w:t>
      </w:r>
      <w:r w:rsidR="009544BE" w:rsidRPr="00A3552F">
        <w:rPr>
          <w:sz w:val="24"/>
          <w:szCs w:val="24"/>
        </w:rPr>
        <w:t xml:space="preserve"> «Об утверждении порядка </w:t>
      </w:r>
      <w:proofErr w:type="spellStart"/>
      <w:r w:rsidR="009544BE" w:rsidRPr="00A3552F">
        <w:rPr>
          <w:sz w:val="24"/>
          <w:szCs w:val="24"/>
        </w:rPr>
        <w:t>самообследования</w:t>
      </w:r>
      <w:proofErr w:type="spellEnd"/>
      <w:r w:rsidR="009544BE" w:rsidRPr="00A3552F">
        <w:rPr>
          <w:sz w:val="24"/>
          <w:szCs w:val="24"/>
        </w:rPr>
        <w:t xml:space="preserve"> образовательной о</w:t>
      </w:r>
      <w:r w:rsidR="009544BE" w:rsidRPr="00A3552F">
        <w:rPr>
          <w:sz w:val="24"/>
          <w:szCs w:val="24"/>
        </w:rPr>
        <w:t>р</w:t>
      </w:r>
      <w:r w:rsidR="009544BE" w:rsidRPr="00A3552F">
        <w:rPr>
          <w:sz w:val="24"/>
          <w:szCs w:val="24"/>
        </w:rPr>
        <w:t>ганизации»</w:t>
      </w:r>
      <w:r w:rsidRPr="00A3552F">
        <w:rPr>
          <w:sz w:val="24"/>
          <w:szCs w:val="24"/>
        </w:rPr>
        <w:t xml:space="preserve">; </w:t>
      </w:r>
    </w:p>
    <w:p w:rsidR="00A3552F" w:rsidRPr="00F959A2" w:rsidRDefault="00A3552F" w:rsidP="00CE412B">
      <w:pPr>
        <w:pStyle w:val="a6"/>
        <w:numPr>
          <w:ilvl w:val="0"/>
          <w:numId w:val="6"/>
        </w:numPr>
        <w:spacing w:after="14" w:line="240" w:lineRule="auto"/>
        <w:ind w:left="1134" w:right="0" w:hanging="283"/>
        <w:rPr>
          <w:color w:val="auto"/>
          <w:sz w:val="24"/>
          <w:szCs w:val="24"/>
        </w:rPr>
      </w:pPr>
      <w:r w:rsidRPr="00F959A2">
        <w:rPr>
          <w:color w:val="auto"/>
          <w:sz w:val="24"/>
          <w:szCs w:val="24"/>
        </w:rPr>
        <w:t>приказа Министерства образования и науки Российско</w:t>
      </w:r>
      <w:r w:rsidR="00A349DD" w:rsidRPr="00F959A2">
        <w:rPr>
          <w:color w:val="auto"/>
          <w:sz w:val="24"/>
          <w:szCs w:val="24"/>
        </w:rPr>
        <w:t xml:space="preserve">й Федерации от 10.12.2013 </w:t>
      </w:r>
      <w:r w:rsidR="00A349DD" w:rsidRPr="00F959A2">
        <w:rPr>
          <w:color w:val="auto"/>
          <w:sz w:val="24"/>
          <w:szCs w:val="24"/>
        </w:rPr>
        <w:br/>
        <w:t xml:space="preserve">№ </w:t>
      </w:r>
      <w:r w:rsidRPr="00F959A2">
        <w:rPr>
          <w:color w:val="auto"/>
          <w:sz w:val="24"/>
          <w:szCs w:val="24"/>
        </w:rPr>
        <w:t>1324 «</w:t>
      </w:r>
      <w:r w:rsidR="00866066" w:rsidRPr="00F959A2">
        <w:rPr>
          <w:color w:val="auto"/>
          <w:sz w:val="24"/>
          <w:szCs w:val="24"/>
        </w:rPr>
        <w:t>О</w:t>
      </w:r>
      <w:r w:rsidRPr="00F959A2">
        <w:rPr>
          <w:color w:val="auto"/>
          <w:sz w:val="24"/>
          <w:szCs w:val="24"/>
        </w:rPr>
        <w:t>б утверждении</w:t>
      </w:r>
      <w:r w:rsidR="00BE18AB" w:rsidRPr="00F959A2">
        <w:rPr>
          <w:color w:val="auto"/>
          <w:sz w:val="24"/>
          <w:szCs w:val="24"/>
        </w:rPr>
        <w:t xml:space="preserve"> </w:t>
      </w:r>
      <w:r w:rsidRPr="00F959A2">
        <w:rPr>
          <w:color w:val="auto"/>
          <w:sz w:val="24"/>
          <w:szCs w:val="24"/>
        </w:rPr>
        <w:t>показателей деятельности образовательной организ</w:t>
      </w:r>
      <w:r w:rsidRPr="00F959A2">
        <w:rPr>
          <w:color w:val="auto"/>
          <w:sz w:val="24"/>
          <w:szCs w:val="24"/>
        </w:rPr>
        <w:t>а</w:t>
      </w:r>
      <w:r w:rsidRPr="00F959A2">
        <w:rPr>
          <w:color w:val="auto"/>
          <w:sz w:val="24"/>
          <w:szCs w:val="24"/>
        </w:rPr>
        <w:t xml:space="preserve">ции, подлежащей </w:t>
      </w:r>
      <w:proofErr w:type="spellStart"/>
      <w:r w:rsidRPr="00F959A2">
        <w:rPr>
          <w:color w:val="auto"/>
          <w:sz w:val="24"/>
          <w:szCs w:val="24"/>
        </w:rPr>
        <w:t>самообследованию</w:t>
      </w:r>
      <w:proofErr w:type="spellEnd"/>
      <w:r w:rsidRPr="00F959A2">
        <w:rPr>
          <w:color w:val="auto"/>
          <w:sz w:val="24"/>
          <w:szCs w:val="24"/>
        </w:rPr>
        <w:t>»;</w:t>
      </w:r>
    </w:p>
    <w:p w:rsidR="00A3552F" w:rsidRPr="007E3B2C" w:rsidRDefault="00AB1DF1" w:rsidP="00CE412B">
      <w:pPr>
        <w:pStyle w:val="a6"/>
        <w:numPr>
          <w:ilvl w:val="0"/>
          <w:numId w:val="6"/>
        </w:numPr>
        <w:spacing w:after="14" w:line="240" w:lineRule="auto"/>
        <w:ind w:left="1134" w:right="0" w:hanging="283"/>
        <w:rPr>
          <w:color w:val="auto"/>
          <w:sz w:val="24"/>
          <w:szCs w:val="24"/>
        </w:rPr>
      </w:pPr>
      <w:r w:rsidRPr="007E3B2C">
        <w:rPr>
          <w:color w:val="auto"/>
          <w:sz w:val="24"/>
          <w:szCs w:val="24"/>
        </w:rPr>
        <w:t xml:space="preserve">решения Педагогического совета </w:t>
      </w:r>
      <w:r w:rsidR="009544BE" w:rsidRPr="007E3B2C">
        <w:rPr>
          <w:color w:val="auto"/>
          <w:sz w:val="24"/>
          <w:szCs w:val="24"/>
        </w:rPr>
        <w:t>техникума</w:t>
      </w:r>
      <w:r w:rsidRPr="007E3B2C">
        <w:rPr>
          <w:color w:val="auto"/>
          <w:sz w:val="24"/>
          <w:szCs w:val="24"/>
        </w:rPr>
        <w:t xml:space="preserve"> от </w:t>
      </w:r>
      <w:r w:rsidR="007E3B2C" w:rsidRPr="007E3B2C">
        <w:rPr>
          <w:color w:val="auto"/>
          <w:sz w:val="24"/>
          <w:szCs w:val="24"/>
        </w:rPr>
        <w:t>12</w:t>
      </w:r>
      <w:r w:rsidR="00E10582" w:rsidRPr="007E3B2C">
        <w:rPr>
          <w:color w:val="auto"/>
          <w:sz w:val="24"/>
          <w:szCs w:val="24"/>
        </w:rPr>
        <w:t xml:space="preserve"> </w:t>
      </w:r>
      <w:r w:rsidRPr="007E3B2C">
        <w:rPr>
          <w:color w:val="auto"/>
          <w:sz w:val="24"/>
          <w:szCs w:val="24"/>
        </w:rPr>
        <w:t>а</w:t>
      </w:r>
      <w:r w:rsidR="00E10582" w:rsidRPr="007E3B2C">
        <w:rPr>
          <w:color w:val="auto"/>
          <w:sz w:val="24"/>
          <w:szCs w:val="24"/>
        </w:rPr>
        <w:t>преля</w:t>
      </w:r>
      <w:r w:rsidRPr="007E3B2C">
        <w:rPr>
          <w:color w:val="auto"/>
          <w:sz w:val="24"/>
          <w:szCs w:val="24"/>
        </w:rPr>
        <w:t xml:space="preserve"> 20</w:t>
      </w:r>
      <w:r w:rsidR="00DA21CE" w:rsidRPr="007E3B2C">
        <w:rPr>
          <w:color w:val="auto"/>
          <w:sz w:val="24"/>
          <w:szCs w:val="24"/>
        </w:rPr>
        <w:t>2</w:t>
      </w:r>
      <w:r w:rsidR="00E10582" w:rsidRPr="007E3B2C">
        <w:rPr>
          <w:color w:val="auto"/>
          <w:sz w:val="24"/>
          <w:szCs w:val="24"/>
        </w:rPr>
        <w:t>4</w:t>
      </w:r>
      <w:r w:rsidRPr="007E3B2C">
        <w:rPr>
          <w:color w:val="auto"/>
          <w:sz w:val="24"/>
          <w:szCs w:val="24"/>
        </w:rPr>
        <w:t xml:space="preserve"> года, протокол </w:t>
      </w:r>
      <w:r w:rsidRPr="00A472CE">
        <w:rPr>
          <w:color w:val="auto"/>
          <w:sz w:val="24"/>
          <w:szCs w:val="24"/>
        </w:rPr>
        <w:t>№1</w:t>
      </w:r>
      <w:r w:rsidR="00E10582" w:rsidRPr="00A472CE">
        <w:rPr>
          <w:color w:val="auto"/>
          <w:sz w:val="24"/>
          <w:szCs w:val="24"/>
        </w:rPr>
        <w:t>0</w:t>
      </w:r>
      <w:r w:rsidRPr="00A472CE">
        <w:rPr>
          <w:color w:val="auto"/>
          <w:sz w:val="24"/>
          <w:szCs w:val="24"/>
        </w:rPr>
        <w:t>;</w:t>
      </w:r>
      <w:r w:rsidRPr="007E3B2C">
        <w:rPr>
          <w:color w:val="auto"/>
          <w:sz w:val="24"/>
          <w:szCs w:val="24"/>
        </w:rPr>
        <w:t xml:space="preserve"> </w:t>
      </w:r>
    </w:p>
    <w:p w:rsidR="00F34D30" w:rsidRPr="00E10582" w:rsidRDefault="00AB1DF1" w:rsidP="00CE412B">
      <w:pPr>
        <w:pStyle w:val="a6"/>
        <w:numPr>
          <w:ilvl w:val="0"/>
          <w:numId w:val="6"/>
        </w:numPr>
        <w:spacing w:after="14" w:line="240" w:lineRule="auto"/>
        <w:ind w:left="1134" w:right="0" w:hanging="283"/>
        <w:rPr>
          <w:sz w:val="24"/>
          <w:szCs w:val="24"/>
        </w:rPr>
      </w:pPr>
      <w:r w:rsidRPr="00E10582">
        <w:rPr>
          <w:sz w:val="24"/>
          <w:szCs w:val="24"/>
        </w:rPr>
        <w:t xml:space="preserve">приказа директора </w:t>
      </w:r>
      <w:r w:rsidR="009544BE" w:rsidRPr="00E10582">
        <w:rPr>
          <w:sz w:val="24"/>
          <w:szCs w:val="24"/>
        </w:rPr>
        <w:t>ГБПОУ РО «РТТС»</w:t>
      </w:r>
      <w:r w:rsidR="00A35D83" w:rsidRPr="00E10582">
        <w:rPr>
          <w:sz w:val="24"/>
          <w:szCs w:val="24"/>
        </w:rPr>
        <w:t xml:space="preserve"> </w:t>
      </w:r>
      <w:r w:rsidR="0030466A" w:rsidRPr="00E10582">
        <w:rPr>
          <w:sz w:val="24"/>
          <w:szCs w:val="24"/>
        </w:rPr>
        <w:t>от 14</w:t>
      </w:r>
      <w:r w:rsidR="001A7516" w:rsidRPr="00E10582">
        <w:rPr>
          <w:sz w:val="24"/>
          <w:szCs w:val="24"/>
        </w:rPr>
        <w:t>.0</w:t>
      </w:r>
      <w:r w:rsidR="00F959A2" w:rsidRPr="00E10582">
        <w:rPr>
          <w:sz w:val="24"/>
          <w:szCs w:val="24"/>
        </w:rPr>
        <w:t>3</w:t>
      </w:r>
      <w:r w:rsidR="001A7516" w:rsidRPr="00E10582">
        <w:rPr>
          <w:sz w:val="24"/>
          <w:szCs w:val="24"/>
        </w:rPr>
        <w:t>.202</w:t>
      </w:r>
      <w:r w:rsidR="00E10582" w:rsidRPr="00E10582">
        <w:rPr>
          <w:sz w:val="24"/>
          <w:szCs w:val="24"/>
        </w:rPr>
        <w:t>4</w:t>
      </w:r>
      <w:r w:rsidR="0030466A" w:rsidRPr="00E10582">
        <w:rPr>
          <w:sz w:val="24"/>
          <w:szCs w:val="24"/>
        </w:rPr>
        <w:t xml:space="preserve"> г. № 140</w:t>
      </w:r>
      <w:r w:rsidR="00F959A2" w:rsidRPr="00E10582">
        <w:rPr>
          <w:sz w:val="24"/>
          <w:szCs w:val="24"/>
        </w:rPr>
        <w:t>3</w:t>
      </w:r>
      <w:r w:rsidR="0030466A" w:rsidRPr="00E10582">
        <w:rPr>
          <w:sz w:val="24"/>
          <w:szCs w:val="24"/>
        </w:rPr>
        <w:t>/0</w:t>
      </w:r>
      <w:r w:rsidR="00E10582" w:rsidRPr="00E10582">
        <w:rPr>
          <w:sz w:val="24"/>
          <w:szCs w:val="24"/>
        </w:rPr>
        <w:t>3</w:t>
      </w:r>
      <w:r w:rsidR="001A7516" w:rsidRPr="00E10582">
        <w:rPr>
          <w:sz w:val="24"/>
          <w:szCs w:val="24"/>
        </w:rPr>
        <w:t>-о</w:t>
      </w:r>
      <w:r w:rsidR="00A35D83" w:rsidRPr="00E10582">
        <w:rPr>
          <w:sz w:val="24"/>
          <w:szCs w:val="24"/>
        </w:rPr>
        <w:t>.</w:t>
      </w:r>
    </w:p>
    <w:p w:rsidR="003A4C9F" w:rsidRDefault="003A4C9F" w:rsidP="00CE412B">
      <w:pPr>
        <w:pStyle w:val="a6"/>
        <w:spacing w:after="14" w:line="240" w:lineRule="auto"/>
        <w:ind w:left="1134" w:right="0" w:hanging="283"/>
        <w:rPr>
          <w:sz w:val="24"/>
          <w:szCs w:val="24"/>
        </w:rPr>
      </w:pPr>
    </w:p>
    <w:p w:rsidR="003A4C9F" w:rsidRDefault="003A4C9F" w:rsidP="00CE412B">
      <w:pPr>
        <w:spacing w:after="160" w:line="259" w:lineRule="auto"/>
        <w:ind w:left="1134" w:right="0" w:hanging="283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4C9F" w:rsidRDefault="003A4C9F" w:rsidP="003A4C9F">
      <w:pPr>
        <w:pStyle w:val="a6"/>
        <w:spacing w:after="0" w:line="240" w:lineRule="auto"/>
        <w:ind w:left="0" w:right="0"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СОДЕРЖАНИЕ</w:t>
      </w:r>
    </w:p>
    <w:p w:rsidR="00235268" w:rsidRDefault="00235268" w:rsidP="003A4C9F">
      <w:pPr>
        <w:pStyle w:val="a6"/>
        <w:spacing w:after="0" w:line="240" w:lineRule="auto"/>
        <w:ind w:left="0" w:right="0" w:firstLine="0"/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997"/>
        <w:gridCol w:w="1055"/>
      </w:tblGrid>
      <w:tr w:rsidR="002E57F4" w:rsidTr="00026387">
        <w:tc>
          <w:tcPr>
            <w:tcW w:w="534" w:type="dxa"/>
            <w:vAlign w:val="center"/>
          </w:tcPr>
          <w:p w:rsidR="00235268" w:rsidRDefault="003D6B46" w:rsidP="003D6B46">
            <w:pPr>
              <w:pStyle w:val="a6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97" w:type="dxa"/>
            <w:vAlign w:val="center"/>
          </w:tcPr>
          <w:p w:rsidR="00235268" w:rsidRPr="003D6B46" w:rsidRDefault="003D6B46" w:rsidP="003D6B46">
            <w:pPr>
              <w:pStyle w:val="2"/>
              <w:spacing w:after="0" w:line="268" w:lineRule="auto"/>
              <w:ind w:left="0" w:firstLine="0"/>
              <w:outlineLvl w:val="1"/>
              <w:rPr>
                <w:b w:val="0"/>
                <w:sz w:val="24"/>
                <w:szCs w:val="24"/>
              </w:rPr>
            </w:pPr>
            <w:r w:rsidRPr="003D6B46">
              <w:rPr>
                <w:b w:val="0"/>
                <w:sz w:val="24"/>
                <w:szCs w:val="24"/>
              </w:rPr>
              <w:t>Оценка образовательной деятельности</w:t>
            </w:r>
            <w:r w:rsidR="0002638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  <w:vAlign w:val="center"/>
          </w:tcPr>
          <w:p w:rsidR="00235268" w:rsidRPr="00A472CE" w:rsidRDefault="003D6B46" w:rsidP="003D6B46">
            <w:pPr>
              <w:pStyle w:val="a6"/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472CE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2E57F4" w:rsidTr="00026387">
        <w:tc>
          <w:tcPr>
            <w:tcW w:w="534" w:type="dxa"/>
          </w:tcPr>
          <w:p w:rsidR="00235268" w:rsidRDefault="001F67E1" w:rsidP="003A4C9F">
            <w:pPr>
              <w:pStyle w:val="a6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97" w:type="dxa"/>
          </w:tcPr>
          <w:p w:rsidR="00235268" w:rsidRDefault="002E57F4" w:rsidP="003A4C9F">
            <w:pPr>
              <w:pStyle w:val="a6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управления образовательным учреждением</w:t>
            </w:r>
          </w:p>
        </w:tc>
        <w:tc>
          <w:tcPr>
            <w:tcW w:w="1055" w:type="dxa"/>
          </w:tcPr>
          <w:p w:rsidR="00235268" w:rsidRPr="00A472CE" w:rsidRDefault="00A614B5" w:rsidP="00CB6193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472CE">
              <w:rPr>
                <w:sz w:val="24"/>
                <w:szCs w:val="24"/>
              </w:rPr>
              <w:t>1</w:t>
            </w:r>
            <w:r w:rsidR="00CB6193" w:rsidRPr="00A472CE">
              <w:rPr>
                <w:sz w:val="24"/>
                <w:szCs w:val="24"/>
              </w:rPr>
              <w:t>1</w:t>
            </w:r>
          </w:p>
        </w:tc>
      </w:tr>
      <w:tr w:rsidR="002E57F4" w:rsidTr="00026387">
        <w:tc>
          <w:tcPr>
            <w:tcW w:w="534" w:type="dxa"/>
          </w:tcPr>
          <w:p w:rsidR="00235268" w:rsidRDefault="001F67E1" w:rsidP="003A4C9F">
            <w:pPr>
              <w:pStyle w:val="a6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97" w:type="dxa"/>
          </w:tcPr>
          <w:p w:rsidR="00235268" w:rsidRPr="002E57F4" w:rsidRDefault="002E57F4" w:rsidP="002E57F4">
            <w:pPr>
              <w:pStyle w:val="2"/>
              <w:spacing w:after="0" w:line="240" w:lineRule="auto"/>
              <w:ind w:left="0" w:firstLine="0"/>
              <w:outlineLvl w:val="1"/>
              <w:rPr>
                <w:b w:val="0"/>
                <w:sz w:val="24"/>
                <w:szCs w:val="24"/>
              </w:rPr>
            </w:pPr>
            <w:r w:rsidRPr="002E57F4">
              <w:rPr>
                <w:b w:val="0"/>
                <w:sz w:val="24"/>
                <w:szCs w:val="24"/>
              </w:rPr>
              <w:t>Структура,</w:t>
            </w:r>
            <w:r w:rsidRPr="002E57F4">
              <w:rPr>
                <w:b w:val="0"/>
                <w:i/>
                <w:sz w:val="24"/>
                <w:szCs w:val="24"/>
              </w:rPr>
              <w:t xml:space="preserve"> </w:t>
            </w:r>
            <w:r w:rsidRPr="002E57F4">
              <w:rPr>
                <w:b w:val="0"/>
                <w:sz w:val="24"/>
                <w:szCs w:val="24"/>
              </w:rPr>
              <w:t xml:space="preserve">содержание и качество подготовки </w:t>
            </w:r>
            <w:proofErr w:type="gramStart"/>
            <w:r w:rsidRPr="002E57F4">
              <w:rPr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55" w:type="dxa"/>
          </w:tcPr>
          <w:p w:rsidR="00235268" w:rsidRPr="00A472CE" w:rsidRDefault="003C4BB9" w:rsidP="00CB6193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472CE">
              <w:rPr>
                <w:sz w:val="24"/>
                <w:szCs w:val="24"/>
              </w:rPr>
              <w:t>1</w:t>
            </w:r>
            <w:r w:rsidR="00CB6193" w:rsidRPr="00A472CE">
              <w:rPr>
                <w:sz w:val="24"/>
                <w:szCs w:val="24"/>
              </w:rPr>
              <w:t>6</w:t>
            </w:r>
          </w:p>
        </w:tc>
      </w:tr>
      <w:tr w:rsidR="002E57F4" w:rsidTr="00026387">
        <w:tc>
          <w:tcPr>
            <w:tcW w:w="534" w:type="dxa"/>
          </w:tcPr>
          <w:p w:rsidR="00235268" w:rsidRDefault="001F67E1" w:rsidP="003A4C9F">
            <w:pPr>
              <w:pStyle w:val="a6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97" w:type="dxa"/>
          </w:tcPr>
          <w:p w:rsidR="00235268" w:rsidRPr="002E57F4" w:rsidRDefault="002E57F4" w:rsidP="002E57F4">
            <w:pPr>
              <w:pStyle w:val="2"/>
              <w:spacing w:after="0" w:line="240" w:lineRule="auto"/>
              <w:ind w:left="0" w:firstLine="0"/>
              <w:outlineLvl w:val="1"/>
              <w:rPr>
                <w:b w:val="0"/>
                <w:sz w:val="24"/>
                <w:szCs w:val="24"/>
              </w:rPr>
            </w:pPr>
            <w:r w:rsidRPr="002E57F4">
              <w:rPr>
                <w:b w:val="0"/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1055" w:type="dxa"/>
          </w:tcPr>
          <w:p w:rsidR="00235268" w:rsidRPr="00A472CE" w:rsidRDefault="00CB6193" w:rsidP="00155D60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472CE">
              <w:rPr>
                <w:sz w:val="24"/>
                <w:szCs w:val="24"/>
              </w:rPr>
              <w:t>46</w:t>
            </w:r>
          </w:p>
        </w:tc>
      </w:tr>
      <w:tr w:rsidR="002E57F4" w:rsidTr="00026387">
        <w:tc>
          <w:tcPr>
            <w:tcW w:w="534" w:type="dxa"/>
          </w:tcPr>
          <w:p w:rsidR="00235268" w:rsidRDefault="001F67E1" w:rsidP="003A4C9F">
            <w:pPr>
              <w:pStyle w:val="a6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997" w:type="dxa"/>
          </w:tcPr>
          <w:p w:rsidR="00235268" w:rsidRPr="002E57F4" w:rsidRDefault="002E57F4" w:rsidP="002E57F4">
            <w:pPr>
              <w:pStyle w:val="2"/>
              <w:spacing w:after="0" w:line="240" w:lineRule="auto"/>
              <w:ind w:left="0" w:firstLine="0"/>
              <w:outlineLvl w:val="1"/>
              <w:rPr>
                <w:b w:val="0"/>
                <w:sz w:val="24"/>
                <w:szCs w:val="24"/>
              </w:rPr>
            </w:pPr>
            <w:r w:rsidRPr="002E57F4">
              <w:rPr>
                <w:b w:val="0"/>
                <w:sz w:val="24"/>
                <w:szCs w:val="24"/>
              </w:rPr>
              <w:t>Востребованность выпускников</w:t>
            </w:r>
          </w:p>
        </w:tc>
        <w:tc>
          <w:tcPr>
            <w:tcW w:w="1055" w:type="dxa"/>
          </w:tcPr>
          <w:p w:rsidR="00235268" w:rsidRPr="00A472CE" w:rsidRDefault="002E57F4" w:rsidP="00CB6193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472CE">
              <w:rPr>
                <w:sz w:val="24"/>
                <w:szCs w:val="24"/>
              </w:rPr>
              <w:t>5</w:t>
            </w:r>
            <w:r w:rsidR="00CB6193" w:rsidRPr="00A472CE">
              <w:rPr>
                <w:sz w:val="24"/>
                <w:szCs w:val="24"/>
              </w:rPr>
              <w:t>3</w:t>
            </w:r>
          </w:p>
        </w:tc>
      </w:tr>
      <w:tr w:rsidR="002E57F4" w:rsidTr="00026387">
        <w:tc>
          <w:tcPr>
            <w:tcW w:w="534" w:type="dxa"/>
          </w:tcPr>
          <w:p w:rsidR="00235268" w:rsidRDefault="001F67E1" w:rsidP="003A4C9F">
            <w:pPr>
              <w:pStyle w:val="a6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997" w:type="dxa"/>
          </w:tcPr>
          <w:p w:rsidR="00235268" w:rsidRPr="002E57F4" w:rsidRDefault="002E57F4" w:rsidP="002E57F4">
            <w:pPr>
              <w:pStyle w:val="2"/>
              <w:spacing w:after="0" w:line="240" w:lineRule="auto"/>
              <w:ind w:left="0" w:firstLine="0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2E57F4">
              <w:rPr>
                <w:b w:val="0"/>
                <w:color w:val="auto"/>
                <w:sz w:val="24"/>
                <w:szCs w:val="24"/>
              </w:rPr>
              <w:t>Качество кадрового обеспечения</w:t>
            </w:r>
          </w:p>
        </w:tc>
        <w:tc>
          <w:tcPr>
            <w:tcW w:w="1055" w:type="dxa"/>
          </w:tcPr>
          <w:p w:rsidR="00235268" w:rsidRPr="00A472CE" w:rsidRDefault="002E57F4" w:rsidP="00A472CE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472CE">
              <w:rPr>
                <w:sz w:val="24"/>
                <w:szCs w:val="24"/>
              </w:rPr>
              <w:t>5</w:t>
            </w:r>
            <w:r w:rsidR="00A472CE" w:rsidRPr="00A472CE">
              <w:rPr>
                <w:sz w:val="24"/>
                <w:szCs w:val="24"/>
              </w:rPr>
              <w:t>4</w:t>
            </w:r>
          </w:p>
        </w:tc>
      </w:tr>
      <w:tr w:rsidR="002E57F4" w:rsidTr="00026387">
        <w:tc>
          <w:tcPr>
            <w:tcW w:w="534" w:type="dxa"/>
          </w:tcPr>
          <w:p w:rsidR="00235268" w:rsidRDefault="001F67E1" w:rsidP="003A4C9F">
            <w:pPr>
              <w:pStyle w:val="a6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997" w:type="dxa"/>
          </w:tcPr>
          <w:p w:rsidR="00235268" w:rsidRPr="002E57F4" w:rsidRDefault="002E57F4" w:rsidP="002E57F4">
            <w:pPr>
              <w:pStyle w:val="2"/>
              <w:spacing w:after="0" w:line="240" w:lineRule="auto"/>
              <w:ind w:left="0" w:firstLine="0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2E57F4">
              <w:rPr>
                <w:b w:val="0"/>
                <w:color w:val="auto"/>
                <w:sz w:val="24"/>
                <w:szCs w:val="24"/>
              </w:rPr>
              <w:t>Качество учебно-методического обеспечения образовательного процесса</w:t>
            </w:r>
          </w:p>
        </w:tc>
        <w:tc>
          <w:tcPr>
            <w:tcW w:w="1055" w:type="dxa"/>
          </w:tcPr>
          <w:p w:rsidR="00235268" w:rsidRPr="00A472CE" w:rsidRDefault="00A472CE" w:rsidP="001F67E1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472CE">
              <w:rPr>
                <w:sz w:val="24"/>
                <w:szCs w:val="24"/>
              </w:rPr>
              <w:t>74</w:t>
            </w:r>
          </w:p>
        </w:tc>
      </w:tr>
      <w:tr w:rsidR="002E57F4" w:rsidTr="00026387">
        <w:tc>
          <w:tcPr>
            <w:tcW w:w="534" w:type="dxa"/>
          </w:tcPr>
          <w:p w:rsidR="00235268" w:rsidRDefault="001F67E1" w:rsidP="003A4C9F">
            <w:pPr>
              <w:pStyle w:val="a6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997" w:type="dxa"/>
          </w:tcPr>
          <w:p w:rsidR="00235268" w:rsidRPr="002E57F4" w:rsidRDefault="002E57F4" w:rsidP="002E57F4">
            <w:pPr>
              <w:pStyle w:val="2"/>
              <w:spacing w:after="0" w:line="240" w:lineRule="auto"/>
              <w:ind w:left="0" w:firstLine="0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2E57F4">
              <w:rPr>
                <w:b w:val="0"/>
                <w:color w:val="auto"/>
                <w:sz w:val="24"/>
                <w:szCs w:val="24"/>
              </w:rPr>
              <w:t>Воспитательная работа</w:t>
            </w:r>
          </w:p>
        </w:tc>
        <w:tc>
          <w:tcPr>
            <w:tcW w:w="1055" w:type="dxa"/>
          </w:tcPr>
          <w:p w:rsidR="00235268" w:rsidRPr="00A472CE" w:rsidRDefault="00A472CE" w:rsidP="001F67E1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472CE">
              <w:rPr>
                <w:sz w:val="24"/>
                <w:szCs w:val="24"/>
              </w:rPr>
              <w:t>90</w:t>
            </w:r>
          </w:p>
        </w:tc>
      </w:tr>
      <w:tr w:rsidR="002E57F4" w:rsidTr="00026387">
        <w:tc>
          <w:tcPr>
            <w:tcW w:w="534" w:type="dxa"/>
          </w:tcPr>
          <w:p w:rsidR="00235268" w:rsidRDefault="001F67E1" w:rsidP="003A4C9F">
            <w:pPr>
              <w:pStyle w:val="a6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997" w:type="dxa"/>
          </w:tcPr>
          <w:p w:rsidR="00235268" w:rsidRPr="002E57F4" w:rsidRDefault="002E57F4" w:rsidP="002E57F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2E57F4">
              <w:rPr>
                <w:sz w:val="24"/>
                <w:szCs w:val="24"/>
              </w:rPr>
              <w:t>Качество библиотечно-информационного обеспечения</w:t>
            </w:r>
          </w:p>
        </w:tc>
        <w:tc>
          <w:tcPr>
            <w:tcW w:w="1055" w:type="dxa"/>
          </w:tcPr>
          <w:p w:rsidR="00235268" w:rsidRPr="00A472CE" w:rsidRDefault="00A472CE" w:rsidP="00A472CE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472CE">
              <w:rPr>
                <w:sz w:val="24"/>
                <w:szCs w:val="24"/>
              </w:rPr>
              <w:t>100</w:t>
            </w:r>
          </w:p>
        </w:tc>
      </w:tr>
      <w:tr w:rsidR="002E57F4" w:rsidTr="00026387">
        <w:tc>
          <w:tcPr>
            <w:tcW w:w="534" w:type="dxa"/>
          </w:tcPr>
          <w:p w:rsidR="00235268" w:rsidRDefault="001F67E1" w:rsidP="003A4C9F">
            <w:pPr>
              <w:pStyle w:val="a6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997" w:type="dxa"/>
          </w:tcPr>
          <w:p w:rsidR="00235268" w:rsidRPr="002E57F4" w:rsidRDefault="002E57F4" w:rsidP="002E57F4">
            <w:pPr>
              <w:pStyle w:val="2"/>
              <w:spacing w:after="0" w:line="240" w:lineRule="auto"/>
              <w:ind w:left="0" w:firstLine="0"/>
              <w:outlineLvl w:val="1"/>
              <w:rPr>
                <w:b w:val="0"/>
                <w:sz w:val="24"/>
                <w:szCs w:val="24"/>
              </w:rPr>
            </w:pPr>
            <w:r w:rsidRPr="002E57F4">
              <w:rPr>
                <w:b w:val="0"/>
                <w:sz w:val="24"/>
                <w:szCs w:val="24"/>
              </w:rPr>
              <w:t>Анализ материально-технической базы</w:t>
            </w:r>
          </w:p>
        </w:tc>
        <w:tc>
          <w:tcPr>
            <w:tcW w:w="1055" w:type="dxa"/>
          </w:tcPr>
          <w:p w:rsidR="00235268" w:rsidRPr="00A472CE" w:rsidRDefault="00155D60" w:rsidP="00A472CE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472CE">
              <w:rPr>
                <w:sz w:val="24"/>
                <w:szCs w:val="24"/>
              </w:rPr>
              <w:t>10</w:t>
            </w:r>
            <w:r w:rsidR="00A472CE" w:rsidRPr="00A472CE">
              <w:rPr>
                <w:sz w:val="24"/>
                <w:szCs w:val="24"/>
              </w:rPr>
              <w:t>3</w:t>
            </w:r>
          </w:p>
        </w:tc>
      </w:tr>
      <w:tr w:rsidR="002E57F4" w:rsidTr="00026387">
        <w:tc>
          <w:tcPr>
            <w:tcW w:w="534" w:type="dxa"/>
          </w:tcPr>
          <w:p w:rsidR="00235268" w:rsidRDefault="001F67E1" w:rsidP="003A4C9F">
            <w:pPr>
              <w:pStyle w:val="a6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997" w:type="dxa"/>
          </w:tcPr>
          <w:p w:rsidR="00235268" w:rsidRPr="002E57F4" w:rsidRDefault="002E57F4" w:rsidP="002E57F4">
            <w:pPr>
              <w:pStyle w:val="2"/>
              <w:spacing w:after="0" w:line="240" w:lineRule="auto"/>
              <w:ind w:left="0" w:firstLine="0"/>
              <w:outlineLvl w:val="1"/>
              <w:rPr>
                <w:b w:val="0"/>
                <w:sz w:val="24"/>
                <w:szCs w:val="24"/>
              </w:rPr>
            </w:pPr>
            <w:r w:rsidRPr="002E57F4">
              <w:rPr>
                <w:b w:val="0"/>
                <w:sz w:val="24"/>
                <w:szCs w:val="24"/>
              </w:rPr>
              <w:t xml:space="preserve">Качество </w:t>
            </w:r>
            <w:proofErr w:type="gramStart"/>
            <w:r w:rsidRPr="002E57F4">
              <w:rPr>
                <w:b w:val="0"/>
                <w:sz w:val="24"/>
                <w:szCs w:val="24"/>
              </w:rPr>
              <w:t>функционирования внутренней системы оценки качества образ</w:t>
            </w:r>
            <w:r w:rsidRPr="002E57F4">
              <w:rPr>
                <w:b w:val="0"/>
                <w:sz w:val="24"/>
                <w:szCs w:val="24"/>
              </w:rPr>
              <w:t>о</w:t>
            </w:r>
            <w:r w:rsidRPr="002E57F4">
              <w:rPr>
                <w:b w:val="0"/>
                <w:sz w:val="24"/>
                <w:szCs w:val="24"/>
              </w:rPr>
              <w:t>вания</w:t>
            </w:r>
            <w:proofErr w:type="gramEnd"/>
          </w:p>
        </w:tc>
        <w:tc>
          <w:tcPr>
            <w:tcW w:w="1055" w:type="dxa"/>
          </w:tcPr>
          <w:p w:rsidR="00235268" w:rsidRPr="00A472CE" w:rsidRDefault="002E57F4" w:rsidP="00A472CE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472CE">
              <w:rPr>
                <w:sz w:val="24"/>
                <w:szCs w:val="24"/>
              </w:rPr>
              <w:t>1</w:t>
            </w:r>
            <w:r w:rsidR="00155D60" w:rsidRPr="00A472CE">
              <w:rPr>
                <w:sz w:val="24"/>
                <w:szCs w:val="24"/>
              </w:rPr>
              <w:t>1</w:t>
            </w:r>
            <w:r w:rsidR="00A472CE" w:rsidRPr="00A472CE">
              <w:rPr>
                <w:sz w:val="24"/>
                <w:szCs w:val="24"/>
              </w:rPr>
              <w:t>3</w:t>
            </w:r>
          </w:p>
        </w:tc>
      </w:tr>
      <w:tr w:rsidR="002E57F4" w:rsidTr="00026387">
        <w:tc>
          <w:tcPr>
            <w:tcW w:w="534" w:type="dxa"/>
          </w:tcPr>
          <w:p w:rsidR="00235268" w:rsidRDefault="001F67E1" w:rsidP="003A4C9F">
            <w:pPr>
              <w:pStyle w:val="a6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997" w:type="dxa"/>
          </w:tcPr>
          <w:p w:rsidR="00235268" w:rsidRPr="002E57F4" w:rsidRDefault="002E57F4" w:rsidP="002E57F4">
            <w:pPr>
              <w:shd w:val="clear" w:color="auto" w:fill="FFFFFF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2E57F4">
              <w:rPr>
                <w:sz w:val="24"/>
                <w:szCs w:val="24"/>
              </w:rPr>
              <w:t xml:space="preserve">Анализ показателей деятельности организации, подлежащей </w:t>
            </w:r>
            <w:proofErr w:type="spellStart"/>
            <w:r w:rsidRPr="002E57F4">
              <w:rPr>
                <w:sz w:val="24"/>
                <w:szCs w:val="24"/>
              </w:rPr>
              <w:t>самообслед</w:t>
            </w:r>
            <w:r w:rsidRPr="002E57F4">
              <w:rPr>
                <w:sz w:val="24"/>
                <w:szCs w:val="24"/>
              </w:rPr>
              <w:t>о</w:t>
            </w:r>
            <w:r w:rsidRPr="002E57F4">
              <w:rPr>
                <w:sz w:val="24"/>
                <w:szCs w:val="24"/>
              </w:rPr>
              <w:t>ванию</w:t>
            </w:r>
            <w:proofErr w:type="spellEnd"/>
          </w:p>
        </w:tc>
        <w:tc>
          <w:tcPr>
            <w:tcW w:w="1055" w:type="dxa"/>
          </w:tcPr>
          <w:p w:rsidR="00235268" w:rsidRPr="00A472CE" w:rsidRDefault="002E57F4" w:rsidP="00A472CE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472CE">
              <w:rPr>
                <w:sz w:val="24"/>
                <w:szCs w:val="24"/>
              </w:rPr>
              <w:t>1</w:t>
            </w:r>
            <w:r w:rsidR="00155D60" w:rsidRPr="00A472CE">
              <w:rPr>
                <w:sz w:val="24"/>
                <w:szCs w:val="24"/>
              </w:rPr>
              <w:t>1</w:t>
            </w:r>
            <w:r w:rsidR="00A472CE" w:rsidRPr="00A472CE">
              <w:rPr>
                <w:sz w:val="24"/>
                <w:szCs w:val="24"/>
              </w:rPr>
              <w:t>7</w:t>
            </w:r>
          </w:p>
        </w:tc>
      </w:tr>
      <w:tr w:rsidR="002E57F4" w:rsidTr="00026387">
        <w:tc>
          <w:tcPr>
            <w:tcW w:w="534" w:type="dxa"/>
          </w:tcPr>
          <w:p w:rsidR="001F67E1" w:rsidRDefault="001F67E1" w:rsidP="003A4C9F">
            <w:pPr>
              <w:pStyle w:val="a6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997" w:type="dxa"/>
          </w:tcPr>
          <w:p w:rsidR="001F67E1" w:rsidRPr="002E57F4" w:rsidRDefault="002E57F4" w:rsidP="002E57F4">
            <w:pPr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E57F4">
              <w:rPr>
                <w:color w:val="000000" w:themeColor="text1"/>
                <w:sz w:val="24"/>
                <w:szCs w:val="24"/>
              </w:rPr>
              <w:t>Финансовое обеспечение образовательной организации</w:t>
            </w:r>
          </w:p>
        </w:tc>
        <w:tc>
          <w:tcPr>
            <w:tcW w:w="1055" w:type="dxa"/>
          </w:tcPr>
          <w:p w:rsidR="001F67E1" w:rsidRPr="00A472CE" w:rsidRDefault="00026387" w:rsidP="00A472CE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472CE">
              <w:rPr>
                <w:sz w:val="24"/>
                <w:szCs w:val="24"/>
              </w:rPr>
              <w:t>1</w:t>
            </w:r>
            <w:r w:rsidR="00155D60" w:rsidRPr="00A472CE">
              <w:rPr>
                <w:sz w:val="24"/>
                <w:szCs w:val="24"/>
              </w:rPr>
              <w:t>1</w:t>
            </w:r>
            <w:r w:rsidR="00A472CE" w:rsidRPr="00A472CE">
              <w:rPr>
                <w:sz w:val="24"/>
                <w:szCs w:val="24"/>
              </w:rPr>
              <w:t>8</w:t>
            </w:r>
          </w:p>
        </w:tc>
      </w:tr>
      <w:tr w:rsidR="002E57F4" w:rsidTr="00026387">
        <w:tc>
          <w:tcPr>
            <w:tcW w:w="534" w:type="dxa"/>
          </w:tcPr>
          <w:p w:rsidR="001F67E1" w:rsidRDefault="001F67E1" w:rsidP="003A4C9F">
            <w:pPr>
              <w:pStyle w:val="a6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997" w:type="dxa"/>
          </w:tcPr>
          <w:p w:rsidR="001F67E1" w:rsidRDefault="002E57F4" w:rsidP="003A4C9F">
            <w:pPr>
              <w:pStyle w:val="a6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Выводы </w:t>
            </w:r>
          </w:p>
        </w:tc>
        <w:tc>
          <w:tcPr>
            <w:tcW w:w="1055" w:type="dxa"/>
          </w:tcPr>
          <w:p w:rsidR="001F67E1" w:rsidRPr="00A472CE" w:rsidRDefault="002E57F4" w:rsidP="00A472CE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472CE">
              <w:rPr>
                <w:sz w:val="24"/>
                <w:szCs w:val="24"/>
              </w:rPr>
              <w:t>1</w:t>
            </w:r>
            <w:r w:rsidR="00155D60" w:rsidRPr="00A472CE">
              <w:rPr>
                <w:sz w:val="24"/>
                <w:szCs w:val="24"/>
              </w:rPr>
              <w:t>1</w:t>
            </w:r>
            <w:r w:rsidR="00A472CE" w:rsidRPr="00A472CE">
              <w:rPr>
                <w:sz w:val="24"/>
                <w:szCs w:val="24"/>
              </w:rPr>
              <w:t>9</w:t>
            </w:r>
          </w:p>
        </w:tc>
      </w:tr>
      <w:tr w:rsidR="002E57F4" w:rsidTr="00026387">
        <w:tc>
          <w:tcPr>
            <w:tcW w:w="534" w:type="dxa"/>
          </w:tcPr>
          <w:p w:rsidR="001F67E1" w:rsidRDefault="001F67E1" w:rsidP="003A4C9F">
            <w:pPr>
              <w:pStyle w:val="a6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997" w:type="dxa"/>
          </w:tcPr>
          <w:p w:rsidR="001F67E1" w:rsidRPr="001F67E1" w:rsidRDefault="001F67E1" w:rsidP="001F67E1">
            <w:pPr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F67E1">
              <w:rPr>
                <w:sz w:val="24"/>
                <w:szCs w:val="24"/>
              </w:rPr>
              <w:t>Показатели деятельности ГБПОУ РО «РТТС»</w:t>
            </w:r>
            <w:r w:rsidRPr="001F67E1">
              <w:rPr>
                <w:bCs/>
                <w:sz w:val="24"/>
                <w:szCs w:val="24"/>
              </w:rPr>
              <w:t xml:space="preserve"> по результатам </w:t>
            </w:r>
            <w:proofErr w:type="spellStart"/>
            <w:r w:rsidRPr="001F67E1">
              <w:rPr>
                <w:bCs/>
                <w:sz w:val="24"/>
                <w:szCs w:val="24"/>
              </w:rPr>
              <w:t>самообсл</w:t>
            </w:r>
            <w:r w:rsidRPr="001F67E1">
              <w:rPr>
                <w:bCs/>
                <w:sz w:val="24"/>
                <w:szCs w:val="24"/>
              </w:rPr>
              <w:t>е</w:t>
            </w:r>
            <w:r w:rsidRPr="001F67E1">
              <w:rPr>
                <w:bCs/>
                <w:sz w:val="24"/>
                <w:szCs w:val="24"/>
              </w:rPr>
              <w:t>довани</w:t>
            </w:r>
            <w:r>
              <w:rPr>
                <w:bCs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055" w:type="dxa"/>
          </w:tcPr>
          <w:p w:rsidR="001F67E1" w:rsidRPr="00A472CE" w:rsidRDefault="002E57F4" w:rsidP="00A472CE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472CE">
              <w:rPr>
                <w:sz w:val="24"/>
                <w:szCs w:val="24"/>
              </w:rPr>
              <w:t>1</w:t>
            </w:r>
            <w:r w:rsidR="00A472CE" w:rsidRPr="00A472CE">
              <w:rPr>
                <w:sz w:val="24"/>
                <w:szCs w:val="24"/>
              </w:rPr>
              <w:t>20</w:t>
            </w:r>
          </w:p>
        </w:tc>
      </w:tr>
    </w:tbl>
    <w:p w:rsidR="003A4C9F" w:rsidRPr="00A3552F" w:rsidRDefault="003A4C9F" w:rsidP="003A4C9F">
      <w:pPr>
        <w:pStyle w:val="a6"/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9544BE" w:rsidRDefault="009544BE" w:rsidP="009544BE">
      <w:pPr>
        <w:pStyle w:val="2"/>
        <w:ind w:left="847"/>
        <w:jc w:val="center"/>
      </w:pPr>
    </w:p>
    <w:p w:rsidR="009544BE" w:rsidRDefault="009544BE" w:rsidP="009544BE"/>
    <w:p w:rsidR="009544BE" w:rsidRDefault="009544BE" w:rsidP="009544BE">
      <w:pPr>
        <w:pStyle w:val="2"/>
        <w:ind w:left="847"/>
        <w:jc w:val="center"/>
      </w:pPr>
    </w:p>
    <w:p w:rsidR="009544BE" w:rsidRDefault="009544BE" w:rsidP="009544BE">
      <w:pPr>
        <w:pStyle w:val="2"/>
        <w:ind w:left="847"/>
        <w:jc w:val="center"/>
      </w:pPr>
    </w:p>
    <w:p w:rsidR="009544BE" w:rsidRDefault="009544BE" w:rsidP="009544BE">
      <w:pPr>
        <w:pStyle w:val="2"/>
        <w:ind w:left="847"/>
        <w:jc w:val="center"/>
      </w:pPr>
    </w:p>
    <w:p w:rsidR="009544BE" w:rsidRDefault="009544BE" w:rsidP="009544BE">
      <w:pPr>
        <w:pStyle w:val="2"/>
        <w:ind w:left="847"/>
        <w:jc w:val="center"/>
      </w:pPr>
    </w:p>
    <w:p w:rsidR="009544BE" w:rsidRDefault="009544BE">
      <w:pPr>
        <w:spacing w:after="160" w:line="259" w:lineRule="auto"/>
        <w:ind w:right="0" w:firstLine="0"/>
        <w:jc w:val="left"/>
        <w:rPr>
          <w:b/>
        </w:rPr>
      </w:pPr>
      <w:r>
        <w:br w:type="page"/>
      </w:r>
    </w:p>
    <w:p w:rsidR="00F34D30" w:rsidRPr="00E716E0" w:rsidRDefault="00AB1DF1" w:rsidP="008C69A0">
      <w:pPr>
        <w:pStyle w:val="2"/>
        <w:numPr>
          <w:ilvl w:val="0"/>
          <w:numId w:val="5"/>
        </w:numPr>
        <w:jc w:val="center"/>
        <w:rPr>
          <w:sz w:val="24"/>
          <w:szCs w:val="24"/>
        </w:rPr>
      </w:pPr>
      <w:r w:rsidRPr="00E716E0">
        <w:rPr>
          <w:sz w:val="24"/>
          <w:szCs w:val="24"/>
        </w:rPr>
        <w:lastRenderedPageBreak/>
        <w:t>Оценка образовательной деятельности</w:t>
      </w:r>
    </w:p>
    <w:p w:rsidR="00F34D30" w:rsidRPr="00726EC1" w:rsidRDefault="00AB1DF1" w:rsidP="00FB5A90">
      <w:pPr>
        <w:spacing w:after="21" w:line="259" w:lineRule="auto"/>
        <w:ind w:right="0" w:firstLine="567"/>
        <w:rPr>
          <w:sz w:val="24"/>
          <w:szCs w:val="24"/>
        </w:rPr>
      </w:pPr>
      <w:r w:rsidRPr="00726EC1">
        <w:rPr>
          <w:sz w:val="24"/>
          <w:szCs w:val="24"/>
        </w:rPr>
        <w:t xml:space="preserve">Образовательная деятельность </w:t>
      </w:r>
      <w:r w:rsidR="00FB5A90">
        <w:rPr>
          <w:sz w:val="24"/>
          <w:szCs w:val="24"/>
        </w:rPr>
        <w:t xml:space="preserve">в </w:t>
      </w:r>
      <w:r w:rsidR="00687687">
        <w:rPr>
          <w:sz w:val="24"/>
          <w:szCs w:val="24"/>
        </w:rPr>
        <w:t>ГБПОУ РО «РТТС</w:t>
      </w:r>
      <w:r w:rsidRPr="00726EC1">
        <w:rPr>
          <w:sz w:val="24"/>
          <w:szCs w:val="24"/>
        </w:rPr>
        <w:t xml:space="preserve">» осуществляется в соответствии с действующими нормативно-правовыми актами Российской Федерации, </w:t>
      </w:r>
      <w:r w:rsidR="000F6B2A" w:rsidRPr="000F6B2A">
        <w:rPr>
          <w:sz w:val="24"/>
          <w:szCs w:val="24"/>
        </w:rPr>
        <w:t>Министерств</w:t>
      </w:r>
      <w:r w:rsidR="000F6B2A">
        <w:rPr>
          <w:sz w:val="24"/>
          <w:szCs w:val="24"/>
        </w:rPr>
        <w:t>а</w:t>
      </w:r>
      <w:r w:rsidR="000F6B2A" w:rsidRPr="000F6B2A">
        <w:rPr>
          <w:sz w:val="24"/>
          <w:szCs w:val="24"/>
        </w:rPr>
        <w:t xml:space="preserve"> пр</w:t>
      </w:r>
      <w:r w:rsidR="000F6B2A" w:rsidRPr="000F6B2A">
        <w:rPr>
          <w:sz w:val="24"/>
          <w:szCs w:val="24"/>
        </w:rPr>
        <w:t>о</w:t>
      </w:r>
      <w:r w:rsidR="000F6B2A" w:rsidRPr="000F6B2A">
        <w:rPr>
          <w:sz w:val="24"/>
          <w:szCs w:val="24"/>
        </w:rPr>
        <w:t>свещения Российской Федерации</w:t>
      </w:r>
      <w:r w:rsidR="004F550C">
        <w:rPr>
          <w:sz w:val="24"/>
          <w:szCs w:val="24"/>
        </w:rPr>
        <w:t>, м</w:t>
      </w:r>
      <w:r w:rsidRPr="00726EC1">
        <w:rPr>
          <w:sz w:val="24"/>
          <w:szCs w:val="24"/>
        </w:rPr>
        <w:t xml:space="preserve">инистерства общего и профессионального образования Ростовской области, а также внутренними локальными актами: </w:t>
      </w:r>
    </w:p>
    <w:p w:rsidR="000F6B2A" w:rsidRPr="000F6B2A" w:rsidRDefault="000F6B2A" w:rsidP="000F6B2A">
      <w:pPr>
        <w:pStyle w:val="ad"/>
        <w:numPr>
          <w:ilvl w:val="0"/>
          <w:numId w:val="67"/>
        </w:numPr>
        <w:tabs>
          <w:tab w:val="left" w:pos="993"/>
        </w:tabs>
        <w:spacing w:before="0" w:beforeAutospacing="0" w:after="0" w:afterAutospacing="0" w:line="276" w:lineRule="auto"/>
        <w:ind w:leftChars="203" w:left="930" w:right="119" w:hangingChars="151" w:hanging="362"/>
        <w:jc w:val="both"/>
        <w:rPr>
          <w:szCs w:val="28"/>
        </w:rPr>
      </w:pPr>
      <w:r w:rsidRPr="000F6B2A">
        <w:rPr>
          <w:szCs w:val="28"/>
        </w:rPr>
        <w:t>Федеральным законом от 29.12.2012 № 273-ФЗ «Об образовании в Российской Ф</w:t>
      </w:r>
      <w:r w:rsidRPr="000F6B2A">
        <w:rPr>
          <w:szCs w:val="28"/>
        </w:rPr>
        <w:t>е</w:t>
      </w:r>
      <w:r w:rsidRPr="000F6B2A">
        <w:rPr>
          <w:szCs w:val="28"/>
        </w:rPr>
        <w:t>дерации»;</w:t>
      </w:r>
    </w:p>
    <w:p w:rsidR="00287311" w:rsidRPr="000F6B2A" w:rsidRDefault="00AB1DF1" w:rsidP="007D2735">
      <w:pPr>
        <w:pStyle w:val="a6"/>
        <w:numPr>
          <w:ilvl w:val="0"/>
          <w:numId w:val="39"/>
        </w:numPr>
        <w:spacing w:line="240" w:lineRule="auto"/>
        <w:ind w:left="993" w:hanging="426"/>
        <w:rPr>
          <w:sz w:val="24"/>
          <w:szCs w:val="24"/>
        </w:rPr>
      </w:pPr>
      <w:r w:rsidRPr="000F6B2A">
        <w:rPr>
          <w:sz w:val="24"/>
          <w:szCs w:val="24"/>
        </w:rPr>
        <w:t>Федеральными государственными образовательными стандартами среднего пр</w:t>
      </w:r>
      <w:r w:rsidRPr="000F6B2A">
        <w:rPr>
          <w:sz w:val="24"/>
          <w:szCs w:val="24"/>
        </w:rPr>
        <w:t>о</w:t>
      </w:r>
      <w:r w:rsidRPr="000F6B2A">
        <w:rPr>
          <w:sz w:val="24"/>
          <w:szCs w:val="24"/>
        </w:rPr>
        <w:t>фессионального образования (</w:t>
      </w:r>
      <w:r w:rsidR="00287311" w:rsidRPr="000F6B2A">
        <w:rPr>
          <w:sz w:val="24"/>
          <w:szCs w:val="24"/>
        </w:rPr>
        <w:t xml:space="preserve">далее - </w:t>
      </w:r>
      <w:r w:rsidRPr="000F6B2A">
        <w:rPr>
          <w:sz w:val="24"/>
          <w:szCs w:val="24"/>
        </w:rPr>
        <w:t>ФГОС СПО)</w:t>
      </w:r>
      <w:r w:rsidR="004F550C" w:rsidRPr="000F6B2A">
        <w:rPr>
          <w:sz w:val="24"/>
          <w:szCs w:val="24"/>
        </w:rPr>
        <w:t xml:space="preserve">, </w:t>
      </w:r>
      <w:proofErr w:type="gramStart"/>
      <w:r w:rsidR="004F550C" w:rsidRPr="000F6B2A">
        <w:rPr>
          <w:sz w:val="24"/>
          <w:szCs w:val="24"/>
        </w:rPr>
        <w:t>актуализированным</w:t>
      </w:r>
      <w:proofErr w:type="gramEnd"/>
      <w:r w:rsidR="004F550C" w:rsidRPr="000F6B2A">
        <w:rPr>
          <w:sz w:val="24"/>
          <w:szCs w:val="24"/>
        </w:rPr>
        <w:t xml:space="preserve"> ФГОС СПО</w:t>
      </w:r>
      <w:r w:rsidRPr="000F6B2A">
        <w:rPr>
          <w:sz w:val="24"/>
          <w:szCs w:val="24"/>
        </w:rPr>
        <w:t xml:space="preserve">; </w:t>
      </w:r>
    </w:p>
    <w:p w:rsidR="00287311" w:rsidRDefault="00E10582" w:rsidP="007D2735">
      <w:pPr>
        <w:pStyle w:val="a6"/>
        <w:numPr>
          <w:ilvl w:val="0"/>
          <w:numId w:val="39"/>
        </w:numPr>
        <w:spacing w:line="240" w:lineRule="auto"/>
        <w:ind w:left="993" w:hanging="426"/>
        <w:rPr>
          <w:sz w:val="24"/>
          <w:szCs w:val="24"/>
        </w:rPr>
      </w:pPr>
      <w:r w:rsidRPr="00E10582">
        <w:rPr>
          <w:sz w:val="24"/>
          <w:szCs w:val="24"/>
        </w:rPr>
        <w:t>Приказом Министерства просвещения Российской Федерации от 24.08. 2022 г.</w:t>
      </w:r>
      <w:r w:rsidR="00785E59">
        <w:rPr>
          <w:sz w:val="24"/>
          <w:szCs w:val="24"/>
        </w:rPr>
        <w:t xml:space="preserve">      </w:t>
      </w:r>
      <w:r w:rsidRPr="00E10582">
        <w:rPr>
          <w:sz w:val="24"/>
          <w:szCs w:val="24"/>
        </w:rPr>
        <w:t xml:space="preserve"> № 762 «Об утверждении Порядка организации и осуществления образовательной деятельности по образовательным программам среднего профессионального обр</w:t>
      </w:r>
      <w:r w:rsidRPr="00E10582">
        <w:rPr>
          <w:sz w:val="24"/>
          <w:szCs w:val="24"/>
        </w:rPr>
        <w:t>а</w:t>
      </w:r>
      <w:r w:rsidRPr="00E10582">
        <w:rPr>
          <w:sz w:val="24"/>
          <w:szCs w:val="24"/>
        </w:rPr>
        <w:t>зования»;</w:t>
      </w:r>
    </w:p>
    <w:p w:rsidR="00F34D30" w:rsidRPr="00726EC1" w:rsidRDefault="00AB1DF1" w:rsidP="007D2735">
      <w:pPr>
        <w:pStyle w:val="a6"/>
        <w:numPr>
          <w:ilvl w:val="0"/>
          <w:numId w:val="39"/>
        </w:numPr>
        <w:spacing w:line="240" w:lineRule="auto"/>
        <w:ind w:left="993" w:hanging="426"/>
        <w:rPr>
          <w:sz w:val="24"/>
          <w:szCs w:val="24"/>
        </w:rPr>
      </w:pPr>
      <w:r w:rsidRPr="00726EC1">
        <w:rPr>
          <w:sz w:val="24"/>
          <w:szCs w:val="24"/>
        </w:rPr>
        <w:t xml:space="preserve">Уставом </w:t>
      </w:r>
      <w:r w:rsidR="00726EC1" w:rsidRPr="00726EC1">
        <w:rPr>
          <w:sz w:val="24"/>
          <w:szCs w:val="24"/>
        </w:rPr>
        <w:t>ГБПОУ РО «РТТС»</w:t>
      </w:r>
      <w:r w:rsidR="002A1ED9">
        <w:rPr>
          <w:sz w:val="24"/>
          <w:szCs w:val="24"/>
        </w:rPr>
        <w:t>.</w:t>
      </w:r>
    </w:p>
    <w:p w:rsidR="00043F3E" w:rsidRPr="00545B62" w:rsidRDefault="00AB1DF1" w:rsidP="00043F3E">
      <w:pPr>
        <w:spacing w:after="0" w:line="240" w:lineRule="auto"/>
        <w:ind w:firstLine="567"/>
        <w:rPr>
          <w:sz w:val="24"/>
          <w:szCs w:val="24"/>
        </w:rPr>
      </w:pPr>
      <w:r w:rsidRPr="00545B62">
        <w:rPr>
          <w:sz w:val="24"/>
          <w:szCs w:val="24"/>
        </w:rPr>
        <w:t xml:space="preserve">Образовательная деятельность в </w:t>
      </w:r>
      <w:r w:rsidR="00726EC1" w:rsidRPr="00545B62">
        <w:rPr>
          <w:sz w:val="24"/>
          <w:szCs w:val="24"/>
        </w:rPr>
        <w:t>ГБПОУ РО «РТТС»</w:t>
      </w:r>
      <w:r w:rsidR="00043F3E" w:rsidRPr="00545B62">
        <w:rPr>
          <w:sz w:val="24"/>
          <w:szCs w:val="24"/>
        </w:rPr>
        <w:t xml:space="preserve"> реализуется </w:t>
      </w:r>
      <w:r w:rsidRPr="00545B62">
        <w:rPr>
          <w:sz w:val="24"/>
          <w:szCs w:val="24"/>
        </w:rPr>
        <w:t>на основании лице</w:t>
      </w:r>
      <w:r w:rsidRPr="00545B62">
        <w:rPr>
          <w:sz w:val="24"/>
          <w:szCs w:val="24"/>
        </w:rPr>
        <w:t>н</w:t>
      </w:r>
      <w:r w:rsidR="00563313" w:rsidRPr="00545B62">
        <w:rPr>
          <w:sz w:val="24"/>
          <w:szCs w:val="24"/>
        </w:rPr>
        <w:t xml:space="preserve">зии </w:t>
      </w:r>
      <w:r w:rsidR="00545B62" w:rsidRPr="00545B62">
        <w:rPr>
          <w:sz w:val="24"/>
          <w:szCs w:val="24"/>
        </w:rPr>
        <w:t xml:space="preserve">№ </w:t>
      </w:r>
      <w:r w:rsidR="00545B62" w:rsidRPr="00545B62">
        <w:rPr>
          <w:color w:val="222222"/>
          <w:sz w:val="24"/>
          <w:szCs w:val="24"/>
          <w:shd w:val="clear" w:color="auto" w:fill="FFFFFF"/>
        </w:rPr>
        <w:t>Л035-01276-61/00202527</w:t>
      </w:r>
      <w:r w:rsidR="00E10582">
        <w:rPr>
          <w:color w:val="222222"/>
          <w:sz w:val="24"/>
          <w:szCs w:val="24"/>
          <w:shd w:val="clear" w:color="auto" w:fill="FFFFFF"/>
        </w:rPr>
        <w:t xml:space="preserve"> </w:t>
      </w:r>
      <w:r w:rsidRPr="00545B62">
        <w:rPr>
          <w:sz w:val="24"/>
          <w:szCs w:val="24"/>
        </w:rPr>
        <w:t xml:space="preserve">и свидетельства о государственной аккредитации. </w:t>
      </w:r>
    </w:p>
    <w:p w:rsidR="00043F3E" w:rsidRDefault="00043F3E" w:rsidP="00043F3E">
      <w:pPr>
        <w:spacing w:after="0" w:line="240" w:lineRule="auto"/>
        <w:ind w:firstLine="567"/>
        <w:rPr>
          <w:sz w:val="24"/>
          <w:szCs w:val="24"/>
        </w:rPr>
      </w:pPr>
      <w:r w:rsidRPr="008110DC">
        <w:rPr>
          <w:sz w:val="24"/>
          <w:szCs w:val="24"/>
        </w:rPr>
        <w:t>Государственное бюджетное профессиональное образовательное учреждение Росто</w:t>
      </w:r>
      <w:r w:rsidRPr="008110DC">
        <w:rPr>
          <w:sz w:val="24"/>
          <w:szCs w:val="24"/>
        </w:rPr>
        <w:t>в</w:t>
      </w:r>
      <w:r w:rsidRPr="008110DC">
        <w:rPr>
          <w:sz w:val="24"/>
          <w:szCs w:val="24"/>
        </w:rPr>
        <w:t>ской области «Ростовский технологичес</w:t>
      </w:r>
      <w:r w:rsidR="005920D4">
        <w:rPr>
          <w:sz w:val="24"/>
          <w:szCs w:val="24"/>
        </w:rPr>
        <w:t>кий техникум сервиса» (далее - Т</w:t>
      </w:r>
      <w:r w:rsidRPr="008110DC">
        <w:rPr>
          <w:sz w:val="24"/>
          <w:szCs w:val="24"/>
        </w:rPr>
        <w:t>ехникум) создано в соответствии с приказом Ростовского областного управления профессионально – технич</w:t>
      </w:r>
      <w:r w:rsidRPr="008110DC">
        <w:rPr>
          <w:sz w:val="24"/>
          <w:szCs w:val="24"/>
        </w:rPr>
        <w:t>е</w:t>
      </w:r>
      <w:r w:rsidRPr="008110DC">
        <w:rPr>
          <w:sz w:val="24"/>
          <w:szCs w:val="24"/>
        </w:rPr>
        <w:t>ского образования от 06.08.1968 г. № 221 путем организации городского технического уч</w:t>
      </w:r>
      <w:r w:rsidRPr="008110DC">
        <w:rPr>
          <w:sz w:val="24"/>
          <w:szCs w:val="24"/>
        </w:rPr>
        <w:t>и</w:t>
      </w:r>
      <w:r w:rsidRPr="008110DC">
        <w:rPr>
          <w:sz w:val="24"/>
          <w:szCs w:val="24"/>
        </w:rPr>
        <w:t>лища № 57 (ТУ-57), действующего на производственной базе Ростовского областного упра</w:t>
      </w:r>
      <w:r w:rsidRPr="008110DC">
        <w:rPr>
          <w:sz w:val="24"/>
          <w:szCs w:val="24"/>
        </w:rPr>
        <w:t>в</w:t>
      </w:r>
      <w:r w:rsidRPr="008110DC">
        <w:rPr>
          <w:sz w:val="24"/>
          <w:szCs w:val="24"/>
        </w:rPr>
        <w:t xml:space="preserve">ления бытового обслуживания населения РСФСР. </w:t>
      </w:r>
    </w:p>
    <w:p w:rsidR="00043F3E" w:rsidRDefault="00043F3E" w:rsidP="00043F3E">
      <w:pPr>
        <w:spacing w:after="0" w:line="240" w:lineRule="auto"/>
        <w:ind w:firstLine="567"/>
        <w:rPr>
          <w:sz w:val="24"/>
          <w:szCs w:val="24"/>
        </w:rPr>
      </w:pPr>
      <w:r w:rsidRPr="008110DC">
        <w:rPr>
          <w:sz w:val="24"/>
          <w:szCs w:val="24"/>
        </w:rPr>
        <w:t>В соответствии с приказом Ростовского областного управления профессионально – технического образования от 13.09.1984 г. № 408 учреждение переименовано в среднее  пр</w:t>
      </w:r>
      <w:r w:rsidRPr="008110DC">
        <w:rPr>
          <w:sz w:val="24"/>
          <w:szCs w:val="24"/>
        </w:rPr>
        <w:t>о</w:t>
      </w:r>
      <w:r w:rsidRPr="008110DC">
        <w:rPr>
          <w:sz w:val="24"/>
          <w:szCs w:val="24"/>
        </w:rPr>
        <w:t>фессионально - техническое училище № 6 (СПТУ № 6).</w:t>
      </w:r>
    </w:p>
    <w:p w:rsidR="00043F3E" w:rsidRDefault="00043F3E" w:rsidP="00043F3E">
      <w:pPr>
        <w:spacing w:after="0" w:line="240" w:lineRule="auto"/>
        <w:ind w:firstLine="567"/>
        <w:rPr>
          <w:sz w:val="24"/>
          <w:szCs w:val="24"/>
        </w:rPr>
      </w:pPr>
      <w:r w:rsidRPr="008110DC">
        <w:rPr>
          <w:sz w:val="24"/>
          <w:szCs w:val="24"/>
        </w:rPr>
        <w:t xml:space="preserve">В соответствии с приказом </w:t>
      </w:r>
      <w:r w:rsidR="00057C75" w:rsidRPr="00057C75">
        <w:rPr>
          <w:sz w:val="24"/>
          <w:szCs w:val="24"/>
        </w:rPr>
        <w:t>Ростовского областного управления профессионально – технического образования</w:t>
      </w:r>
      <w:r w:rsidRPr="008110DC">
        <w:rPr>
          <w:sz w:val="24"/>
          <w:szCs w:val="24"/>
        </w:rPr>
        <w:t xml:space="preserve"> от 19.05.1984 г. № 581 учреждение переименовано в  Професси</w:t>
      </w:r>
      <w:r w:rsidRPr="008110DC">
        <w:rPr>
          <w:sz w:val="24"/>
          <w:szCs w:val="24"/>
        </w:rPr>
        <w:t>о</w:t>
      </w:r>
      <w:r w:rsidRPr="008110DC">
        <w:rPr>
          <w:sz w:val="24"/>
          <w:szCs w:val="24"/>
        </w:rPr>
        <w:t>нальное училище сервиса № 6 (ПЛС № 6).</w:t>
      </w:r>
    </w:p>
    <w:p w:rsidR="00043F3E" w:rsidRDefault="00043F3E" w:rsidP="00043F3E">
      <w:pPr>
        <w:spacing w:after="0" w:line="240" w:lineRule="auto"/>
        <w:ind w:firstLine="567"/>
        <w:rPr>
          <w:sz w:val="24"/>
          <w:szCs w:val="24"/>
        </w:rPr>
      </w:pPr>
      <w:r w:rsidRPr="008110DC">
        <w:rPr>
          <w:sz w:val="24"/>
          <w:szCs w:val="24"/>
        </w:rPr>
        <w:t>В соответствии с приказом Министерства общего и профессионального образования Ростовской области от 31.05.1999 г. № 1515\839 о реорганизации учреждение переименовано в Профессиональный лицей сервиса № 6.</w:t>
      </w:r>
    </w:p>
    <w:p w:rsidR="00043F3E" w:rsidRDefault="00043F3E" w:rsidP="00043F3E">
      <w:pPr>
        <w:spacing w:after="0" w:line="240" w:lineRule="auto"/>
        <w:ind w:firstLine="567"/>
        <w:rPr>
          <w:sz w:val="24"/>
          <w:szCs w:val="24"/>
        </w:rPr>
      </w:pPr>
      <w:r w:rsidRPr="008110DC">
        <w:rPr>
          <w:sz w:val="24"/>
          <w:szCs w:val="24"/>
        </w:rPr>
        <w:t>В соответствии с приказом Министерства общего и профессионального образования Ростовской области от 07.12.2001 г. № 2522 учреждение переименовано в Государственное образовательное учреждение начального профессионального образования профессионал</w:t>
      </w:r>
      <w:r w:rsidRPr="008110DC">
        <w:rPr>
          <w:sz w:val="24"/>
          <w:szCs w:val="24"/>
        </w:rPr>
        <w:t>ь</w:t>
      </w:r>
      <w:r w:rsidRPr="008110DC">
        <w:rPr>
          <w:sz w:val="24"/>
          <w:szCs w:val="24"/>
        </w:rPr>
        <w:t xml:space="preserve">ный лицей сервиса № 6 (ГОУ НПО </w:t>
      </w:r>
      <w:proofErr w:type="gramStart"/>
      <w:r w:rsidRPr="008110DC">
        <w:rPr>
          <w:sz w:val="24"/>
          <w:szCs w:val="24"/>
        </w:rPr>
        <w:t>ПЛ</w:t>
      </w:r>
      <w:proofErr w:type="gramEnd"/>
      <w:r w:rsidRPr="008110DC">
        <w:rPr>
          <w:sz w:val="24"/>
          <w:szCs w:val="24"/>
        </w:rPr>
        <w:t xml:space="preserve"> № 6).</w:t>
      </w:r>
    </w:p>
    <w:p w:rsidR="00043F3E" w:rsidRDefault="00043F3E" w:rsidP="00043F3E">
      <w:pPr>
        <w:spacing w:after="0" w:line="240" w:lineRule="auto"/>
        <w:ind w:firstLine="567"/>
        <w:rPr>
          <w:sz w:val="24"/>
          <w:szCs w:val="24"/>
        </w:rPr>
      </w:pPr>
      <w:r w:rsidRPr="008110DC">
        <w:rPr>
          <w:sz w:val="24"/>
          <w:szCs w:val="24"/>
        </w:rPr>
        <w:t xml:space="preserve">В соответствии с приказом Министерства общего и профессионального образования Ростовской области от 03.05.2005 ГОУ НПО </w:t>
      </w:r>
      <w:proofErr w:type="gramStart"/>
      <w:r w:rsidRPr="008110DC">
        <w:rPr>
          <w:sz w:val="24"/>
          <w:szCs w:val="24"/>
        </w:rPr>
        <w:t>ПЛ</w:t>
      </w:r>
      <w:proofErr w:type="gramEnd"/>
      <w:r w:rsidRPr="008110DC">
        <w:rPr>
          <w:sz w:val="24"/>
          <w:szCs w:val="24"/>
        </w:rPr>
        <w:t xml:space="preserve"> № 6 преобразован в Государственное обр</w:t>
      </w:r>
      <w:r w:rsidRPr="008110DC">
        <w:rPr>
          <w:sz w:val="24"/>
          <w:szCs w:val="24"/>
        </w:rPr>
        <w:t>а</w:t>
      </w:r>
      <w:r w:rsidRPr="008110DC">
        <w:rPr>
          <w:sz w:val="24"/>
          <w:szCs w:val="24"/>
        </w:rPr>
        <w:t>зовательное учреждение начального профессионального образования профессиональный л</w:t>
      </w:r>
      <w:r w:rsidRPr="008110DC">
        <w:rPr>
          <w:sz w:val="24"/>
          <w:szCs w:val="24"/>
        </w:rPr>
        <w:t>и</w:t>
      </w:r>
      <w:r w:rsidRPr="008110DC">
        <w:rPr>
          <w:sz w:val="24"/>
          <w:szCs w:val="24"/>
        </w:rPr>
        <w:t>цей сервиса № 6 Ростовской области.</w:t>
      </w:r>
    </w:p>
    <w:p w:rsidR="00043F3E" w:rsidRDefault="00043F3E" w:rsidP="00043F3E">
      <w:pPr>
        <w:spacing w:after="0" w:line="240" w:lineRule="auto"/>
        <w:ind w:firstLine="567"/>
        <w:rPr>
          <w:sz w:val="24"/>
          <w:szCs w:val="24"/>
        </w:rPr>
      </w:pPr>
      <w:r w:rsidRPr="008110DC">
        <w:rPr>
          <w:sz w:val="24"/>
          <w:szCs w:val="24"/>
        </w:rPr>
        <w:t xml:space="preserve">В соответствии с приказом Министерства общего и профессионального образования Ростовской области от 25.11.2011 № 835-к ГОУ НПО </w:t>
      </w:r>
      <w:proofErr w:type="gramStart"/>
      <w:r w:rsidRPr="008110DC">
        <w:rPr>
          <w:sz w:val="24"/>
          <w:szCs w:val="24"/>
        </w:rPr>
        <w:t>ПЛ</w:t>
      </w:r>
      <w:proofErr w:type="gramEnd"/>
      <w:r w:rsidRPr="008110DC">
        <w:rPr>
          <w:sz w:val="24"/>
          <w:szCs w:val="24"/>
        </w:rPr>
        <w:t xml:space="preserve"> № 6 преобразован в Государстве</w:t>
      </w:r>
      <w:r w:rsidRPr="008110DC">
        <w:rPr>
          <w:sz w:val="24"/>
          <w:szCs w:val="24"/>
        </w:rPr>
        <w:t>н</w:t>
      </w:r>
      <w:r w:rsidRPr="008110DC">
        <w:rPr>
          <w:sz w:val="24"/>
          <w:szCs w:val="24"/>
        </w:rPr>
        <w:t>ное бюджетное образовательное учреждение начального профессионального образования Ростовской области профессиональный лицей сервиса № 6 (ГБОУ НПО РО ПЛ № 6).</w:t>
      </w:r>
    </w:p>
    <w:p w:rsidR="00043F3E" w:rsidRDefault="00043F3E" w:rsidP="00043F3E">
      <w:pPr>
        <w:spacing w:after="0" w:line="240" w:lineRule="auto"/>
        <w:ind w:firstLine="567"/>
        <w:rPr>
          <w:sz w:val="24"/>
          <w:szCs w:val="24"/>
        </w:rPr>
      </w:pPr>
      <w:r w:rsidRPr="008110DC">
        <w:rPr>
          <w:sz w:val="24"/>
          <w:szCs w:val="24"/>
        </w:rPr>
        <w:t xml:space="preserve">В соответствии с приказом Министерства общего и профессионального образования Ростовской области от 15.06.2012 № 470-к ГБОУ НПО РО </w:t>
      </w:r>
      <w:proofErr w:type="gramStart"/>
      <w:r w:rsidRPr="008110DC">
        <w:rPr>
          <w:sz w:val="24"/>
          <w:szCs w:val="24"/>
        </w:rPr>
        <w:t>ПЛ</w:t>
      </w:r>
      <w:proofErr w:type="gramEnd"/>
      <w:r w:rsidRPr="008110DC">
        <w:rPr>
          <w:sz w:val="24"/>
          <w:szCs w:val="24"/>
        </w:rPr>
        <w:t xml:space="preserve"> № 6 преобразован в госуда</w:t>
      </w:r>
      <w:r w:rsidRPr="008110DC">
        <w:rPr>
          <w:sz w:val="24"/>
          <w:szCs w:val="24"/>
        </w:rPr>
        <w:t>р</w:t>
      </w:r>
      <w:r w:rsidRPr="008110DC">
        <w:rPr>
          <w:sz w:val="24"/>
          <w:szCs w:val="24"/>
        </w:rPr>
        <w:t>ственное бюджетное образовательное учреждение среднего профессионального образования Ростовской области «Ростовский технологический техникум сервиса» (ГБОУ СПО РО «РТТС»)</w:t>
      </w:r>
      <w:r>
        <w:rPr>
          <w:sz w:val="24"/>
          <w:szCs w:val="24"/>
        </w:rPr>
        <w:t>.</w:t>
      </w:r>
    </w:p>
    <w:p w:rsidR="00FA7D75" w:rsidRPr="008650CE" w:rsidRDefault="00043F3E" w:rsidP="00043F3E">
      <w:pPr>
        <w:spacing w:after="0" w:line="240" w:lineRule="auto"/>
        <w:ind w:firstLine="567"/>
        <w:rPr>
          <w:sz w:val="24"/>
          <w:szCs w:val="24"/>
        </w:rPr>
      </w:pPr>
      <w:r w:rsidRPr="008110DC">
        <w:rPr>
          <w:sz w:val="24"/>
          <w:szCs w:val="24"/>
        </w:rPr>
        <w:t xml:space="preserve">В соответствии с приказом Министерства общего и профессионального образования Ростовской области от </w:t>
      </w:r>
      <w:r>
        <w:rPr>
          <w:sz w:val="24"/>
          <w:szCs w:val="24"/>
        </w:rPr>
        <w:t>30</w:t>
      </w:r>
      <w:r w:rsidRPr="008110DC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8110DC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8110DC">
        <w:rPr>
          <w:sz w:val="24"/>
          <w:szCs w:val="24"/>
        </w:rPr>
        <w:t xml:space="preserve"> № </w:t>
      </w:r>
      <w:r>
        <w:rPr>
          <w:sz w:val="24"/>
          <w:szCs w:val="24"/>
        </w:rPr>
        <w:t>22</w:t>
      </w:r>
      <w:r w:rsidRPr="008110DC">
        <w:rPr>
          <w:sz w:val="24"/>
          <w:szCs w:val="24"/>
        </w:rPr>
        <w:t xml:space="preserve"> ГБОУ </w:t>
      </w:r>
      <w:proofErr w:type="gramStart"/>
      <w:r>
        <w:rPr>
          <w:sz w:val="24"/>
          <w:szCs w:val="24"/>
        </w:rPr>
        <w:t>С</w:t>
      </w:r>
      <w:r w:rsidRPr="008110DC">
        <w:rPr>
          <w:sz w:val="24"/>
          <w:szCs w:val="24"/>
        </w:rPr>
        <w:t>ПО РО</w:t>
      </w:r>
      <w:proofErr w:type="gramEnd"/>
      <w:r>
        <w:rPr>
          <w:sz w:val="24"/>
          <w:szCs w:val="24"/>
        </w:rPr>
        <w:t xml:space="preserve"> «РТТС» переименован</w:t>
      </w:r>
      <w:r w:rsidRPr="008110DC">
        <w:rPr>
          <w:sz w:val="24"/>
          <w:szCs w:val="24"/>
        </w:rPr>
        <w:t xml:space="preserve"> в госуда</w:t>
      </w:r>
      <w:r w:rsidRPr="008110DC">
        <w:rPr>
          <w:sz w:val="24"/>
          <w:szCs w:val="24"/>
        </w:rPr>
        <w:t>р</w:t>
      </w:r>
      <w:r w:rsidRPr="008110DC">
        <w:rPr>
          <w:sz w:val="24"/>
          <w:szCs w:val="24"/>
        </w:rPr>
        <w:lastRenderedPageBreak/>
        <w:t xml:space="preserve">ственное бюджетное </w:t>
      </w:r>
      <w:r>
        <w:rPr>
          <w:sz w:val="24"/>
          <w:szCs w:val="24"/>
        </w:rPr>
        <w:t xml:space="preserve">профессиональное </w:t>
      </w:r>
      <w:r w:rsidRPr="008110DC">
        <w:rPr>
          <w:sz w:val="24"/>
          <w:szCs w:val="24"/>
        </w:rPr>
        <w:t>образовательное учреждение Ростовской области «</w:t>
      </w:r>
      <w:r w:rsidRPr="008650CE">
        <w:rPr>
          <w:sz w:val="24"/>
          <w:szCs w:val="24"/>
        </w:rPr>
        <w:t xml:space="preserve">Ростовский технологический техникум сервиса» (ГБПОУ РО «РТТС»). </w:t>
      </w:r>
    </w:p>
    <w:p w:rsidR="00043F3E" w:rsidRPr="00837588" w:rsidRDefault="00043F3E" w:rsidP="00043F3E">
      <w:pPr>
        <w:spacing w:after="0" w:line="240" w:lineRule="auto"/>
        <w:ind w:firstLine="567"/>
        <w:rPr>
          <w:sz w:val="24"/>
          <w:szCs w:val="24"/>
        </w:rPr>
      </w:pPr>
      <w:r w:rsidRPr="008650CE">
        <w:rPr>
          <w:b/>
          <w:sz w:val="24"/>
          <w:szCs w:val="24"/>
        </w:rPr>
        <w:t xml:space="preserve">Устав </w:t>
      </w:r>
      <w:r w:rsidRPr="008650CE">
        <w:rPr>
          <w:sz w:val="24"/>
          <w:szCs w:val="24"/>
        </w:rPr>
        <w:t>государственного бюджетного профессионального образовательного учрежд</w:t>
      </w:r>
      <w:r w:rsidRPr="008650CE">
        <w:rPr>
          <w:sz w:val="24"/>
          <w:szCs w:val="24"/>
        </w:rPr>
        <w:t>е</w:t>
      </w:r>
      <w:r w:rsidRPr="008650CE">
        <w:rPr>
          <w:sz w:val="24"/>
          <w:szCs w:val="24"/>
        </w:rPr>
        <w:t>ния Ростовской области «Ростовский технологический техникум сервиса» утвержден мин</w:t>
      </w:r>
      <w:r w:rsidRPr="008650CE">
        <w:rPr>
          <w:sz w:val="24"/>
          <w:szCs w:val="24"/>
        </w:rPr>
        <w:t>и</w:t>
      </w:r>
      <w:r w:rsidRPr="008650CE">
        <w:rPr>
          <w:sz w:val="24"/>
          <w:szCs w:val="24"/>
        </w:rPr>
        <w:t xml:space="preserve">стром общего и профессионального образования Ростовской области Л.В. </w:t>
      </w:r>
      <w:proofErr w:type="spellStart"/>
      <w:r w:rsidRPr="008650CE">
        <w:rPr>
          <w:sz w:val="24"/>
          <w:szCs w:val="24"/>
        </w:rPr>
        <w:t>Балиной</w:t>
      </w:r>
      <w:proofErr w:type="spellEnd"/>
      <w:r w:rsidRPr="008650CE">
        <w:rPr>
          <w:sz w:val="24"/>
          <w:szCs w:val="24"/>
        </w:rPr>
        <w:t xml:space="preserve"> 30.01.2015 г.</w:t>
      </w:r>
    </w:p>
    <w:p w:rsidR="00043F3E" w:rsidRPr="00043F3E" w:rsidRDefault="00043F3E" w:rsidP="000F71DB">
      <w:pPr>
        <w:spacing w:after="0" w:line="240" w:lineRule="auto"/>
        <w:ind w:firstLine="567"/>
        <w:rPr>
          <w:b/>
          <w:sz w:val="24"/>
          <w:szCs w:val="24"/>
        </w:rPr>
      </w:pPr>
      <w:r w:rsidRPr="00043F3E">
        <w:rPr>
          <w:b/>
          <w:sz w:val="24"/>
          <w:szCs w:val="24"/>
        </w:rPr>
        <w:t>Полное наименование образовательного учреждения в соответствии с Уставом:</w:t>
      </w:r>
    </w:p>
    <w:p w:rsidR="00043F3E" w:rsidRPr="00B74F86" w:rsidRDefault="00043F3E" w:rsidP="00043F3E">
      <w:pPr>
        <w:spacing w:after="0" w:line="240" w:lineRule="auto"/>
        <w:ind w:firstLine="0"/>
        <w:rPr>
          <w:sz w:val="24"/>
          <w:szCs w:val="24"/>
        </w:rPr>
      </w:pPr>
      <w:r w:rsidRPr="00B74F86">
        <w:rPr>
          <w:sz w:val="24"/>
          <w:szCs w:val="24"/>
        </w:rPr>
        <w:t>государственное бюджетное профессиональное образовательное учреждение Ростовской о</w:t>
      </w:r>
      <w:r w:rsidRPr="00B74F86">
        <w:rPr>
          <w:sz w:val="24"/>
          <w:szCs w:val="24"/>
        </w:rPr>
        <w:t>б</w:t>
      </w:r>
      <w:r w:rsidRPr="00B74F86">
        <w:rPr>
          <w:sz w:val="24"/>
          <w:szCs w:val="24"/>
        </w:rPr>
        <w:t>ласти «Ростовский технологический техникум сервиса».</w:t>
      </w:r>
    </w:p>
    <w:p w:rsidR="000F71DB" w:rsidRDefault="000F71DB" w:rsidP="000F71DB">
      <w:pPr>
        <w:spacing w:after="0" w:line="240" w:lineRule="auto"/>
        <w:ind w:firstLine="567"/>
        <w:rPr>
          <w:b/>
          <w:sz w:val="24"/>
          <w:szCs w:val="24"/>
        </w:rPr>
      </w:pPr>
      <w:r w:rsidRPr="00B74F86">
        <w:rPr>
          <w:b/>
          <w:sz w:val="24"/>
          <w:szCs w:val="24"/>
        </w:rPr>
        <w:t xml:space="preserve">Сокращенное официальное наименование </w:t>
      </w:r>
      <w:r w:rsidRPr="00043F3E">
        <w:rPr>
          <w:b/>
          <w:sz w:val="24"/>
          <w:szCs w:val="24"/>
        </w:rPr>
        <w:t>образовательного учреждения</w:t>
      </w:r>
      <w:r w:rsidRPr="00B74F86">
        <w:rPr>
          <w:sz w:val="24"/>
          <w:szCs w:val="24"/>
        </w:rPr>
        <w:t xml:space="preserve"> – ГБПОУ РО «РТТС».</w:t>
      </w:r>
      <w:r w:rsidRPr="000F71DB">
        <w:rPr>
          <w:b/>
          <w:sz w:val="24"/>
          <w:szCs w:val="24"/>
        </w:rPr>
        <w:t xml:space="preserve"> </w:t>
      </w:r>
    </w:p>
    <w:p w:rsidR="00B33F02" w:rsidRPr="00952089" w:rsidRDefault="00B33F02" w:rsidP="00952089">
      <w:pPr>
        <w:spacing w:after="0" w:line="240" w:lineRule="auto"/>
        <w:ind w:firstLine="567"/>
        <w:rPr>
          <w:sz w:val="24"/>
          <w:szCs w:val="24"/>
        </w:rPr>
      </w:pPr>
      <w:r w:rsidRPr="00B33F02">
        <w:rPr>
          <w:b/>
          <w:sz w:val="24"/>
          <w:szCs w:val="24"/>
        </w:rPr>
        <w:t xml:space="preserve">Местонахождение </w:t>
      </w:r>
      <w:r>
        <w:rPr>
          <w:b/>
          <w:sz w:val="24"/>
          <w:szCs w:val="24"/>
        </w:rPr>
        <w:t>(юридический, фактический адрес)</w:t>
      </w:r>
      <w:r w:rsidR="005C1D05">
        <w:rPr>
          <w:b/>
          <w:sz w:val="24"/>
          <w:szCs w:val="24"/>
        </w:rPr>
        <w:t xml:space="preserve"> государственного бюдже</w:t>
      </w:r>
      <w:r w:rsidR="005C1D05">
        <w:rPr>
          <w:b/>
          <w:sz w:val="24"/>
          <w:szCs w:val="24"/>
        </w:rPr>
        <w:t>т</w:t>
      </w:r>
      <w:r w:rsidR="005C1D05">
        <w:rPr>
          <w:b/>
          <w:sz w:val="24"/>
          <w:szCs w:val="24"/>
        </w:rPr>
        <w:t>ного профессионального образовательного учреждения Ростовской области «Росто</w:t>
      </w:r>
      <w:r w:rsidR="005C1D05">
        <w:rPr>
          <w:b/>
          <w:sz w:val="24"/>
          <w:szCs w:val="24"/>
        </w:rPr>
        <w:t>в</w:t>
      </w:r>
      <w:r w:rsidR="005C1D05">
        <w:rPr>
          <w:b/>
          <w:sz w:val="24"/>
          <w:szCs w:val="24"/>
        </w:rPr>
        <w:t>ский технологический техникум сервиса» (далее</w:t>
      </w:r>
      <w:r w:rsidR="00E10582">
        <w:rPr>
          <w:b/>
          <w:sz w:val="24"/>
          <w:szCs w:val="24"/>
        </w:rPr>
        <w:t xml:space="preserve"> </w:t>
      </w:r>
      <w:r w:rsidR="005C1D05">
        <w:rPr>
          <w:b/>
          <w:sz w:val="24"/>
          <w:szCs w:val="24"/>
        </w:rPr>
        <w:t>- Техникум)</w:t>
      </w:r>
      <w:r w:rsidR="000F71DB" w:rsidRPr="00837588">
        <w:rPr>
          <w:sz w:val="24"/>
          <w:szCs w:val="24"/>
        </w:rPr>
        <w:t>: 344041,</w:t>
      </w:r>
      <w:r>
        <w:rPr>
          <w:sz w:val="24"/>
          <w:szCs w:val="24"/>
        </w:rPr>
        <w:t xml:space="preserve"> Ростовская область</w:t>
      </w:r>
      <w:r w:rsidR="000F71DB" w:rsidRPr="00837588">
        <w:rPr>
          <w:sz w:val="24"/>
          <w:szCs w:val="24"/>
        </w:rPr>
        <w:t xml:space="preserve"> г.</w:t>
      </w:r>
      <w:r w:rsidR="000F71DB">
        <w:rPr>
          <w:sz w:val="24"/>
          <w:szCs w:val="24"/>
        </w:rPr>
        <w:t xml:space="preserve"> Ростов-на-</w:t>
      </w:r>
      <w:r w:rsidR="000F71DB" w:rsidRPr="00837588">
        <w:rPr>
          <w:sz w:val="24"/>
          <w:szCs w:val="24"/>
        </w:rPr>
        <w:t>Дону, ул</w:t>
      </w:r>
      <w:r w:rsidR="000F71DB">
        <w:rPr>
          <w:sz w:val="24"/>
          <w:szCs w:val="24"/>
        </w:rPr>
        <w:t xml:space="preserve">. </w:t>
      </w:r>
      <w:proofErr w:type="spellStart"/>
      <w:r w:rsidR="000F71DB">
        <w:rPr>
          <w:sz w:val="24"/>
          <w:szCs w:val="24"/>
        </w:rPr>
        <w:t>Мадояна</w:t>
      </w:r>
      <w:proofErr w:type="spellEnd"/>
      <w:r w:rsidR="000F71DB">
        <w:rPr>
          <w:sz w:val="24"/>
          <w:szCs w:val="24"/>
        </w:rPr>
        <w:t>, 205</w:t>
      </w:r>
      <w:r>
        <w:rPr>
          <w:sz w:val="24"/>
          <w:szCs w:val="24"/>
        </w:rPr>
        <w:t xml:space="preserve"> </w:t>
      </w:r>
      <w:r w:rsidR="000F71DB">
        <w:rPr>
          <w:sz w:val="24"/>
          <w:szCs w:val="24"/>
        </w:rPr>
        <w:t>б</w:t>
      </w:r>
      <w:r w:rsidR="000F71DB" w:rsidRPr="00837588">
        <w:rPr>
          <w:sz w:val="24"/>
          <w:szCs w:val="24"/>
        </w:rPr>
        <w:t>.</w:t>
      </w:r>
    </w:p>
    <w:p w:rsidR="006959AA" w:rsidRDefault="000F71DB" w:rsidP="006959AA">
      <w:pPr>
        <w:spacing w:after="0" w:line="240" w:lineRule="auto"/>
        <w:ind w:firstLine="567"/>
        <w:rPr>
          <w:sz w:val="24"/>
          <w:szCs w:val="24"/>
        </w:rPr>
      </w:pPr>
      <w:r w:rsidRPr="000F71DB">
        <w:rPr>
          <w:b/>
          <w:sz w:val="24"/>
          <w:szCs w:val="24"/>
        </w:rPr>
        <w:t>Т</w:t>
      </w:r>
      <w:r w:rsidRPr="00837588">
        <w:rPr>
          <w:b/>
          <w:sz w:val="24"/>
          <w:szCs w:val="24"/>
        </w:rPr>
        <w:t>елефон, факс</w:t>
      </w:r>
      <w:r w:rsidRPr="0083758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телефон </w:t>
      </w:r>
      <w:r w:rsidRPr="00837588">
        <w:rPr>
          <w:sz w:val="24"/>
          <w:szCs w:val="24"/>
        </w:rPr>
        <w:t>8 (863) 223-02-51</w:t>
      </w:r>
      <w:r>
        <w:rPr>
          <w:sz w:val="24"/>
          <w:szCs w:val="24"/>
        </w:rPr>
        <w:t xml:space="preserve">, факс </w:t>
      </w:r>
      <w:r w:rsidRPr="00837588">
        <w:rPr>
          <w:sz w:val="24"/>
          <w:szCs w:val="24"/>
        </w:rPr>
        <w:t>8 (863) 223-02-51</w:t>
      </w:r>
      <w:r>
        <w:rPr>
          <w:sz w:val="24"/>
          <w:szCs w:val="24"/>
        </w:rPr>
        <w:t>.</w:t>
      </w:r>
    </w:p>
    <w:p w:rsidR="006959AA" w:rsidRPr="006959AA" w:rsidRDefault="006959AA" w:rsidP="006959AA">
      <w:pPr>
        <w:spacing w:after="0" w:line="240" w:lineRule="auto"/>
        <w:ind w:firstLine="567"/>
        <w:rPr>
          <w:sz w:val="24"/>
          <w:szCs w:val="24"/>
        </w:rPr>
      </w:pPr>
      <w:r w:rsidRPr="006959AA">
        <w:rPr>
          <w:b/>
          <w:sz w:val="24"/>
          <w:szCs w:val="24"/>
        </w:rPr>
        <w:t>Устав: реквизиты документов принятия, согласования и утверждения</w:t>
      </w:r>
    </w:p>
    <w:p w:rsidR="00F166CD" w:rsidRDefault="006959AA" w:rsidP="00875B09">
      <w:pPr>
        <w:shd w:val="clear" w:color="auto" w:fill="FFFFFF"/>
        <w:spacing w:after="0" w:line="240" w:lineRule="auto"/>
        <w:ind w:firstLine="567"/>
        <w:contextualSpacing/>
        <w:rPr>
          <w:rFonts w:eastAsia="Calibri"/>
          <w:spacing w:val="-6"/>
          <w:sz w:val="24"/>
          <w:szCs w:val="24"/>
          <w:lang w:eastAsia="ar-SA"/>
        </w:rPr>
      </w:pPr>
      <w:proofErr w:type="gramStart"/>
      <w:r w:rsidRPr="008650CE">
        <w:rPr>
          <w:rFonts w:eastAsia="Calibri"/>
          <w:spacing w:val="-6"/>
          <w:sz w:val="24"/>
          <w:szCs w:val="24"/>
          <w:lang w:eastAsia="ar-SA"/>
        </w:rPr>
        <w:t xml:space="preserve">Устав </w:t>
      </w:r>
      <w:r w:rsidR="00C825E9" w:rsidRPr="008650CE">
        <w:rPr>
          <w:rFonts w:eastAsia="Calibri"/>
          <w:spacing w:val="-6"/>
          <w:sz w:val="24"/>
          <w:szCs w:val="24"/>
          <w:lang w:eastAsia="ar-SA"/>
        </w:rPr>
        <w:t>государственного бюджетного профессионального образовательного учреждения Р</w:t>
      </w:r>
      <w:r w:rsidR="00C825E9" w:rsidRPr="008650CE">
        <w:rPr>
          <w:rFonts w:eastAsia="Calibri"/>
          <w:spacing w:val="-6"/>
          <w:sz w:val="24"/>
          <w:szCs w:val="24"/>
          <w:lang w:eastAsia="ar-SA"/>
        </w:rPr>
        <w:t>о</w:t>
      </w:r>
      <w:r w:rsidR="00C825E9" w:rsidRPr="008650CE">
        <w:rPr>
          <w:rFonts w:eastAsia="Calibri"/>
          <w:spacing w:val="-6"/>
          <w:sz w:val="24"/>
          <w:szCs w:val="24"/>
          <w:lang w:eastAsia="ar-SA"/>
        </w:rPr>
        <w:t>стовской области</w:t>
      </w:r>
      <w:r w:rsidR="00172389" w:rsidRPr="008650CE">
        <w:rPr>
          <w:rFonts w:eastAsia="Calibri"/>
          <w:spacing w:val="-6"/>
          <w:sz w:val="24"/>
          <w:szCs w:val="24"/>
          <w:lang w:eastAsia="ar-SA"/>
        </w:rPr>
        <w:t xml:space="preserve"> «Ростовский технологический техникум сервиса»</w:t>
      </w:r>
      <w:r w:rsidRPr="008650CE">
        <w:rPr>
          <w:rFonts w:eastAsia="Calibri"/>
          <w:spacing w:val="-6"/>
          <w:sz w:val="24"/>
          <w:szCs w:val="24"/>
          <w:lang w:eastAsia="ar-SA"/>
        </w:rPr>
        <w:t xml:space="preserve"> </w:t>
      </w:r>
      <w:r w:rsidR="005B462F" w:rsidRPr="008650CE">
        <w:rPr>
          <w:sz w:val="24"/>
          <w:szCs w:val="24"/>
        </w:rPr>
        <w:t>согласован заместителем Губернатора Ростовской области – министром финансов Л.В. Федотовой 12.01.2015 г., согл</w:t>
      </w:r>
      <w:r w:rsidR="005B462F" w:rsidRPr="008650CE">
        <w:rPr>
          <w:sz w:val="24"/>
          <w:szCs w:val="24"/>
        </w:rPr>
        <w:t>а</w:t>
      </w:r>
      <w:r w:rsidR="005B462F" w:rsidRPr="008650CE">
        <w:rPr>
          <w:sz w:val="24"/>
          <w:szCs w:val="24"/>
        </w:rPr>
        <w:t>сован министром имущественных и земельных отношений, финансового оздоровления пре</w:t>
      </w:r>
      <w:r w:rsidR="005B462F" w:rsidRPr="008650CE">
        <w:rPr>
          <w:sz w:val="24"/>
          <w:szCs w:val="24"/>
        </w:rPr>
        <w:t>д</w:t>
      </w:r>
      <w:r w:rsidR="005B462F" w:rsidRPr="008650CE">
        <w:rPr>
          <w:sz w:val="24"/>
          <w:szCs w:val="24"/>
        </w:rPr>
        <w:t xml:space="preserve">приятий, организаций Ю.С. </w:t>
      </w:r>
      <w:proofErr w:type="spellStart"/>
      <w:r w:rsidR="005B462F" w:rsidRPr="008650CE">
        <w:rPr>
          <w:sz w:val="24"/>
          <w:szCs w:val="24"/>
        </w:rPr>
        <w:t>Молод</w:t>
      </w:r>
      <w:r w:rsidR="00F166CD" w:rsidRPr="008650CE">
        <w:rPr>
          <w:sz w:val="24"/>
          <w:szCs w:val="24"/>
        </w:rPr>
        <w:t>ченко</w:t>
      </w:r>
      <w:proofErr w:type="spellEnd"/>
      <w:r w:rsidR="00F166CD" w:rsidRPr="008650CE">
        <w:rPr>
          <w:sz w:val="24"/>
          <w:szCs w:val="24"/>
        </w:rPr>
        <w:t xml:space="preserve"> 26.01.2015 г. и </w:t>
      </w:r>
      <w:r w:rsidR="00F166CD" w:rsidRPr="008650CE">
        <w:rPr>
          <w:rFonts w:eastAsia="Calibri"/>
          <w:spacing w:val="-6"/>
          <w:sz w:val="24"/>
          <w:szCs w:val="24"/>
          <w:lang w:eastAsia="ar-SA"/>
        </w:rPr>
        <w:t xml:space="preserve">утверждён приказом министерства общего и профессионального образования Ростовской области Л.В. </w:t>
      </w:r>
      <w:proofErr w:type="spellStart"/>
      <w:r w:rsidR="00F166CD" w:rsidRPr="008650CE">
        <w:rPr>
          <w:rFonts w:eastAsia="Calibri"/>
          <w:spacing w:val="-6"/>
          <w:sz w:val="24"/>
          <w:szCs w:val="24"/>
          <w:lang w:eastAsia="ar-SA"/>
        </w:rPr>
        <w:t>Балиной</w:t>
      </w:r>
      <w:proofErr w:type="spellEnd"/>
      <w:r w:rsidR="00F166CD" w:rsidRPr="008650CE">
        <w:rPr>
          <w:rFonts w:eastAsia="Calibri"/>
          <w:spacing w:val="-6"/>
          <w:sz w:val="24"/>
          <w:szCs w:val="24"/>
          <w:lang w:eastAsia="ar-SA"/>
        </w:rPr>
        <w:t xml:space="preserve"> от 30 января 2015 г. № 22.</w:t>
      </w:r>
      <w:r w:rsidR="00F166CD">
        <w:rPr>
          <w:rFonts w:eastAsia="Calibri"/>
          <w:spacing w:val="-6"/>
          <w:sz w:val="24"/>
          <w:szCs w:val="24"/>
          <w:lang w:eastAsia="ar-SA"/>
        </w:rPr>
        <w:t xml:space="preserve"> </w:t>
      </w:r>
      <w:proofErr w:type="gramEnd"/>
    </w:p>
    <w:p w:rsidR="00C77622" w:rsidRDefault="006959AA" w:rsidP="00C77622">
      <w:pPr>
        <w:shd w:val="clear" w:color="auto" w:fill="FFFFFF"/>
        <w:spacing w:after="0" w:line="240" w:lineRule="auto"/>
        <w:ind w:firstLine="567"/>
        <w:contextualSpacing/>
        <w:rPr>
          <w:rFonts w:eastAsia="Calibri"/>
          <w:spacing w:val="-6"/>
          <w:sz w:val="24"/>
          <w:szCs w:val="24"/>
          <w:lang w:eastAsia="ar-SA"/>
        </w:rPr>
      </w:pPr>
      <w:r w:rsidRPr="006959AA">
        <w:rPr>
          <w:rFonts w:eastAsia="Calibri"/>
          <w:spacing w:val="-6"/>
          <w:sz w:val="24"/>
          <w:szCs w:val="24"/>
          <w:lang w:eastAsia="ar-SA"/>
        </w:rPr>
        <w:t>Устав соответствует требованиям законодательства Российской Федерации.</w:t>
      </w:r>
    </w:p>
    <w:p w:rsidR="00C77622" w:rsidRPr="00952089" w:rsidRDefault="00C77622" w:rsidP="00C77622">
      <w:pPr>
        <w:shd w:val="clear" w:color="auto" w:fill="FFFFFF"/>
        <w:spacing w:after="0" w:line="240" w:lineRule="auto"/>
        <w:ind w:firstLine="567"/>
        <w:contextualSpacing/>
        <w:rPr>
          <w:rFonts w:eastAsia="Calibri"/>
          <w:spacing w:val="-6"/>
          <w:sz w:val="24"/>
          <w:szCs w:val="24"/>
          <w:lang w:eastAsia="ar-SA"/>
        </w:rPr>
      </w:pPr>
      <w:r w:rsidRPr="00952089">
        <w:rPr>
          <w:sz w:val="24"/>
          <w:szCs w:val="24"/>
        </w:rPr>
        <w:t xml:space="preserve">Учредителем и собственником имущества </w:t>
      </w:r>
      <w:r w:rsidR="00F628F4">
        <w:rPr>
          <w:sz w:val="24"/>
          <w:szCs w:val="24"/>
        </w:rPr>
        <w:t>Техникум</w:t>
      </w:r>
      <w:r w:rsidR="00952089" w:rsidRPr="00952089">
        <w:rPr>
          <w:sz w:val="24"/>
          <w:szCs w:val="24"/>
        </w:rPr>
        <w:t>а</w:t>
      </w:r>
      <w:r w:rsidRPr="00952089">
        <w:rPr>
          <w:sz w:val="24"/>
          <w:szCs w:val="24"/>
        </w:rPr>
        <w:t xml:space="preserve"> является Ростовская область.</w:t>
      </w:r>
    </w:p>
    <w:p w:rsidR="00C77622" w:rsidRPr="00952089" w:rsidRDefault="00C77622" w:rsidP="00C77622">
      <w:pPr>
        <w:shd w:val="clear" w:color="auto" w:fill="FFFFFF"/>
        <w:spacing w:after="0" w:line="240" w:lineRule="auto"/>
        <w:ind w:firstLine="567"/>
        <w:contextualSpacing/>
        <w:rPr>
          <w:rFonts w:eastAsia="Calibri"/>
          <w:spacing w:val="-6"/>
          <w:sz w:val="24"/>
          <w:szCs w:val="24"/>
          <w:lang w:eastAsia="ar-SA"/>
        </w:rPr>
      </w:pPr>
      <w:r w:rsidRPr="00952089">
        <w:rPr>
          <w:sz w:val="24"/>
          <w:szCs w:val="24"/>
        </w:rPr>
        <w:t xml:space="preserve">Функции и полномочия учредителя </w:t>
      </w:r>
      <w:r w:rsidR="00F628F4">
        <w:rPr>
          <w:sz w:val="24"/>
          <w:szCs w:val="24"/>
        </w:rPr>
        <w:t>Техникума</w:t>
      </w:r>
      <w:r w:rsidR="00F628F4" w:rsidRPr="0095208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52089">
        <w:rPr>
          <w:rFonts w:ascii="Times New Roman CYR" w:hAnsi="Times New Roman CYR" w:cs="Times New Roman CYR"/>
          <w:sz w:val="24"/>
          <w:szCs w:val="24"/>
        </w:rPr>
        <w:t>осуществляет в рамках своей компете</w:t>
      </w:r>
      <w:r w:rsidRPr="00952089">
        <w:rPr>
          <w:rFonts w:ascii="Times New Roman CYR" w:hAnsi="Times New Roman CYR" w:cs="Times New Roman CYR"/>
          <w:sz w:val="24"/>
          <w:szCs w:val="24"/>
        </w:rPr>
        <w:t>н</w:t>
      </w:r>
      <w:r w:rsidRPr="00952089">
        <w:rPr>
          <w:rFonts w:ascii="Times New Roman CYR" w:hAnsi="Times New Roman CYR" w:cs="Times New Roman CYR"/>
          <w:sz w:val="24"/>
          <w:szCs w:val="24"/>
        </w:rPr>
        <w:t>ции, установленной нормативным правовым актом Ростовской области, министерство общ</w:t>
      </w:r>
      <w:r w:rsidRPr="00952089">
        <w:rPr>
          <w:rFonts w:ascii="Times New Roman CYR" w:hAnsi="Times New Roman CYR" w:cs="Times New Roman CYR"/>
          <w:sz w:val="24"/>
          <w:szCs w:val="24"/>
        </w:rPr>
        <w:t>е</w:t>
      </w:r>
      <w:r w:rsidRPr="00952089">
        <w:rPr>
          <w:rFonts w:ascii="Times New Roman CYR" w:hAnsi="Times New Roman CYR" w:cs="Times New Roman CYR"/>
          <w:sz w:val="24"/>
          <w:szCs w:val="24"/>
        </w:rPr>
        <w:t xml:space="preserve">го и профессионального образования Ростовской области (далее – </w:t>
      </w:r>
      <w:proofErr w:type="spellStart"/>
      <w:r w:rsidRPr="00952089">
        <w:rPr>
          <w:rFonts w:ascii="Times New Roman CYR" w:hAnsi="Times New Roman CYR" w:cs="Times New Roman CYR"/>
          <w:sz w:val="24"/>
          <w:szCs w:val="24"/>
        </w:rPr>
        <w:t>минобразование</w:t>
      </w:r>
      <w:proofErr w:type="spellEnd"/>
      <w:r w:rsidRPr="00952089">
        <w:rPr>
          <w:rFonts w:ascii="Times New Roman CYR" w:hAnsi="Times New Roman CYR" w:cs="Times New Roman CYR"/>
          <w:sz w:val="24"/>
          <w:szCs w:val="24"/>
        </w:rPr>
        <w:t xml:space="preserve"> Росто</w:t>
      </w:r>
      <w:r w:rsidRPr="00952089">
        <w:rPr>
          <w:rFonts w:ascii="Times New Roman CYR" w:hAnsi="Times New Roman CYR" w:cs="Times New Roman CYR"/>
          <w:sz w:val="24"/>
          <w:szCs w:val="24"/>
        </w:rPr>
        <w:t>в</w:t>
      </w:r>
      <w:r w:rsidRPr="00952089">
        <w:rPr>
          <w:rFonts w:ascii="Times New Roman CYR" w:hAnsi="Times New Roman CYR" w:cs="Times New Roman CYR"/>
          <w:sz w:val="24"/>
          <w:szCs w:val="24"/>
        </w:rPr>
        <w:t>ской области).</w:t>
      </w:r>
    </w:p>
    <w:p w:rsidR="00C77622" w:rsidRPr="00952089" w:rsidRDefault="00952089" w:rsidP="00C77622">
      <w:pPr>
        <w:shd w:val="clear" w:color="auto" w:fill="FFFFFF"/>
        <w:spacing w:after="0" w:line="240" w:lineRule="auto"/>
        <w:ind w:firstLine="567"/>
        <w:contextualSpacing/>
        <w:rPr>
          <w:rFonts w:eastAsia="Calibri"/>
          <w:spacing w:val="-6"/>
          <w:sz w:val="24"/>
          <w:szCs w:val="24"/>
          <w:lang w:eastAsia="ar-SA"/>
        </w:rPr>
      </w:pPr>
      <w:r w:rsidRPr="00952089">
        <w:rPr>
          <w:sz w:val="24"/>
          <w:szCs w:val="24"/>
        </w:rPr>
        <w:t>Техникум</w:t>
      </w:r>
      <w:r w:rsidR="00C77622" w:rsidRPr="00952089">
        <w:rPr>
          <w:rFonts w:ascii="Times New Roman CYR" w:hAnsi="Times New Roman CYR" w:cs="Times New Roman CYR"/>
          <w:sz w:val="24"/>
          <w:szCs w:val="24"/>
        </w:rPr>
        <w:t xml:space="preserve"> находится в ведении </w:t>
      </w:r>
      <w:proofErr w:type="spellStart"/>
      <w:r w:rsidR="00C77622" w:rsidRPr="00952089">
        <w:rPr>
          <w:rFonts w:ascii="Times New Roman CYR" w:hAnsi="Times New Roman CYR" w:cs="Times New Roman CYR"/>
          <w:sz w:val="24"/>
          <w:szCs w:val="24"/>
        </w:rPr>
        <w:t>минобразования</w:t>
      </w:r>
      <w:proofErr w:type="spellEnd"/>
      <w:r w:rsidR="00C77622" w:rsidRPr="00952089">
        <w:rPr>
          <w:rFonts w:ascii="Times New Roman CYR" w:hAnsi="Times New Roman CYR" w:cs="Times New Roman CYR"/>
          <w:sz w:val="24"/>
          <w:szCs w:val="24"/>
        </w:rPr>
        <w:t xml:space="preserve"> Ростовской области. </w:t>
      </w:r>
    </w:p>
    <w:p w:rsidR="005C1D05" w:rsidRPr="005C1D05" w:rsidRDefault="005C1D05" w:rsidP="005C1D0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ГБПОУ РО «РТТС</w:t>
      </w:r>
      <w:r w:rsidRPr="005C1D05">
        <w:rPr>
          <w:sz w:val="24"/>
          <w:szCs w:val="24"/>
        </w:rPr>
        <w:t xml:space="preserve">» является некоммерческой организацией. </w:t>
      </w:r>
    </w:p>
    <w:p w:rsidR="005C1D05" w:rsidRPr="005C1D05" w:rsidRDefault="005C1D05" w:rsidP="005C1D05">
      <w:pPr>
        <w:spacing w:after="0" w:line="240" w:lineRule="auto"/>
        <w:ind w:firstLine="567"/>
        <w:rPr>
          <w:sz w:val="24"/>
          <w:szCs w:val="24"/>
        </w:rPr>
      </w:pPr>
      <w:r w:rsidRPr="005C1D05">
        <w:rPr>
          <w:sz w:val="24"/>
          <w:szCs w:val="24"/>
        </w:rPr>
        <w:t xml:space="preserve">Организационно-правовая форма </w:t>
      </w:r>
      <w:r w:rsidR="00F628F4">
        <w:rPr>
          <w:sz w:val="24"/>
          <w:szCs w:val="24"/>
        </w:rPr>
        <w:t>Техникума</w:t>
      </w:r>
      <w:r w:rsidR="00F628F4" w:rsidRPr="005C1D05">
        <w:rPr>
          <w:sz w:val="24"/>
          <w:szCs w:val="24"/>
        </w:rPr>
        <w:t xml:space="preserve"> </w:t>
      </w:r>
      <w:r w:rsidRPr="005C1D05">
        <w:rPr>
          <w:sz w:val="24"/>
          <w:szCs w:val="24"/>
        </w:rPr>
        <w:t xml:space="preserve">– учреждение. </w:t>
      </w:r>
    </w:p>
    <w:p w:rsidR="005C1D05" w:rsidRPr="005C1D05" w:rsidRDefault="005C1D05" w:rsidP="005C1D05">
      <w:pPr>
        <w:spacing w:after="0" w:line="240" w:lineRule="auto"/>
        <w:ind w:firstLine="567"/>
        <w:rPr>
          <w:sz w:val="24"/>
          <w:szCs w:val="24"/>
        </w:rPr>
      </w:pPr>
      <w:r w:rsidRPr="005C1D05">
        <w:rPr>
          <w:sz w:val="24"/>
          <w:szCs w:val="24"/>
        </w:rPr>
        <w:t>Учреждение является государственным учреждением бюджетного типа.</w:t>
      </w:r>
    </w:p>
    <w:p w:rsidR="005C1D05" w:rsidRPr="005C1D05" w:rsidRDefault="005C1D05" w:rsidP="005C1D05">
      <w:pPr>
        <w:spacing w:after="0" w:line="240" w:lineRule="auto"/>
        <w:ind w:firstLine="567"/>
        <w:rPr>
          <w:sz w:val="24"/>
          <w:szCs w:val="24"/>
        </w:rPr>
      </w:pPr>
      <w:r w:rsidRPr="005C1D05">
        <w:rPr>
          <w:sz w:val="24"/>
          <w:szCs w:val="24"/>
        </w:rPr>
        <w:t>Тип</w:t>
      </w:r>
      <w:r w:rsidR="00F628F4">
        <w:rPr>
          <w:sz w:val="24"/>
          <w:szCs w:val="24"/>
        </w:rPr>
        <w:t xml:space="preserve"> Техникума</w:t>
      </w:r>
      <w:r w:rsidRPr="005C1D05">
        <w:rPr>
          <w:sz w:val="24"/>
          <w:szCs w:val="24"/>
        </w:rPr>
        <w:t>: профессиональное образовательное учреждение</w:t>
      </w:r>
      <w:r w:rsidR="00F628F4">
        <w:rPr>
          <w:sz w:val="24"/>
          <w:szCs w:val="24"/>
        </w:rPr>
        <w:t>, бюджетное</w:t>
      </w:r>
      <w:r w:rsidRPr="005C1D05">
        <w:rPr>
          <w:sz w:val="24"/>
          <w:szCs w:val="24"/>
        </w:rPr>
        <w:t>.</w:t>
      </w:r>
    </w:p>
    <w:p w:rsidR="001506E7" w:rsidRDefault="005C1D05" w:rsidP="001506E7">
      <w:pPr>
        <w:spacing w:after="0" w:line="240" w:lineRule="auto"/>
        <w:ind w:firstLine="567"/>
        <w:rPr>
          <w:sz w:val="24"/>
          <w:szCs w:val="24"/>
        </w:rPr>
      </w:pPr>
      <w:r w:rsidRPr="005C1D05">
        <w:rPr>
          <w:sz w:val="24"/>
          <w:szCs w:val="24"/>
        </w:rPr>
        <w:t xml:space="preserve">Форма собственности – государственная. </w:t>
      </w:r>
    </w:p>
    <w:p w:rsidR="001506E7" w:rsidRDefault="001506E7" w:rsidP="001506E7">
      <w:pPr>
        <w:spacing w:after="0" w:line="240" w:lineRule="auto"/>
        <w:ind w:firstLine="567"/>
        <w:rPr>
          <w:sz w:val="24"/>
          <w:szCs w:val="24"/>
        </w:rPr>
      </w:pPr>
      <w:r w:rsidRPr="00837588">
        <w:rPr>
          <w:b/>
          <w:sz w:val="24"/>
          <w:szCs w:val="24"/>
        </w:rPr>
        <w:t xml:space="preserve">Свидетельство о постановке на учет юридического лица в налоговом органе - </w:t>
      </w:r>
      <w:r w:rsidRPr="00837588">
        <w:rPr>
          <w:sz w:val="24"/>
          <w:szCs w:val="24"/>
        </w:rPr>
        <w:t>с</w:t>
      </w:r>
      <w:r w:rsidRPr="00837588">
        <w:rPr>
          <w:sz w:val="24"/>
          <w:szCs w:val="24"/>
        </w:rPr>
        <w:t>е</w:t>
      </w:r>
      <w:r w:rsidRPr="00837588">
        <w:rPr>
          <w:sz w:val="24"/>
          <w:szCs w:val="24"/>
        </w:rPr>
        <w:t>рия</w:t>
      </w:r>
      <w:r>
        <w:rPr>
          <w:sz w:val="24"/>
          <w:szCs w:val="24"/>
        </w:rPr>
        <w:t xml:space="preserve"> </w:t>
      </w:r>
      <w:r w:rsidRPr="00837588">
        <w:rPr>
          <w:sz w:val="24"/>
          <w:szCs w:val="24"/>
        </w:rPr>
        <w:t>61 № 007799650,  ИНН 6168000989, КПП 616801001 выданное Межрайонной инспекц</w:t>
      </w:r>
      <w:r w:rsidRPr="00837588">
        <w:rPr>
          <w:sz w:val="24"/>
          <w:szCs w:val="24"/>
        </w:rPr>
        <w:t>и</w:t>
      </w:r>
      <w:r w:rsidRPr="00837588">
        <w:rPr>
          <w:sz w:val="24"/>
          <w:szCs w:val="24"/>
        </w:rPr>
        <w:t>ей Федеральной налоговой службы № 24 по Ростовской области, 01.04.1994</w:t>
      </w:r>
      <w:r>
        <w:rPr>
          <w:sz w:val="24"/>
          <w:szCs w:val="24"/>
        </w:rPr>
        <w:t xml:space="preserve"> </w:t>
      </w:r>
      <w:r w:rsidRPr="00837588">
        <w:rPr>
          <w:sz w:val="24"/>
          <w:szCs w:val="24"/>
        </w:rPr>
        <w:t>г.</w:t>
      </w:r>
    </w:p>
    <w:p w:rsidR="001506E7" w:rsidRDefault="001506E7" w:rsidP="00AF3B6F">
      <w:pPr>
        <w:pStyle w:val="a6"/>
        <w:spacing w:after="0" w:line="240" w:lineRule="auto"/>
        <w:ind w:left="0" w:firstLine="567"/>
        <w:rPr>
          <w:sz w:val="24"/>
          <w:szCs w:val="24"/>
        </w:rPr>
      </w:pPr>
      <w:r w:rsidRPr="00B74F86">
        <w:rPr>
          <w:b/>
          <w:sz w:val="24"/>
          <w:szCs w:val="24"/>
        </w:rPr>
        <w:t>Лист записи Единого государственного реестра юридических лиц</w:t>
      </w:r>
      <w:r>
        <w:rPr>
          <w:b/>
          <w:sz w:val="24"/>
          <w:szCs w:val="24"/>
        </w:rPr>
        <w:t xml:space="preserve"> </w:t>
      </w:r>
      <w:r w:rsidRPr="00B74F86">
        <w:rPr>
          <w:sz w:val="24"/>
          <w:szCs w:val="24"/>
        </w:rPr>
        <w:t>ОГРН1036168003200, выдан</w:t>
      </w:r>
      <w:r w:rsidR="00545B62">
        <w:rPr>
          <w:sz w:val="24"/>
          <w:szCs w:val="24"/>
        </w:rPr>
        <w:t xml:space="preserve"> </w:t>
      </w:r>
      <w:r w:rsidRPr="00B74F86">
        <w:rPr>
          <w:sz w:val="24"/>
          <w:szCs w:val="24"/>
        </w:rPr>
        <w:t xml:space="preserve">Межрайонной инспекцией Федеральной налоговой службы </w:t>
      </w:r>
      <w:r w:rsidR="00785E59">
        <w:rPr>
          <w:sz w:val="24"/>
          <w:szCs w:val="24"/>
        </w:rPr>
        <w:t xml:space="preserve">        </w:t>
      </w:r>
      <w:r w:rsidRPr="00B74F86">
        <w:rPr>
          <w:sz w:val="24"/>
          <w:szCs w:val="24"/>
        </w:rPr>
        <w:t>№ 24 по Ростовской области, 13.02.2015</w:t>
      </w:r>
      <w:r>
        <w:rPr>
          <w:sz w:val="24"/>
          <w:szCs w:val="24"/>
        </w:rPr>
        <w:t xml:space="preserve"> </w:t>
      </w:r>
      <w:r w:rsidRPr="00B74F86">
        <w:rPr>
          <w:sz w:val="24"/>
          <w:szCs w:val="24"/>
        </w:rPr>
        <w:t>г.</w:t>
      </w:r>
    </w:p>
    <w:p w:rsidR="001506E7" w:rsidRPr="00FB5A90" w:rsidRDefault="001506E7" w:rsidP="00AF3B6F">
      <w:pPr>
        <w:pStyle w:val="a6"/>
        <w:spacing w:after="0" w:line="240" w:lineRule="auto"/>
        <w:ind w:left="0" w:firstLine="567"/>
        <w:rPr>
          <w:sz w:val="24"/>
          <w:szCs w:val="24"/>
        </w:rPr>
      </w:pPr>
      <w:r w:rsidRPr="00B74F86">
        <w:rPr>
          <w:b/>
          <w:sz w:val="24"/>
          <w:szCs w:val="24"/>
        </w:rPr>
        <w:t xml:space="preserve">Свидетельство о </w:t>
      </w:r>
      <w:r>
        <w:rPr>
          <w:b/>
          <w:sz w:val="24"/>
          <w:szCs w:val="24"/>
        </w:rPr>
        <w:t>государственной регистрации права</w:t>
      </w:r>
      <w:r w:rsidR="00545B62">
        <w:rPr>
          <w:b/>
          <w:sz w:val="24"/>
          <w:szCs w:val="24"/>
        </w:rPr>
        <w:t xml:space="preserve"> </w:t>
      </w:r>
      <w:r w:rsidRPr="00B74F86">
        <w:rPr>
          <w:sz w:val="24"/>
          <w:szCs w:val="24"/>
        </w:rPr>
        <w:t>61-А</w:t>
      </w:r>
      <w:r>
        <w:rPr>
          <w:sz w:val="24"/>
          <w:szCs w:val="24"/>
        </w:rPr>
        <w:t>И</w:t>
      </w:r>
      <w:r w:rsidRPr="00B74F86">
        <w:rPr>
          <w:sz w:val="24"/>
          <w:szCs w:val="24"/>
        </w:rPr>
        <w:t xml:space="preserve"> № </w:t>
      </w:r>
      <w:r>
        <w:rPr>
          <w:sz w:val="24"/>
          <w:szCs w:val="24"/>
        </w:rPr>
        <w:t>958195</w:t>
      </w:r>
      <w:r w:rsidRPr="00B74F86">
        <w:rPr>
          <w:sz w:val="24"/>
          <w:szCs w:val="24"/>
        </w:rPr>
        <w:t>, выдано Управлением Федеральной службы государственной регистрации, кадастра и картографии по Ростовской области, 1</w:t>
      </w:r>
      <w:r>
        <w:rPr>
          <w:sz w:val="24"/>
          <w:szCs w:val="24"/>
        </w:rPr>
        <w:t>0</w:t>
      </w:r>
      <w:r w:rsidRPr="00B74F86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B74F86">
        <w:rPr>
          <w:sz w:val="24"/>
          <w:szCs w:val="24"/>
        </w:rPr>
        <w:t>.201</w:t>
      </w:r>
      <w:r>
        <w:rPr>
          <w:sz w:val="24"/>
          <w:szCs w:val="24"/>
        </w:rPr>
        <w:t xml:space="preserve">5 </w:t>
      </w:r>
      <w:r w:rsidRPr="00B74F86">
        <w:rPr>
          <w:sz w:val="24"/>
          <w:szCs w:val="24"/>
        </w:rPr>
        <w:t>г.</w:t>
      </w:r>
    </w:p>
    <w:p w:rsidR="001506E7" w:rsidRDefault="001506E7" w:rsidP="00AF3B6F">
      <w:pPr>
        <w:spacing w:after="0" w:line="240" w:lineRule="auto"/>
        <w:ind w:firstLine="567"/>
        <w:rPr>
          <w:sz w:val="24"/>
          <w:szCs w:val="24"/>
        </w:rPr>
      </w:pPr>
      <w:r w:rsidRPr="00B74F86">
        <w:rPr>
          <w:b/>
          <w:sz w:val="24"/>
          <w:szCs w:val="24"/>
        </w:rPr>
        <w:t xml:space="preserve">Свидетельство о </w:t>
      </w:r>
      <w:r>
        <w:rPr>
          <w:b/>
          <w:sz w:val="24"/>
          <w:szCs w:val="24"/>
        </w:rPr>
        <w:t xml:space="preserve">государственной регистрации права </w:t>
      </w:r>
      <w:r w:rsidRPr="00B74F86">
        <w:rPr>
          <w:b/>
          <w:sz w:val="24"/>
          <w:szCs w:val="24"/>
        </w:rPr>
        <w:t>на земельный участок</w:t>
      </w:r>
      <w:r w:rsidRPr="00B74F86">
        <w:rPr>
          <w:sz w:val="24"/>
          <w:szCs w:val="24"/>
        </w:rPr>
        <w:t xml:space="preserve"> 61-А</w:t>
      </w:r>
      <w:r>
        <w:rPr>
          <w:sz w:val="24"/>
          <w:szCs w:val="24"/>
        </w:rPr>
        <w:t>И</w:t>
      </w:r>
      <w:r w:rsidRPr="00B74F86">
        <w:rPr>
          <w:sz w:val="24"/>
          <w:szCs w:val="24"/>
        </w:rPr>
        <w:t xml:space="preserve"> № </w:t>
      </w:r>
      <w:r>
        <w:rPr>
          <w:sz w:val="24"/>
          <w:szCs w:val="24"/>
        </w:rPr>
        <w:t>958197</w:t>
      </w:r>
      <w:r w:rsidRPr="00B74F86">
        <w:rPr>
          <w:sz w:val="24"/>
          <w:szCs w:val="24"/>
        </w:rPr>
        <w:t>, выдано</w:t>
      </w:r>
      <w:r>
        <w:rPr>
          <w:sz w:val="24"/>
          <w:szCs w:val="24"/>
        </w:rPr>
        <w:t xml:space="preserve"> </w:t>
      </w:r>
      <w:r w:rsidRPr="00B74F86">
        <w:rPr>
          <w:sz w:val="24"/>
          <w:szCs w:val="24"/>
        </w:rPr>
        <w:t>Управлением Федеральной службы государственной регистрации, кадас</w:t>
      </w:r>
      <w:r w:rsidRPr="00B74F86">
        <w:rPr>
          <w:sz w:val="24"/>
          <w:szCs w:val="24"/>
        </w:rPr>
        <w:t>т</w:t>
      </w:r>
      <w:r w:rsidRPr="00B74F86">
        <w:rPr>
          <w:sz w:val="24"/>
          <w:szCs w:val="24"/>
        </w:rPr>
        <w:t xml:space="preserve">ра и картографии по Ростовской области, </w:t>
      </w:r>
      <w:r>
        <w:rPr>
          <w:sz w:val="24"/>
          <w:szCs w:val="24"/>
        </w:rPr>
        <w:t>10.03.2015 г.</w:t>
      </w:r>
    </w:p>
    <w:p w:rsidR="00E10582" w:rsidRPr="00B74F86" w:rsidRDefault="00E10582" w:rsidP="00AF3B6F">
      <w:pPr>
        <w:spacing w:after="0" w:line="240" w:lineRule="auto"/>
        <w:ind w:firstLine="567"/>
        <w:rPr>
          <w:b/>
          <w:sz w:val="24"/>
          <w:szCs w:val="24"/>
        </w:rPr>
      </w:pPr>
    </w:p>
    <w:p w:rsidR="00DD69F0" w:rsidRDefault="00000C1C" w:rsidP="00E10582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000C1C">
        <w:rPr>
          <w:b/>
          <w:sz w:val="24"/>
          <w:szCs w:val="24"/>
        </w:rPr>
        <w:t>Лицензия на осуществление образовательной деятельности (серия, номер, дата выдачи и срок действия, кем выдана), приложение к лицензии. Перечень реализуемых образовательных программ в соответствии с лицензией</w:t>
      </w:r>
      <w:r w:rsidR="00E10582">
        <w:rPr>
          <w:b/>
          <w:sz w:val="24"/>
          <w:szCs w:val="24"/>
        </w:rPr>
        <w:t>.</w:t>
      </w:r>
    </w:p>
    <w:p w:rsidR="00000C1C" w:rsidRPr="00E10582" w:rsidRDefault="00000C1C" w:rsidP="00E10582">
      <w:pPr>
        <w:spacing w:after="432"/>
        <w:rPr>
          <w:rFonts w:ascii="Helvetica" w:hAnsi="Helvetica" w:cs="Helvetica"/>
          <w:color w:val="222222"/>
          <w:sz w:val="24"/>
          <w:szCs w:val="24"/>
        </w:rPr>
      </w:pPr>
      <w:r w:rsidRPr="00E10582">
        <w:rPr>
          <w:sz w:val="24"/>
          <w:szCs w:val="24"/>
        </w:rPr>
        <w:lastRenderedPageBreak/>
        <w:t xml:space="preserve">Лицензия на право ведения образовательной деятельности </w:t>
      </w:r>
      <w:proofErr w:type="gramStart"/>
      <w:r w:rsidR="004724FC" w:rsidRPr="00E10582">
        <w:rPr>
          <w:sz w:val="24"/>
          <w:szCs w:val="24"/>
        </w:rPr>
        <w:t>регистрационный</w:t>
      </w:r>
      <w:proofErr w:type="gramEnd"/>
      <w:r w:rsidR="004724FC" w:rsidRPr="00E10582">
        <w:rPr>
          <w:sz w:val="24"/>
          <w:szCs w:val="24"/>
        </w:rPr>
        <w:t xml:space="preserve"> </w:t>
      </w:r>
      <w:r w:rsidR="00545B62" w:rsidRPr="00E10582">
        <w:rPr>
          <w:sz w:val="24"/>
          <w:szCs w:val="24"/>
        </w:rPr>
        <w:t xml:space="preserve">              </w:t>
      </w:r>
      <w:r w:rsidR="004724FC" w:rsidRPr="00E10582">
        <w:rPr>
          <w:sz w:val="24"/>
          <w:szCs w:val="24"/>
        </w:rPr>
        <w:t xml:space="preserve">№ </w:t>
      </w:r>
      <w:r w:rsidR="00545B62" w:rsidRPr="00E10582">
        <w:rPr>
          <w:color w:val="222222"/>
          <w:sz w:val="24"/>
          <w:szCs w:val="24"/>
        </w:rPr>
        <w:t>Л035-01276-61/00202527</w:t>
      </w:r>
      <w:r w:rsidR="00545B62" w:rsidRPr="00E10582">
        <w:rPr>
          <w:rFonts w:ascii="Helvetica" w:hAnsi="Helvetica" w:cs="Helvetica"/>
          <w:color w:val="222222"/>
          <w:sz w:val="24"/>
          <w:szCs w:val="24"/>
        </w:rPr>
        <w:t xml:space="preserve"> </w:t>
      </w:r>
      <w:r w:rsidRPr="00E10582">
        <w:rPr>
          <w:sz w:val="24"/>
          <w:szCs w:val="24"/>
        </w:rPr>
        <w:t xml:space="preserve">выдана </w:t>
      </w:r>
      <w:r w:rsidR="004724FC" w:rsidRPr="00E10582">
        <w:rPr>
          <w:sz w:val="24"/>
          <w:szCs w:val="24"/>
        </w:rPr>
        <w:t>12</w:t>
      </w:r>
      <w:r w:rsidRPr="00E10582">
        <w:rPr>
          <w:sz w:val="24"/>
          <w:szCs w:val="24"/>
        </w:rPr>
        <w:t xml:space="preserve"> </w:t>
      </w:r>
      <w:r w:rsidR="004724FC" w:rsidRPr="00E10582">
        <w:rPr>
          <w:sz w:val="24"/>
          <w:szCs w:val="24"/>
        </w:rPr>
        <w:t>марта</w:t>
      </w:r>
      <w:r w:rsidRPr="00E10582">
        <w:rPr>
          <w:sz w:val="24"/>
          <w:szCs w:val="24"/>
        </w:rPr>
        <w:t xml:space="preserve"> 201</w:t>
      </w:r>
      <w:r w:rsidR="004724FC" w:rsidRPr="00E10582">
        <w:rPr>
          <w:sz w:val="24"/>
          <w:szCs w:val="24"/>
        </w:rPr>
        <w:t xml:space="preserve">5 </w:t>
      </w:r>
      <w:r w:rsidRPr="00E10582">
        <w:rPr>
          <w:sz w:val="24"/>
          <w:szCs w:val="24"/>
        </w:rPr>
        <w:t xml:space="preserve">г. </w:t>
      </w:r>
      <w:r w:rsidR="00545B62" w:rsidRPr="00E10582">
        <w:rPr>
          <w:sz w:val="24"/>
          <w:szCs w:val="24"/>
        </w:rPr>
        <w:t>р</w:t>
      </w:r>
      <w:r w:rsidRPr="00E10582">
        <w:rPr>
          <w:sz w:val="24"/>
          <w:szCs w:val="24"/>
        </w:rPr>
        <w:t>егиональной службой по надзору и контролю в сфере образования Ростовской области. Срок действия лицензии – бессрочно.</w:t>
      </w:r>
      <w:r w:rsidR="00E10582" w:rsidRPr="00E10582">
        <w:rPr>
          <w:sz w:val="24"/>
          <w:szCs w:val="24"/>
        </w:rPr>
        <w:t xml:space="preserve"> </w:t>
      </w:r>
      <w:r w:rsidRPr="00E10582">
        <w:rPr>
          <w:rFonts w:eastAsia="Calibri"/>
          <w:sz w:val="24"/>
          <w:szCs w:val="24"/>
          <w:lang w:eastAsia="ar-SA"/>
        </w:rPr>
        <w:t xml:space="preserve">Согласно действующей лицензии на осуществление образовательной деятельности от </w:t>
      </w:r>
      <w:r w:rsidR="00DD69F0" w:rsidRPr="00E10582">
        <w:rPr>
          <w:rFonts w:eastAsia="Calibri"/>
          <w:sz w:val="24"/>
          <w:szCs w:val="24"/>
          <w:lang w:eastAsia="ar-SA"/>
        </w:rPr>
        <w:t>12</w:t>
      </w:r>
      <w:r w:rsidRPr="00E10582">
        <w:rPr>
          <w:rFonts w:eastAsia="Calibri"/>
          <w:sz w:val="24"/>
          <w:szCs w:val="24"/>
          <w:lang w:eastAsia="ar-SA"/>
        </w:rPr>
        <w:t xml:space="preserve"> </w:t>
      </w:r>
      <w:r w:rsidR="00DD69F0" w:rsidRPr="00E10582">
        <w:rPr>
          <w:sz w:val="24"/>
          <w:szCs w:val="24"/>
        </w:rPr>
        <w:t>марта</w:t>
      </w:r>
      <w:r w:rsidRPr="00E10582">
        <w:rPr>
          <w:sz w:val="24"/>
          <w:szCs w:val="24"/>
        </w:rPr>
        <w:t xml:space="preserve"> 20</w:t>
      </w:r>
      <w:r w:rsidR="00DD69F0" w:rsidRPr="00E10582">
        <w:rPr>
          <w:sz w:val="24"/>
          <w:szCs w:val="24"/>
        </w:rPr>
        <w:t xml:space="preserve">15 </w:t>
      </w:r>
      <w:r w:rsidRPr="00E10582">
        <w:rPr>
          <w:sz w:val="24"/>
          <w:szCs w:val="24"/>
        </w:rPr>
        <w:t>г.</w:t>
      </w:r>
      <w:r w:rsidRPr="00E10582">
        <w:rPr>
          <w:rFonts w:eastAsia="Calibri"/>
          <w:sz w:val="24"/>
          <w:szCs w:val="24"/>
          <w:lang w:eastAsia="ar-SA"/>
        </w:rPr>
        <w:t xml:space="preserve"> </w:t>
      </w:r>
      <w:r w:rsidR="00FB0270" w:rsidRPr="00E10582">
        <w:rPr>
          <w:rFonts w:eastAsia="Calibri"/>
          <w:sz w:val="24"/>
          <w:szCs w:val="24"/>
          <w:lang w:eastAsia="ar-SA"/>
        </w:rPr>
        <w:t>(</w:t>
      </w:r>
      <w:r w:rsidR="00FB0270" w:rsidRPr="00E10582">
        <w:rPr>
          <w:sz w:val="24"/>
          <w:szCs w:val="24"/>
        </w:rPr>
        <w:t xml:space="preserve">Приказ от 12.03.2015 № 1790) </w:t>
      </w:r>
      <w:r w:rsidR="00DD69F0" w:rsidRPr="00E10582">
        <w:rPr>
          <w:rFonts w:eastAsia="Calibri"/>
          <w:spacing w:val="3"/>
          <w:sz w:val="24"/>
          <w:szCs w:val="24"/>
          <w:lang w:eastAsia="ar-SA"/>
        </w:rPr>
        <w:t>Техникум</w:t>
      </w:r>
      <w:r w:rsidRPr="00E10582">
        <w:rPr>
          <w:rFonts w:eastAsia="Calibri"/>
          <w:spacing w:val="3"/>
          <w:sz w:val="24"/>
          <w:szCs w:val="24"/>
          <w:lang w:eastAsia="ar-SA"/>
        </w:rPr>
        <w:t xml:space="preserve"> имеет право оказывать образов</w:t>
      </w:r>
      <w:r w:rsidRPr="00E10582">
        <w:rPr>
          <w:rFonts w:eastAsia="Calibri"/>
          <w:spacing w:val="3"/>
          <w:sz w:val="24"/>
          <w:szCs w:val="24"/>
          <w:lang w:eastAsia="ar-SA"/>
        </w:rPr>
        <w:t>а</w:t>
      </w:r>
      <w:r w:rsidRPr="00E10582">
        <w:rPr>
          <w:rFonts w:eastAsia="Calibri"/>
          <w:spacing w:val="3"/>
          <w:sz w:val="24"/>
          <w:szCs w:val="24"/>
          <w:lang w:eastAsia="ar-SA"/>
        </w:rPr>
        <w:t>тельные услуги по реализации:</w:t>
      </w:r>
    </w:p>
    <w:p w:rsidR="00100E57" w:rsidRPr="00100E57" w:rsidRDefault="00785E59" w:rsidP="00785E59">
      <w:pPr>
        <w:pStyle w:val="ad"/>
        <w:ind w:left="360"/>
        <w:rPr>
          <w:rFonts w:eastAsia="Calibri"/>
          <w:i/>
          <w:spacing w:val="3"/>
          <w:lang w:eastAsia="ar-SA"/>
        </w:rPr>
      </w:pPr>
      <w:r>
        <w:rPr>
          <w:rFonts w:eastAsia="Calibri"/>
          <w:i/>
          <w:spacing w:val="3"/>
          <w:lang w:eastAsia="ar-SA"/>
        </w:rPr>
        <w:t>О</w:t>
      </w:r>
      <w:r w:rsidR="00100E57" w:rsidRPr="00100E57">
        <w:rPr>
          <w:rFonts w:eastAsia="Calibri"/>
          <w:i/>
          <w:spacing w:val="3"/>
          <w:lang w:eastAsia="ar-SA"/>
        </w:rPr>
        <w:t>сновных профессиональных образовательных программ среднего профессионального образования – программ подготовки специалистов среднего звена (ППССЗ):</w:t>
      </w:r>
    </w:p>
    <w:p w:rsidR="00100E57" w:rsidRDefault="00100E57" w:rsidP="007D2735">
      <w:pPr>
        <w:pStyle w:val="ad"/>
        <w:numPr>
          <w:ilvl w:val="0"/>
          <w:numId w:val="40"/>
        </w:numPr>
        <w:rPr>
          <w:rFonts w:eastAsia="Calibri"/>
        </w:rPr>
      </w:pPr>
      <w:r w:rsidRPr="00C00925">
        <w:rPr>
          <w:rFonts w:eastAsia="Calibri"/>
        </w:rPr>
        <w:t>13.02.11 Техническая эксплуатация и обслуживание электрического и электромехан</w:t>
      </w:r>
      <w:r w:rsidRPr="00C00925">
        <w:rPr>
          <w:rFonts w:eastAsia="Calibri"/>
        </w:rPr>
        <w:t>и</w:t>
      </w:r>
      <w:r w:rsidRPr="00C00925">
        <w:rPr>
          <w:rFonts w:eastAsia="Calibri"/>
        </w:rPr>
        <w:t>ческого оборудования (по отраслям);</w:t>
      </w:r>
    </w:p>
    <w:p w:rsidR="00100E57" w:rsidRPr="00C00925" w:rsidRDefault="00100E57" w:rsidP="007D2735">
      <w:pPr>
        <w:pStyle w:val="ad"/>
        <w:numPr>
          <w:ilvl w:val="0"/>
          <w:numId w:val="40"/>
        </w:numPr>
        <w:rPr>
          <w:rFonts w:eastAsia="Calibri"/>
        </w:rPr>
      </w:pPr>
      <w:r w:rsidRPr="00C00925">
        <w:rPr>
          <w:rFonts w:eastAsia="Calibri"/>
        </w:rPr>
        <w:t>29.02.04 Конструирование, моделирова</w:t>
      </w:r>
      <w:r w:rsidR="00936109" w:rsidRPr="00C00925">
        <w:rPr>
          <w:rFonts w:eastAsia="Calibri"/>
        </w:rPr>
        <w:t>ние и технология швейных изделий;</w:t>
      </w:r>
    </w:p>
    <w:p w:rsidR="00FB0270" w:rsidRPr="00C00925" w:rsidRDefault="00FB0270" w:rsidP="007D2735">
      <w:pPr>
        <w:pStyle w:val="ad"/>
        <w:numPr>
          <w:ilvl w:val="0"/>
          <w:numId w:val="40"/>
        </w:numPr>
        <w:rPr>
          <w:szCs w:val="30"/>
          <w:bdr w:val="none" w:sz="0" w:space="0" w:color="auto" w:frame="1"/>
        </w:rPr>
      </w:pPr>
      <w:r w:rsidRPr="00C00925">
        <w:rPr>
          <w:szCs w:val="30"/>
          <w:bdr w:val="none" w:sz="0" w:space="0" w:color="auto" w:frame="1"/>
        </w:rPr>
        <w:t xml:space="preserve">29.02.10 Конструирование, моделирование и </w:t>
      </w:r>
      <w:r w:rsidR="00785E59">
        <w:rPr>
          <w:szCs w:val="30"/>
          <w:bdr w:val="none" w:sz="0" w:space="0" w:color="auto" w:frame="1"/>
        </w:rPr>
        <w:t xml:space="preserve">технология </w:t>
      </w:r>
      <w:r w:rsidRPr="00C00925">
        <w:rPr>
          <w:szCs w:val="30"/>
          <w:bdr w:val="none" w:sz="0" w:space="0" w:color="auto" w:frame="1"/>
        </w:rPr>
        <w:t>изготовление изделий легкой промышленности (по видам)</w:t>
      </w:r>
    </w:p>
    <w:p w:rsidR="00936109" w:rsidRDefault="00936109" w:rsidP="007D2735">
      <w:pPr>
        <w:pStyle w:val="ad"/>
        <w:numPr>
          <w:ilvl w:val="0"/>
          <w:numId w:val="40"/>
        </w:numPr>
        <w:rPr>
          <w:rFonts w:eastAsia="Calibri"/>
        </w:rPr>
      </w:pPr>
      <w:r w:rsidRPr="00C00925">
        <w:rPr>
          <w:rFonts w:eastAsia="Calibri"/>
        </w:rPr>
        <w:t>38.02.05 Товароведение и экспертиза качества потребительских товаров;</w:t>
      </w:r>
    </w:p>
    <w:p w:rsidR="00936109" w:rsidRPr="00C00925" w:rsidRDefault="00936109" w:rsidP="007D2735">
      <w:pPr>
        <w:pStyle w:val="ad"/>
        <w:numPr>
          <w:ilvl w:val="0"/>
          <w:numId w:val="40"/>
        </w:numPr>
        <w:rPr>
          <w:rFonts w:eastAsia="Calibri"/>
        </w:rPr>
      </w:pPr>
      <w:r w:rsidRPr="00C00925">
        <w:rPr>
          <w:rFonts w:eastAsia="Calibri"/>
        </w:rPr>
        <w:t>43.02.02 Парикмахерское искусство;</w:t>
      </w:r>
    </w:p>
    <w:p w:rsidR="00936109" w:rsidRPr="00C00925" w:rsidRDefault="00936109" w:rsidP="007D2735">
      <w:pPr>
        <w:pStyle w:val="ad"/>
        <w:numPr>
          <w:ilvl w:val="0"/>
          <w:numId w:val="40"/>
        </w:numPr>
        <w:rPr>
          <w:rFonts w:eastAsia="Calibri"/>
        </w:rPr>
      </w:pPr>
      <w:r w:rsidRPr="00C00925">
        <w:rPr>
          <w:rFonts w:eastAsia="Calibri"/>
        </w:rPr>
        <w:t>43.02.13 Технология парикмахерского искусства</w:t>
      </w:r>
    </w:p>
    <w:p w:rsidR="00C00925" w:rsidRPr="00785E59" w:rsidRDefault="00C00925" w:rsidP="007D2735">
      <w:pPr>
        <w:pStyle w:val="ad"/>
        <w:numPr>
          <w:ilvl w:val="0"/>
          <w:numId w:val="40"/>
        </w:numPr>
        <w:rPr>
          <w:rFonts w:eastAsia="Calibri"/>
        </w:rPr>
      </w:pPr>
      <w:r w:rsidRPr="00C00925">
        <w:rPr>
          <w:szCs w:val="30"/>
          <w:bdr w:val="none" w:sz="0" w:space="0" w:color="auto" w:frame="1"/>
        </w:rPr>
        <w:t>43.02.17 Технологии индустрии красоты</w:t>
      </w:r>
    </w:p>
    <w:p w:rsidR="00C24DCF" w:rsidRPr="00785E59" w:rsidRDefault="00785E59" w:rsidP="00785E59">
      <w:pPr>
        <w:spacing w:after="0" w:line="240" w:lineRule="auto"/>
        <w:ind w:left="360" w:firstLine="0"/>
        <w:rPr>
          <w:rFonts w:eastAsia="Calibri"/>
          <w:i/>
          <w:spacing w:val="3"/>
          <w:sz w:val="24"/>
          <w:szCs w:val="24"/>
          <w:lang w:eastAsia="ar-SA"/>
        </w:rPr>
      </w:pPr>
      <w:r>
        <w:rPr>
          <w:rFonts w:eastAsia="Calibri"/>
          <w:i/>
          <w:spacing w:val="3"/>
          <w:sz w:val="24"/>
          <w:szCs w:val="24"/>
          <w:lang w:eastAsia="ar-SA"/>
        </w:rPr>
        <w:t>О</w:t>
      </w:r>
      <w:r w:rsidR="00C24DCF" w:rsidRPr="00785E59">
        <w:rPr>
          <w:rFonts w:eastAsia="Calibri"/>
          <w:i/>
          <w:spacing w:val="3"/>
          <w:sz w:val="24"/>
          <w:szCs w:val="24"/>
          <w:lang w:eastAsia="ar-SA"/>
        </w:rPr>
        <w:t xml:space="preserve">сновных профессиональных образовательных программ среднего профессионального образования – программ подготовки </w:t>
      </w:r>
      <w:r w:rsidR="00C24DCF" w:rsidRPr="00785E59">
        <w:rPr>
          <w:i/>
          <w:sz w:val="24"/>
          <w:szCs w:val="24"/>
        </w:rPr>
        <w:t>квалифицированных рабочих, служащих</w:t>
      </w:r>
      <w:r w:rsidR="00C24DCF" w:rsidRPr="00785E59">
        <w:rPr>
          <w:rFonts w:eastAsia="Calibri"/>
          <w:i/>
          <w:spacing w:val="3"/>
          <w:sz w:val="24"/>
          <w:szCs w:val="24"/>
          <w:lang w:eastAsia="ar-SA"/>
        </w:rPr>
        <w:t xml:space="preserve"> (ППКРС):</w:t>
      </w:r>
    </w:p>
    <w:p w:rsidR="00C24DCF" w:rsidRDefault="000326FC" w:rsidP="007D2735">
      <w:pPr>
        <w:pStyle w:val="ad"/>
        <w:numPr>
          <w:ilvl w:val="0"/>
          <w:numId w:val="33"/>
        </w:numPr>
        <w:rPr>
          <w:rFonts w:eastAsia="Calibri"/>
          <w:lang w:eastAsia="ar-SA"/>
        </w:rPr>
      </w:pPr>
      <w:r>
        <w:rPr>
          <w:rFonts w:eastAsia="Calibri"/>
          <w:lang w:eastAsia="ar-SA"/>
        </w:rPr>
        <w:t>100116.01 Парикмахер;</w:t>
      </w:r>
    </w:p>
    <w:p w:rsidR="000326FC" w:rsidRPr="00C00925" w:rsidRDefault="000326FC" w:rsidP="007D2735">
      <w:pPr>
        <w:pStyle w:val="ad"/>
        <w:numPr>
          <w:ilvl w:val="0"/>
          <w:numId w:val="33"/>
        </w:numPr>
        <w:rPr>
          <w:rFonts w:eastAsia="Calibri"/>
          <w:lang w:eastAsia="ar-SA"/>
        </w:rPr>
      </w:pPr>
      <w:r w:rsidRPr="00C00925">
        <w:rPr>
          <w:rFonts w:eastAsia="Calibri"/>
          <w:lang w:eastAsia="ar-SA"/>
        </w:rPr>
        <w:t>100701.01 Продавец, контролер-кассир;</w:t>
      </w:r>
    </w:p>
    <w:p w:rsidR="000326FC" w:rsidRDefault="000326FC" w:rsidP="007D2735">
      <w:pPr>
        <w:pStyle w:val="ad"/>
        <w:numPr>
          <w:ilvl w:val="0"/>
          <w:numId w:val="33"/>
        </w:numPr>
        <w:rPr>
          <w:rFonts w:eastAsia="Calibri"/>
          <w:lang w:eastAsia="ar-SA"/>
        </w:rPr>
      </w:pPr>
      <w:r w:rsidRPr="00C00925">
        <w:rPr>
          <w:rFonts w:eastAsia="Calibri"/>
          <w:lang w:eastAsia="ar-SA"/>
        </w:rPr>
        <w:t>151903.02 Слесарь;</w:t>
      </w:r>
    </w:p>
    <w:p w:rsidR="00785E59" w:rsidRPr="00C00925" w:rsidRDefault="00785E59" w:rsidP="007D2735">
      <w:pPr>
        <w:pStyle w:val="ad"/>
        <w:numPr>
          <w:ilvl w:val="0"/>
          <w:numId w:val="33"/>
        </w:numPr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11.01.02 </w:t>
      </w:r>
      <w:r w:rsidRPr="00785E59">
        <w:rPr>
          <w:rFonts w:eastAsia="Calibri"/>
          <w:lang w:eastAsia="ar-SA"/>
        </w:rPr>
        <w:t>Радиомеханик</w:t>
      </w:r>
      <w:r>
        <w:rPr>
          <w:rFonts w:eastAsia="Calibri"/>
          <w:lang w:eastAsia="ar-SA"/>
        </w:rPr>
        <w:t>;</w:t>
      </w:r>
    </w:p>
    <w:p w:rsidR="000326FC" w:rsidRPr="00C00925" w:rsidRDefault="000326FC" w:rsidP="007D2735">
      <w:pPr>
        <w:pStyle w:val="ad"/>
        <w:numPr>
          <w:ilvl w:val="0"/>
          <w:numId w:val="33"/>
        </w:numPr>
        <w:rPr>
          <w:rFonts w:eastAsia="Calibri"/>
          <w:lang w:eastAsia="ar-SA"/>
        </w:rPr>
      </w:pPr>
      <w:r w:rsidRPr="00C00925">
        <w:rPr>
          <w:rFonts w:eastAsia="Calibri"/>
          <w:lang w:eastAsia="ar-SA"/>
        </w:rPr>
        <w:t>210401.01 Радиомеханик;</w:t>
      </w:r>
    </w:p>
    <w:p w:rsidR="000326FC" w:rsidRPr="00C00925" w:rsidRDefault="000326FC" w:rsidP="007D2735">
      <w:pPr>
        <w:pStyle w:val="ad"/>
        <w:numPr>
          <w:ilvl w:val="0"/>
          <w:numId w:val="33"/>
        </w:numPr>
        <w:rPr>
          <w:rFonts w:eastAsia="Calibri"/>
          <w:lang w:eastAsia="ar-SA"/>
        </w:rPr>
      </w:pPr>
      <w:r w:rsidRPr="00C00925">
        <w:rPr>
          <w:rFonts w:eastAsia="Calibri"/>
          <w:lang w:eastAsia="ar-SA"/>
        </w:rPr>
        <w:t xml:space="preserve">262019.02 </w:t>
      </w:r>
      <w:r w:rsidR="00D511FB" w:rsidRPr="00C00925">
        <w:rPr>
          <w:rFonts w:eastAsia="Calibri"/>
          <w:lang w:eastAsia="ar-SA"/>
        </w:rPr>
        <w:t>Закройщик;</w:t>
      </w:r>
    </w:p>
    <w:p w:rsidR="00D511FB" w:rsidRDefault="00D511FB" w:rsidP="007D2735">
      <w:pPr>
        <w:pStyle w:val="ad"/>
        <w:numPr>
          <w:ilvl w:val="0"/>
          <w:numId w:val="33"/>
        </w:numPr>
        <w:rPr>
          <w:rFonts w:eastAsia="Calibri"/>
          <w:lang w:eastAsia="ar-SA"/>
        </w:rPr>
      </w:pPr>
      <w:r w:rsidRPr="00C00925">
        <w:rPr>
          <w:rFonts w:eastAsia="Calibri"/>
          <w:lang w:eastAsia="ar-SA"/>
        </w:rPr>
        <w:t>262019.03 Портной</w:t>
      </w:r>
      <w:r w:rsidR="00785E59">
        <w:rPr>
          <w:rFonts w:eastAsia="Calibri"/>
          <w:lang w:eastAsia="ar-SA"/>
        </w:rPr>
        <w:t>.</w:t>
      </w:r>
    </w:p>
    <w:p w:rsidR="00785E59" w:rsidRDefault="00785E59" w:rsidP="007D2735">
      <w:pPr>
        <w:pStyle w:val="ad"/>
        <w:numPr>
          <w:ilvl w:val="0"/>
          <w:numId w:val="41"/>
        </w:numPr>
        <w:spacing w:line="480" w:lineRule="auto"/>
        <w:rPr>
          <w:rFonts w:eastAsia="Calibri"/>
          <w:i/>
          <w:lang w:eastAsia="ar-SA"/>
        </w:rPr>
      </w:pPr>
      <w:r w:rsidRPr="00785E59">
        <w:rPr>
          <w:rFonts w:eastAsia="Calibri"/>
          <w:i/>
          <w:lang w:eastAsia="ar-SA"/>
        </w:rPr>
        <w:t>Профессиональное обучение</w:t>
      </w:r>
      <w:r>
        <w:rPr>
          <w:rFonts w:eastAsia="Calibri"/>
          <w:i/>
          <w:lang w:eastAsia="ar-SA"/>
        </w:rPr>
        <w:t>.</w:t>
      </w:r>
    </w:p>
    <w:p w:rsidR="00100E57" w:rsidRPr="00785E59" w:rsidRDefault="00785E59" w:rsidP="007D2735">
      <w:pPr>
        <w:pStyle w:val="a6"/>
        <w:numPr>
          <w:ilvl w:val="0"/>
          <w:numId w:val="41"/>
        </w:numPr>
        <w:spacing w:after="0" w:line="240" w:lineRule="auto"/>
        <w:rPr>
          <w:i/>
          <w:sz w:val="24"/>
          <w:szCs w:val="24"/>
        </w:rPr>
      </w:pPr>
      <w:r w:rsidRPr="00785E59">
        <w:rPr>
          <w:i/>
          <w:sz w:val="24"/>
          <w:szCs w:val="24"/>
        </w:rPr>
        <w:t>Д</w:t>
      </w:r>
      <w:r w:rsidR="00100E57" w:rsidRPr="00785E59">
        <w:rPr>
          <w:i/>
          <w:sz w:val="24"/>
          <w:szCs w:val="24"/>
        </w:rPr>
        <w:t>ополнительно</w:t>
      </w:r>
      <w:r w:rsidRPr="00785E59"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 xml:space="preserve"> </w:t>
      </w:r>
      <w:r w:rsidR="00100E57" w:rsidRPr="00785E59">
        <w:rPr>
          <w:i/>
          <w:sz w:val="24"/>
          <w:szCs w:val="24"/>
        </w:rPr>
        <w:t>образовани</w:t>
      </w:r>
      <w:r>
        <w:rPr>
          <w:i/>
          <w:sz w:val="24"/>
          <w:szCs w:val="24"/>
        </w:rPr>
        <w:t>е</w:t>
      </w:r>
      <w:r w:rsidR="00100E57" w:rsidRPr="00785E59">
        <w:rPr>
          <w:i/>
          <w:sz w:val="24"/>
          <w:szCs w:val="24"/>
        </w:rPr>
        <w:t>:</w:t>
      </w:r>
    </w:p>
    <w:p w:rsidR="00100E57" w:rsidRDefault="00100E57" w:rsidP="007D2735">
      <w:pPr>
        <w:pStyle w:val="ad"/>
        <w:numPr>
          <w:ilvl w:val="0"/>
          <w:numId w:val="34"/>
        </w:numPr>
      </w:pPr>
      <w:r w:rsidRPr="00936109">
        <w:t>Дополнительн</w:t>
      </w:r>
      <w:r w:rsidR="006B6219">
        <w:t>ое образование детей и взрослых.</w:t>
      </w:r>
    </w:p>
    <w:p w:rsidR="00C00925" w:rsidRDefault="00C00925" w:rsidP="007D2735">
      <w:pPr>
        <w:pStyle w:val="ad"/>
        <w:numPr>
          <w:ilvl w:val="0"/>
          <w:numId w:val="34"/>
        </w:numPr>
      </w:pPr>
      <w:r>
        <w:t>Дополнительное профессиональное образование.</w:t>
      </w:r>
    </w:p>
    <w:p w:rsidR="0013223B" w:rsidRPr="0013223B" w:rsidRDefault="0013223B" w:rsidP="0013223B">
      <w:pPr>
        <w:spacing w:after="0" w:line="240" w:lineRule="auto"/>
        <w:ind w:firstLine="567"/>
        <w:rPr>
          <w:b/>
          <w:sz w:val="24"/>
          <w:szCs w:val="24"/>
        </w:rPr>
      </w:pPr>
      <w:r w:rsidRPr="0013223B">
        <w:rPr>
          <w:b/>
          <w:sz w:val="24"/>
          <w:szCs w:val="24"/>
        </w:rPr>
        <w:t>Свидетельство о государственной аккредитации (серия, номер, дата выдачи и срок действия, кем выдано). Реализуемые образовательные программы в соответствии со свидетельством о государственной аккредитации</w:t>
      </w:r>
    </w:p>
    <w:p w:rsidR="0013223B" w:rsidRPr="008F3D9E" w:rsidRDefault="0013223B" w:rsidP="0013223B">
      <w:pPr>
        <w:spacing w:after="0" w:line="240" w:lineRule="auto"/>
        <w:ind w:firstLine="708"/>
        <w:rPr>
          <w:sz w:val="24"/>
          <w:szCs w:val="24"/>
        </w:rPr>
      </w:pPr>
      <w:r w:rsidRPr="00C00925">
        <w:rPr>
          <w:sz w:val="24"/>
          <w:szCs w:val="24"/>
        </w:rPr>
        <w:t xml:space="preserve">Свидетельство о государственной аккредитации серия 61А01 № 0002551 </w:t>
      </w:r>
      <w:proofErr w:type="gramStart"/>
      <w:r w:rsidRPr="00C00925">
        <w:rPr>
          <w:sz w:val="24"/>
          <w:szCs w:val="24"/>
        </w:rPr>
        <w:t>регистрац</w:t>
      </w:r>
      <w:r w:rsidRPr="00C00925">
        <w:rPr>
          <w:sz w:val="24"/>
          <w:szCs w:val="24"/>
        </w:rPr>
        <w:t>и</w:t>
      </w:r>
      <w:r w:rsidRPr="00C00925">
        <w:rPr>
          <w:sz w:val="24"/>
          <w:szCs w:val="24"/>
        </w:rPr>
        <w:t>онный</w:t>
      </w:r>
      <w:proofErr w:type="gramEnd"/>
      <w:r w:rsidRPr="00C00925">
        <w:rPr>
          <w:sz w:val="24"/>
          <w:szCs w:val="24"/>
        </w:rPr>
        <w:t xml:space="preserve"> №</w:t>
      </w:r>
      <w:r w:rsidR="00785E59">
        <w:rPr>
          <w:sz w:val="24"/>
          <w:szCs w:val="24"/>
        </w:rPr>
        <w:t xml:space="preserve"> </w:t>
      </w:r>
      <w:r w:rsidRPr="00C00925">
        <w:rPr>
          <w:sz w:val="24"/>
          <w:szCs w:val="24"/>
        </w:rPr>
        <w:t>3253, выдано Региональной службой по надзору и контролю в сфере образования Ростовской области 17 декабря 2019 года.</w:t>
      </w:r>
      <w:r w:rsidRPr="00C00925">
        <w:rPr>
          <w:szCs w:val="28"/>
        </w:rPr>
        <w:t xml:space="preserve"> </w:t>
      </w:r>
      <w:r w:rsidRPr="00C00925">
        <w:rPr>
          <w:sz w:val="24"/>
          <w:szCs w:val="24"/>
        </w:rPr>
        <w:t xml:space="preserve">Свидетельство действительно до </w:t>
      </w:r>
      <w:r w:rsidR="008F3D9E" w:rsidRPr="00C00925">
        <w:rPr>
          <w:sz w:val="24"/>
          <w:szCs w:val="24"/>
        </w:rPr>
        <w:t>17</w:t>
      </w:r>
      <w:r w:rsidRPr="00C00925">
        <w:rPr>
          <w:sz w:val="24"/>
          <w:szCs w:val="24"/>
        </w:rPr>
        <w:t xml:space="preserve"> </w:t>
      </w:r>
      <w:r w:rsidR="008F3D9E" w:rsidRPr="00C00925">
        <w:rPr>
          <w:sz w:val="24"/>
          <w:szCs w:val="24"/>
        </w:rPr>
        <w:t>декабря</w:t>
      </w:r>
      <w:r w:rsidRPr="00C00925">
        <w:rPr>
          <w:sz w:val="24"/>
          <w:szCs w:val="24"/>
        </w:rPr>
        <w:t xml:space="preserve"> 202</w:t>
      </w:r>
      <w:r w:rsidR="008F3D9E" w:rsidRPr="00C00925">
        <w:rPr>
          <w:sz w:val="24"/>
          <w:szCs w:val="24"/>
        </w:rPr>
        <w:t>5</w:t>
      </w:r>
      <w:r w:rsidRPr="00C00925">
        <w:rPr>
          <w:sz w:val="24"/>
          <w:szCs w:val="24"/>
        </w:rPr>
        <w:t xml:space="preserve"> года. Свидетельство выдано в соответствии с приказом </w:t>
      </w:r>
      <w:r w:rsidR="008F3D9E" w:rsidRPr="00C00925">
        <w:rPr>
          <w:sz w:val="24"/>
          <w:szCs w:val="24"/>
        </w:rPr>
        <w:t>Региональной службы по надзору и контролю в сфере образования Ростовской области «О государственной аккредитации обр</w:t>
      </w:r>
      <w:r w:rsidR="008F3D9E" w:rsidRPr="00C00925">
        <w:rPr>
          <w:sz w:val="24"/>
          <w:szCs w:val="24"/>
        </w:rPr>
        <w:t>а</w:t>
      </w:r>
      <w:r w:rsidR="008F3D9E" w:rsidRPr="00C00925">
        <w:rPr>
          <w:sz w:val="24"/>
          <w:szCs w:val="24"/>
        </w:rPr>
        <w:t xml:space="preserve">зовательной деятельности и выдаче свидетельства о государственной аккредитации ГБПОУ РО «РТТС» (г. Ростов-на-Дону) от 17.12.2019 г. </w:t>
      </w:r>
      <w:r w:rsidRPr="00C00925">
        <w:rPr>
          <w:sz w:val="24"/>
          <w:szCs w:val="24"/>
        </w:rPr>
        <w:t>№</w:t>
      </w:r>
      <w:r w:rsidR="00895A04" w:rsidRPr="00C00925">
        <w:rPr>
          <w:sz w:val="24"/>
          <w:szCs w:val="24"/>
        </w:rPr>
        <w:t xml:space="preserve"> 2798</w:t>
      </w:r>
      <w:r w:rsidR="00024737" w:rsidRPr="00C00925">
        <w:rPr>
          <w:sz w:val="24"/>
          <w:szCs w:val="24"/>
        </w:rPr>
        <w:t>:</w:t>
      </w:r>
    </w:p>
    <w:p w:rsidR="00D3430E" w:rsidRDefault="00024737" w:rsidP="002F550C">
      <w:pPr>
        <w:spacing w:after="0" w:line="240" w:lineRule="auto"/>
        <w:ind w:firstLine="567"/>
        <w:rPr>
          <w:sz w:val="24"/>
          <w:szCs w:val="24"/>
        </w:rPr>
      </w:pPr>
      <w:r w:rsidRPr="00100E57">
        <w:rPr>
          <w:rFonts w:eastAsia="Calibri"/>
          <w:spacing w:val="3"/>
          <w:sz w:val="24"/>
          <w:szCs w:val="24"/>
          <w:lang w:eastAsia="ar-SA"/>
        </w:rPr>
        <w:t>13.02.11 Техническая эксплуатация и обслуживание электрического и электромех</w:t>
      </w:r>
      <w:r w:rsidRPr="00100E57">
        <w:rPr>
          <w:rFonts w:eastAsia="Calibri"/>
          <w:spacing w:val="3"/>
          <w:sz w:val="24"/>
          <w:szCs w:val="24"/>
          <w:lang w:eastAsia="ar-SA"/>
        </w:rPr>
        <w:t>а</w:t>
      </w:r>
      <w:r w:rsidRPr="00100E57">
        <w:rPr>
          <w:rFonts w:eastAsia="Calibri"/>
          <w:spacing w:val="3"/>
          <w:sz w:val="24"/>
          <w:szCs w:val="24"/>
          <w:lang w:eastAsia="ar-SA"/>
        </w:rPr>
        <w:t>нического оборудования (по отраслям)</w:t>
      </w:r>
      <w:r w:rsidR="00062771" w:rsidRPr="0029142B">
        <w:rPr>
          <w:sz w:val="24"/>
          <w:szCs w:val="24"/>
        </w:rPr>
        <w:t>,</w:t>
      </w:r>
      <w:r w:rsidR="00062771" w:rsidRPr="00062771">
        <w:rPr>
          <w:szCs w:val="28"/>
        </w:rPr>
        <w:t xml:space="preserve"> </w:t>
      </w:r>
      <w:r w:rsidR="00062771" w:rsidRPr="00062771">
        <w:rPr>
          <w:sz w:val="24"/>
          <w:szCs w:val="24"/>
        </w:rPr>
        <w:t>реа</w:t>
      </w:r>
      <w:r w:rsidR="00E37C8A">
        <w:rPr>
          <w:sz w:val="24"/>
          <w:szCs w:val="24"/>
        </w:rPr>
        <w:t>лизуемой</w:t>
      </w:r>
      <w:r w:rsidR="00062771" w:rsidRPr="00062771">
        <w:rPr>
          <w:sz w:val="24"/>
          <w:szCs w:val="24"/>
        </w:rPr>
        <w:t xml:space="preserve"> в рамках укрупненной группы спец</w:t>
      </w:r>
      <w:r w:rsidR="00062771" w:rsidRPr="00062771">
        <w:rPr>
          <w:sz w:val="24"/>
          <w:szCs w:val="24"/>
        </w:rPr>
        <w:t>и</w:t>
      </w:r>
      <w:r w:rsidR="00062771" w:rsidRPr="00062771">
        <w:rPr>
          <w:sz w:val="24"/>
          <w:szCs w:val="24"/>
        </w:rPr>
        <w:t>альностей</w:t>
      </w:r>
      <w:r w:rsidR="00062771">
        <w:rPr>
          <w:sz w:val="24"/>
          <w:szCs w:val="24"/>
        </w:rPr>
        <w:t xml:space="preserve"> 13.00.00 Электро- и теплоэнергети</w:t>
      </w:r>
      <w:r w:rsidR="00D3430E">
        <w:rPr>
          <w:sz w:val="24"/>
          <w:szCs w:val="24"/>
        </w:rPr>
        <w:t xml:space="preserve">ка. </w:t>
      </w:r>
    </w:p>
    <w:p w:rsidR="00D3430E" w:rsidRPr="00066E34" w:rsidRDefault="00062771" w:rsidP="002F550C">
      <w:pPr>
        <w:spacing w:after="0" w:line="240" w:lineRule="auto"/>
        <w:ind w:firstLine="567"/>
        <w:rPr>
          <w:sz w:val="24"/>
          <w:szCs w:val="24"/>
        </w:rPr>
      </w:pPr>
      <w:r w:rsidRPr="00066E34">
        <w:rPr>
          <w:rFonts w:eastAsia="Calibri"/>
          <w:spacing w:val="3"/>
          <w:sz w:val="24"/>
          <w:szCs w:val="24"/>
          <w:lang w:eastAsia="ar-SA"/>
        </w:rPr>
        <w:lastRenderedPageBreak/>
        <w:t>29.02.04 Конструирование, моделирование и технология швейных изделий</w:t>
      </w:r>
      <w:r w:rsidR="00895A04" w:rsidRPr="00066E34">
        <w:rPr>
          <w:rFonts w:eastAsia="Calibri"/>
          <w:spacing w:val="3"/>
          <w:sz w:val="24"/>
          <w:szCs w:val="24"/>
          <w:lang w:eastAsia="ar-SA"/>
        </w:rPr>
        <w:t>,</w:t>
      </w:r>
      <w:r w:rsidR="00066E34" w:rsidRPr="00066E34">
        <w:t xml:space="preserve"> </w:t>
      </w:r>
      <w:r w:rsidR="00066E34" w:rsidRPr="00066E34">
        <w:rPr>
          <w:rFonts w:eastAsia="Calibri"/>
          <w:spacing w:val="3"/>
          <w:sz w:val="24"/>
          <w:szCs w:val="24"/>
          <w:lang w:eastAsia="ar-SA"/>
        </w:rPr>
        <w:t>29.02.10 Конструирование, моделирование и технология изготовление изделий легкой промышле</w:t>
      </w:r>
      <w:r w:rsidR="00066E34" w:rsidRPr="00066E34">
        <w:rPr>
          <w:rFonts w:eastAsia="Calibri"/>
          <w:spacing w:val="3"/>
          <w:sz w:val="24"/>
          <w:szCs w:val="24"/>
          <w:lang w:eastAsia="ar-SA"/>
        </w:rPr>
        <w:t>н</w:t>
      </w:r>
      <w:r w:rsidR="00066E34" w:rsidRPr="00066E34">
        <w:rPr>
          <w:rFonts w:eastAsia="Calibri"/>
          <w:spacing w:val="3"/>
          <w:sz w:val="24"/>
          <w:szCs w:val="24"/>
          <w:lang w:eastAsia="ar-SA"/>
        </w:rPr>
        <w:t xml:space="preserve">ности (по видам), </w:t>
      </w:r>
      <w:r w:rsidR="00895A04" w:rsidRPr="00066E34">
        <w:rPr>
          <w:szCs w:val="28"/>
        </w:rPr>
        <w:t xml:space="preserve"> </w:t>
      </w:r>
      <w:r w:rsidR="00895A04" w:rsidRPr="00066E34">
        <w:rPr>
          <w:sz w:val="24"/>
          <w:szCs w:val="24"/>
        </w:rPr>
        <w:t>реализуемой в рамках укрупненной группы специальностей 29.00.00 Те</w:t>
      </w:r>
      <w:r w:rsidR="00895A04" w:rsidRPr="00066E34">
        <w:rPr>
          <w:sz w:val="24"/>
          <w:szCs w:val="24"/>
        </w:rPr>
        <w:t>х</w:t>
      </w:r>
      <w:r w:rsidR="00895A04" w:rsidRPr="00066E34">
        <w:rPr>
          <w:sz w:val="24"/>
          <w:szCs w:val="24"/>
        </w:rPr>
        <w:t>нология легкой промышлен</w:t>
      </w:r>
      <w:r w:rsidR="00D3430E" w:rsidRPr="00066E34">
        <w:rPr>
          <w:sz w:val="24"/>
          <w:szCs w:val="24"/>
        </w:rPr>
        <w:t>ности.</w:t>
      </w:r>
    </w:p>
    <w:p w:rsidR="00D3430E" w:rsidRDefault="00895A04" w:rsidP="002F550C">
      <w:pPr>
        <w:spacing w:after="0" w:line="240" w:lineRule="auto"/>
        <w:ind w:firstLine="567"/>
        <w:rPr>
          <w:sz w:val="24"/>
          <w:szCs w:val="24"/>
        </w:rPr>
      </w:pPr>
      <w:r>
        <w:rPr>
          <w:rFonts w:eastAsia="Calibri"/>
          <w:spacing w:val="3"/>
          <w:sz w:val="24"/>
          <w:szCs w:val="24"/>
          <w:lang w:eastAsia="ar-SA"/>
        </w:rPr>
        <w:t xml:space="preserve">38.02.05 Товароведение и экспертиза качества потребительских товаров, </w:t>
      </w:r>
      <w:r w:rsidR="00066E34" w:rsidRPr="00066E34">
        <w:rPr>
          <w:rFonts w:eastAsia="Calibri"/>
          <w:spacing w:val="3"/>
          <w:sz w:val="24"/>
          <w:szCs w:val="24"/>
          <w:lang w:eastAsia="ar-SA"/>
        </w:rPr>
        <w:t>38.01.02 Продавец, контролер-кассир</w:t>
      </w:r>
      <w:r w:rsidR="00066E34">
        <w:rPr>
          <w:rFonts w:eastAsia="Calibri"/>
          <w:spacing w:val="3"/>
          <w:sz w:val="24"/>
          <w:szCs w:val="24"/>
          <w:lang w:eastAsia="ar-SA"/>
        </w:rPr>
        <w:t>,</w:t>
      </w:r>
      <w:r w:rsidR="00066E34" w:rsidRPr="00066E34">
        <w:rPr>
          <w:rFonts w:eastAsia="Calibri"/>
          <w:spacing w:val="3"/>
          <w:sz w:val="24"/>
          <w:szCs w:val="24"/>
          <w:lang w:eastAsia="ar-SA"/>
        </w:rPr>
        <w:t xml:space="preserve"> </w:t>
      </w:r>
      <w:r w:rsidRPr="00895A04">
        <w:rPr>
          <w:sz w:val="24"/>
          <w:szCs w:val="24"/>
        </w:rPr>
        <w:t>реализуемой в рамках укрупненной группы специальностей</w:t>
      </w:r>
      <w:r>
        <w:rPr>
          <w:sz w:val="24"/>
          <w:szCs w:val="24"/>
        </w:rPr>
        <w:t xml:space="preserve"> </w:t>
      </w:r>
      <w:r w:rsidR="00C723FD">
        <w:rPr>
          <w:sz w:val="24"/>
          <w:szCs w:val="24"/>
        </w:rPr>
        <w:t>38.00.00 Экономика и управле</w:t>
      </w:r>
      <w:r w:rsidR="00D3430E">
        <w:rPr>
          <w:sz w:val="24"/>
          <w:szCs w:val="24"/>
        </w:rPr>
        <w:t>ние.</w:t>
      </w:r>
    </w:p>
    <w:p w:rsidR="00D3430E" w:rsidRPr="00066E34" w:rsidRDefault="00066E34" w:rsidP="00066E34">
      <w:pPr>
        <w:spacing w:after="0" w:line="240" w:lineRule="auto"/>
        <w:ind w:firstLine="567"/>
        <w:rPr>
          <w:rFonts w:eastAsia="Calibri"/>
          <w:spacing w:val="3"/>
          <w:sz w:val="24"/>
          <w:szCs w:val="24"/>
          <w:lang w:eastAsia="ar-SA"/>
        </w:rPr>
      </w:pPr>
      <w:r w:rsidRPr="00066E34">
        <w:rPr>
          <w:rFonts w:eastAsia="Calibri"/>
          <w:spacing w:val="3"/>
          <w:sz w:val="24"/>
          <w:szCs w:val="24"/>
          <w:lang w:eastAsia="ar-SA"/>
        </w:rPr>
        <w:t>43.01.02 Парикмахер</w:t>
      </w:r>
      <w:r>
        <w:rPr>
          <w:rFonts w:eastAsia="Calibri"/>
          <w:spacing w:val="3"/>
          <w:sz w:val="24"/>
          <w:szCs w:val="24"/>
          <w:lang w:eastAsia="ar-SA"/>
        </w:rPr>
        <w:t xml:space="preserve">, </w:t>
      </w:r>
      <w:r w:rsidR="0083215B">
        <w:rPr>
          <w:rFonts w:eastAsia="Calibri"/>
          <w:spacing w:val="3"/>
          <w:sz w:val="24"/>
          <w:szCs w:val="24"/>
          <w:lang w:eastAsia="ar-SA"/>
        </w:rPr>
        <w:t>43.02.02 Парикмахерское искусство,</w:t>
      </w:r>
      <w:r w:rsidR="00E37C8A">
        <w:rPr>
          <w:rFonts w:eastAsia="Calibri"/>
          <w:spacing w:val="3"/>
          <w:sz w:val="24"/>
          <w:szCs w:val="24"/>
          <w:lang w:eastAsia="ar-SA"/>
        </w:rPr>
        <w:t xml:space="preserve"> 43.02.13 Технология п</w:t>
      </w:r>
      <w:r w:rsidR="00E37C8A">
        <w:rPr>
          <w:rFonts w:eastAsia="Calibri"/>
          <w:spacing w:val="3"/>
          <w:sz w:val="24"/>
          <w:szCs w:val="24"/>
          <w:lang w:eastAsia="ar-SA"/>
        </w:rPr>
        <w:t>а</w:t>
      </w:r>
      <w:r w:rsidR="00E37C8A">
        <w:rPr>
          <w:rFonts w:eastAsia="Calibri"/>
          <w:spacing w:val="3"/>
          <w:sz w:val="24"/>
          <w:szCs w:val="24"/>
          <w:lang w:eastAsia="ar-SA"/>
        </w:rPr>
        <w:t>рикмахерского искусства</w:t>
      </w:r>
      <w:r>
        <w:rPr>
          <w:rFonts w:eastAsia="Calibri"/>
          <w:spacing w:val="3"/>
          <w:sz w:val="24"/>
          <w:szCs w:val="24"/>
          <w:lang w:eastAsia="ar-SA"/>
        </w:rPr>
        <w:t xml:space="preserve">, </w:t>
      </w:r>
      <w:r w:rsidRPr="00066E34">
        <w:rPr>
          <w:rFonts w:eastAsia="Calibri"/>
          <w:spacing w:val="3"/>
          <w:sz w:val="24"/>
          <w:szCs w:val="24"/>
          <w:lang w:eastAsia="ar-SA"/>
        </w:rPr>
        <w:t>43.02.17 Технологии индустрии красоты</w:t>
      </w:r>
      <w:r>
        <w:rPr>
          <w:rFonts w:eastAsia="Calibri"/>
          <w:spacing w:val="3"/>
          <w:sz w:val="24"/>
          <w:szCs w:val="24"/>
          <w:lang w:eastAsia="ar-SA"/>
        </w:rPr>
        <w:t xml:space="preserve">, </w:t>
      </w:r>
      <w:r w:rsidR="0083215B">
        <w:rPr>
          <w:sz w:val="24"/>
          <w:szCs w:val="24"/>
        </w:rPr>
        <w:t>реализуе</w:t>
      </w:r>
      <w:r w:rsidR="00D3430E">
        <w:rPr>
          <w:sz w:val="24"/>
          <w:szCs w:val="24"/>
        </w:rPr>
        <w:t>м</w:t>
      </w:r>
      <w:r w:rsidR="00DF403A" w:rsidRPr="00DF403A">
        <w:rPr>
          <w:color w:val="auto"/>
          <w:sz w:val="24"/>
          <w:szCs w:val="24"/>
        </w:rPr>
        <w:t>ых</w:t>
      </w:r>
      <w:r w:rsidR="0083215B">
        <w:rPr>
          <w:sz w:val="24"/>
          <w:szCs w:val="24"/>
        </w:rPr>
        <w:t xml:space="preserve"> в рамках укрупненной группы специальностей</w:t>
      </w:r>
      <w:r w:rsidR="00D3430E">
        <w:rPr>
          <w:sz w:val="24"/>
          <w:szCs w:val="24"/>
        </w:rPr>
        <w:t xml:space="preserve"> 43.00.00 Сервис и туризм.</w:t>
      </w:r>
    </w:p>
    <w:p w:rsidR="00D3430E" w:rsidRDefault="00D3430E" w:rsidP="002F550C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11.01.02 </w:t>
      </w:r>
      <w:r>
        <w:rPr>
          <w:rFonts w:eastAsia="Calibri"/>
          <w:spacing w:val="3"/>
          <w:sz w:val="24"/>
          <w:szCs w:val="24"/>
          <w:lang w:eastAsia="ar-SA"/>
        </w:rPr>
        <w:t xml:space="preserve">Радиомеханик, </w:t>
      </w:r>
      <w:r>
        <w:rPr>
          <w:sz w:val="24"/>
          <w:szCs w:val="24"/>
        </w:rPr>
        <w:t>реализуемой в рамках укрупненной группы профессий 11.00.00 Электроника, радиотехника и системы связи.</w:t>
      </w:r>
    </w:p>
    <w:p w:rsidR="0013223B" w:rsidRDefault="0013223B" w:rsidP="002F550C">
      <w:pPr>
        <w:spacing w:after="0" w:line="240" w:lineRule="auto"/>
        <w:ind w:firstLine="567"/>
        <w:rPr>
          <w:sz w:val="24"/>
          <w:szCs w:val="24"/>
        </w:rPr>
      </w:pPr>
      <w:r w:rsidRPr="002A1585">
        <w:rPr>
          <w:sz w:val="24"/>
          <w:szCs w:val="24"/>
        </w:rPr>
        <w:t>Перечень укрупненных групп направлений подготовки и специальностей професси</w:t>
      </w:r>
      <w:r w:rsidRPr="002A1585">
        <w:rPr>
          <w:sz w:val="24"/>
          <w:szCs w:val="24"/>
        </w:rPr>
        <w:t>о</w:t>
      </w:r>
      <w:r w:rsidRPr="002A1585">
        <w:rPr>
          <w:sz w:val="24"/>
          <w:szCs w:val="24"/>
        </w:rPr>
        <w:t>нального образования, прошедших государственную аккредитацию согласно приложению №1 к Свидетельству о государственной аккредитации:</w:t>
      </w:r>
    </w:p>
    <w:p w:rsidR="00A00474" w:rsidRPr="002F550C" w:rsidRDefault="00A00474" w:rsidP="002F550C">
      <w:pPr>
        <w:spacing w:after="0" w:line="240" w:lineRule="auto"/>
        <w:ind w:firstLine="567"/>
        <w:rPr>
          <w:rFonts w:eastAsia="Calibri"/>
          <w:spacing w:val="3"/>
          <w:sz w:val="24"/>
          <w:szCs w:val="24"/>
          <w:lang w:eastAsia="ar-S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1417"/>
        <w:gridCol w:w="4395"/>
      </w:tblGrid>
      <w:tr w:rsidR="00A00474" w:rsidRPr="0022575C" w:rsidTr="0022575C">
        <w:trPr>
          <w:jc w:val="center"/>
        </w:trPr>
        <w:tc>
          <w:tcPr>
            <w:tcW w:w="936" w:type="dxa"/>
          </w:tcPr>
          <w:p w:rsidR="00A00474" w:rsidRPr="0022575C" w:rsidRDefault="00A00474" w:rsidP="0022575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2575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A00474" w:rsidRPr="0022575C" w:rsidRDefault="00A00474" w:rsidP="0022575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2575C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395" w:type="dxa"/>
          </w:tcPr>
          <w:p w:rsidR="00A00474" w:rsidRPr="0022575C" w:rsidRDefault="00A00474" w:rsidP="0022575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2575C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22575C" w:rsidRPr="0022575C" w:rsidTr="0022575C">
        <w:trPr>
          <w:jc w:val="center"/>
        </w:trPr>
        <w:tc>
          <w:tcPr>
            <w:tcW w:w="936" w:type="dxa"/>
          </w:tcPr>
          <w:p w:rsidR="0022575C" w:rsidRPr="00C00925" w:rsidRDefault="0022575C" w:rsidP="0022575C">
            <w:pPr>
              <w:ind w:firstLine="0"/>
              <w:jc w:val="center"/>
              <w:rPr>
                <w:sz w:val="24"/>
                <w:szCs w:val="24"/>
              </w:rPr>
            </w:pPr>
            <w:r w:rsidRPr="00C0092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575C" w:rsidRPr="00C00925" w:rsidRDefault="0022575C" w:rsidP="0022575C">
            <w:pPr>
              <w:ind w:firstLine="0"/>
              <w:jc w:val="center"/>
              <w:rPr>
                <w:sz w:val="24"/>
                <w:szCs w:val="24"/>
              </w:rPr>
            </w:pPr>
            <w:r w:rsidRPr="00C00925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2575C" w:rsidRPr="00C00925" w:rsidRDefault="0022575C" w:rsidP="0022575C">
            <w:pPr>
              <w:ind w:firstLine="0"/>
              <w:jc w:val="center"/>
              <w:rPr>
                <w:sz w:val="24"/>
                <w:szCs w:val="24"/>
              </w:rPr>
            </w:pPr>
            <w:r w:rsidRPr="00C00925">
              <w:rPr>
                <w:sz w:val="24"/>
                <w:szCs w:val="24"/>
              </w:rPr>
              <w:t>3</w:t>
            </w:r>
          </w:p>
        </w:tc>
      </w:tr>
      <w:tr w:rsidR="00C11E45" w:rsidRPr="0022575C" w:rsidTr="0022575C">
        <w:trPr>
          <w:jc w:val="center"/>
        </w:trPr>
        <w:tc>
          <w:tcPr>
            <w:tcW w:w="936" w:type="dxa"/>
          </w:tcPr>
          <w:p w:rsidR="00C11E45" w:rsidRPr="00C00925" w:rsidRDefault="00C11E45" w:rsidP="00767885">
            <w:pPr>
              <w:spacing w:line="269" w:lineRule="auto"/>
              <w:ind w:right="0" w:firstLine="0"/>
              <w:rPr>
                <w:sz w:val="24"/>
                <w:szCs w:val="24"/>
              </w:rPr>
            </w:pPr>
            <w:r w:rsidRPr="00C00925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C11E45" w:rsidRPr="00C00925" w:rsidRDefault="00C11E45" w:rsidP="00767885">
            <w:pPr>
              <w:spacing w:line="269" w:lineRule="auto"/>
              <w:ind w:right="0" w:firstLine="0"/>
              <w:rPr>
                <w:sz w:val="24"/>
                <w:szCs w:val="24"/>
              </w:rPr>
            </w:pPr>
            <w:r w:rsidRPr="00C00925">
              <w:rPr>
                <w:sz w:val="24"/>
                <w:szCs w:val="24"/>
              </w:rPr>
              <w:t>11.00.00</w:t>
            </w:r>
          </w:p>
        </w:tc>
        <w:tc>
          <w:tcPr>
            <w:tcW w:w="4395" w:type="dxa"/>
          </w:tcPr>
          <w:p w:rsidR="00C11E45" w:rsidRPr="00C00925" w:rsidRDefault="00C11E45" w:rsidP="00767885">
            <w:pPr>
              <w:spacing w:line="269" w:lineRule="auto"/>
              <w:ind w:right="0" w:firstLine="0"/>
              <w:rPr>
                <w:sz w:val="24"/>
                <w:szCs w:val="24"/>
              </w:rPr>
            </w:pPr>
            <w:r w:rsidRPr="00C00925">
              <w:rPr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C11E45" w:rsidRPr="0022575C" w:rsidTr="0022575C">
        <w:trPr>
          <w:jc w:val="center"/>
        </w:trPr>
        <w:tc>
          <w:tcPr>
            <w:tcW w:w="936" w:type="dxa"/>
          </w:tcPr>
          <w:p w:rsidR="00C11E45" w:rsidRPr="00C00925" w:rsidRDefault="00C11E45" w:rsidP="00767885">
            <w:pPr>
              <w:spacing w:line="269" w:lineRule="auto"/>
              <w:ind w:right="0" w:firstLine="0"/>
              <w:rPr>
                <w:sz w:val="24"/>
                <w:szCs w:val="24"/>
              </w:rPr>
            </w:pPr>
            <w:r w:rsidRPr="00C00925"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C11E45" w:rsidRPr="00C00925" w:rsidRDefault="00C11E45" w:rsidP="00767885">
            <w:pPr>
              <w:spacing w:line="269" w:lineRule="auto"/>
              <w:ind w:right="0" w:firstLine="0"/>
              <w:rPr>
                <w:sz w:val="24"/>
                <w:szCs w:val="24"/>
              </w:rPr>
            </w:pPr>
            <w:r w:rsidRPr="00C00925">
              <w:rPr>
                <w:sz w:val="24"/>
                <w:szCs w:val="24"/>
              </w:rPr>
              <w:t>13.00.00</w:t>
            </w:r>
          </w:p>
        </w:tc>
        <w:tc>
          <w:tcPr>
            <w:tcW w:w="4395" w:type="dxa"/>
          </w:tcPr>
          <w:p w:rsidR="00C11E45" w:rsidRPr="00C00925" w:rsidRDefault="00C11E45" w:rsidP="00767885">
            <w:pPr>
              <w:spacing w:line="269" w:lineRule="auto"/>
              <w:ind w:right="0" w:firstLine="0"/>
              <w:rPr>
                <w:sz w:val="24"/>
                <w:szCs w:val="24"/>
              </w:rPr>
            </w:pPr>
            <w:r w:rsidRPr="00C00925">
              <w:rPr>
                <w:sz w:val="24"/>
                <w:szCs w:val="24"/>
              </w:rPr>
              <w:t>Электро- и теплоэнергетика</w:t>
            </w:r>
          </w:p>
        </w:tc>
      </w:tr>
      <w:tr w:rsidR="00C11E45" w:rsidRPr="0022575C" w:rsidTr="0022575C">
        <w:trPr>
          <w:jc w:val="center"/>
        </w:trPr>
        <w:tc>
          <w:tcPr>
            <w:tcW w:w="936" w:type="dxa"/>
          </w:tcPr>
          <w:p w:rsidR="00C11E45" w:rsidRPr="00C00925" w:rsidRDefault="00C11E45" w:rsidP="00767885">
            <w:pPr>
              <w:spacing w:line="269" w:lineRule="auto"/>
              <w:ind w:right="0" w:firstLine="0"/>
              <w:rPr>
                <w:sz w:val="24"/>
                <w:szCs w:val="24"/>
              </w:rPr>
            </w:pPr>
            <w:r w:rsidRPr="00C00925"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C11E45" w:rsidRPr="00C00925" w:rsidRDefault="00C11E45" w:rsidP="00767885">
            <w:pPr>
              <w:spacing w:line="269" w:lineRule="auto"/>
              <w:ind w:right="0" w:firstLine="0"/>
              <w:rPr>
                <w:sz w:val="24"/>
                <w:szCs w:val="24"/>
              </w:rPr>
            </w:pPr>
            <w:r w:rsidRPr="00C00925">
              <w:rPr>
                <w:sz w:val="24"/>
                <w:szCs w:val="24"/>
              </w:rPr>
              <w:t>29.00.00</w:t>
            </w:r>
          </w:p>
        </w:tc>
        <w:tc>
          <w:tcPr>
            <w:tcW w:w="4395" w:type="dxa"/>
          </w:tcPr>
          <w:p w:rsidR="00C11E45" w:rsidRPr="00C00925" w:rsidRDefault="00C11E45" w:rsidP="00C00925">
            <w:pPr>
              <w:spacing w:line="269" w:lineRule="auto"/>
              <w:ind w:right="0" w:firstLine="0"/>
              <w:rPr>
                <w:sz w:val="24"/>
                <w:szCs w:val="24"/>
              </w:rPr>
            </w:pPr>
            <w:r w:rsidRPr="00C00925">
              <w:rPr>
                <w:sz w:val="24"/>
                <w:szCs w:val="24"/>
              </w:rPr>
              <w:t>Технологи</w:t>
            </w:r>
            <w:r w:rsidR="00C00925" w:rsidRPr="00C00925">
              <w:rPr>
                <w:sz w:val="24"/>
                <w:szCs w:val="24"/>
              </w:rPr>
              <w:t>и</w:t>
            </w:r>
            <w:r w:rsidRPr="00C00925">
              <w:rPr>
                <w:sz w:val="24"/>
                <w:szCs w:val="24"/>
              </w:rPr>
              <w:t xml:space="preserve"> легкой промышленности</w:t>
            </w:r>
          </w:p>
        </w:tc>
      </w:tr>
      <w:tr w:rsidR="00C11E45" w:rsidRPr="0022575C" w:rsidTr="0022575C">
        <w:trPr>
          <w:jc w:val="center"/>
        </w:trPr>
        <w:tc>
          <w:tcPr>
            <w:tcW w:w="936" w:type="dxa"/>
          </w:tcPr>
          <w:p w:rsidR="00C11E45" w:rsidRPr="00C00925" w:rsidRDefault="00C11E45" w:rsidP="00767885">
            <w:pPr>
              <w:spacing w:line="269" w:lineRule="auto"/>
              <w:ind w:right="0" w:firstLine="0"/>
              <w:rPr>
                <w:sz w:val="24"/>
                <w:szCs w:val="24"/>
              </w:rPr>
            </w:pPr>
            <w:r w:rsidRPr="00C00925"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C11E45" w:rsidRPr="00C00925" w:rsidRDefault="00C11E45" w:rsidP="00767885">
            <w:pPr>
              <w:spacing w:line="269" w:lineRule="auto"/>
              <w:ind w:right="0" w:firstLine="0"/>
              <w:rPr>
                <w:sz w:val="24"/>
                <w:szCs w:val="24"/>
              </w:rPr>
            </w:pPr>
            <w:r w:rsidRPr="00C00925">
              <w:rPr>
                <w:sz w:val="24"/>
                <w:szCs w:val="24"/>
              </w:rPr>
              <w:t>38.00.00</w:t>
            </w:r>
          </w:p>
        </w:tc>
        <w:tc>
          <w:tcPr>
            <w:tcW w:w="4395" w:type="dxa"/>
          </w:tcPr>
          <w:p w:rsidR="00C11E45" w:rsidRPr="00C00925" w:rsidRDefault="00C11E45" w:rsidP="00767885">
            <w:pPr>
              <w:spacing w:line="269" w:lineRule="auto"/>
              <w:ind w:right="0" w:firstLine="0"/>
              <w:rPr>
                <w:sz w:val="24"/>
                <w:szCs w:val="24"/>
              </w:rPr>
            </w:pPr>
            <w:r w:rsidRPr="00C00925">
              <w:rPr>
                <w:sz w:val="24"/>
                <w:szCs w:val="24"/>
              </w:rPr>
              <w:t>Экономика и управление</w:t>
            </w:r>
          </w:p>
        </w:tc>
      </w:tr>
      <w:tr w:rsidR="00C11E45" w:rsidRPr="0022575C" w:rsidTr="0022575C">
        <w:trPr>
          <w:jc w:val="center"/>
        </w:trPr>
        <w:tc>
          <w:tcPr>
            <w:tcW w:w="936" w:type="dxa"/>
          </w:tcPr>
          <w:p w:rsidR="00C11E45" w:rsidRPr="00C00925" w:rsidRDefault="00C11E45" w:rsidP="00767885">
            <w:pPr>
              <w:spacing w:line="269" w:lineRule="auto"/>
              <w:ind w:right="0" w:firstLine="0"/>
              <w:rPr>
                <w:sz w:val="24"/>
                <w:szCs w:val="24"/>
              </w:rPr>
            </w:pPr>
            <w:r w:rsidRPr="00C00925"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C11E45" w:rsidRPr="00C00925" w:rsidRDefault="00C11E45" w:rsidP="00767885">
            <w:pPr>
              <w:spacing w:line="269" w:lineRule="auto"/>
              <w:ind w:right="0" w:firstLine="0"/>
              <w:rPr>
                <w:sz w:val="24"/>
                <w:szCs w:val="24"/>
              </w:rPr>
            </w:pPr>
            <w:r w:rsidRPr="00C00925">
              <w:rPr>
                <w:sz w:val="24"/>
                <w:szCs w:val="24"/>
              </w:rPr>
              <w:t>43.00.00</w:t>
            </w:r>
          </w:p>
        </w:tc>
        <w:tc>
          <w:tcPr>
            <w:tcW w:w="4395" w:type="dxa"/>
          </w:tcPr>
          <w:p w:rsidR="00C11E45" w:rsidRPr="00C00925" w:rsidRDefault="00C11E45" w:rsidP="00767885">
            <w:pPr>
              <w:spacing w:line="269" w:lineRule="auto"/>
              <w:ind w:right="0" w:firstLine="0"/>
              <w:rPr>
                <w:sz w:val="24"/>
                <w:szCs w:val="24"/>
              </w:rPr>
            </w:pPr>
            <w:r w:rsidRPr="00C00925">
              <w:rPr>
                <w:sz w:val="24"/>
                <w:szCs w:val="24"/>
              </w:rPr>
              <w:t>Сервис и туризм</w:t>
            </w:r>
          </w:p>
        </w:tc>
      </w:tr>
    </w:tbl>
    <w:p w:rsidR="00745AAF" w:rsidRDefault="00745AAF" w:rsidP="00954FC0">
      <w:pPr>
        <w:pStyle w:val="af2"/>
        <w:spacing w:before="0" w:beforeAutospacing="0" w:after="0" w:afterAutospacing="0"/>
        <w:ind w:firstLine="709"/>
        <w:jc w:val="both"/>
      </w:pPr>
    </w:p>
    <w:p w:rsidR="00954FC0" w:rsidRDefault="002B7803" w:rsidP="00954FC0">
      <w:pPr>
        <w:pStyle w:val="af2"/>
        <w:spacing w:before="0" w:beforeAutospacing="0" w:after="0" w:afterAutospacing="0"/>
        <w:ind w:firstLine="709"/>
        <w:jc w:val="both"/>
      </w:pPr>
      <w:r w:rsidRPr="002B7803">
        <w:t>В соответствии с лицензией Техникум реализует основные профессиональные образ</w:t>
      </w:r>
      <w:r w:rsidRPr="002B7803">
        <w:t>о</w:t>
      </w:r>
      <w:r w:rsidRPr="002B7803">
        <w:t xml:space="preserve">вательные программы среднего профессионального образования (программы </w:t>
      </w:r>
      <w:proofErr w:type="gramStart"/>
      <w:r w:rsidRPr="002B7803">
        <w:t>подготовки специалистов среднего звена</w:t>
      </w:r>
      <w:r w:rsidR="00416679">
        <w:t xml:space="preserve"> / </w:t>
      </w:r>
      <w:r w:rsidR="00D21B52" w:rsidRPr="00D21B52">
        <w:rPr>
          <w:rFonts w:eastAsia="Calibri"/>
          <w:spacing w:val="3"/>
          <w:lang w:eastAsia="ar-SA"/>
        </w:rPr>
        <w:t>программ</w:t>
      </w:r>
      <w:r w:rsidR="00D21B52">
        <w:rPr>
          <w:rFonts w:eastAsia="Calibri"/>
          <w:spacing w:val="3"/>
          <w:lang w:eastAsia="ar-SA"/>
        </w:rPr>
        <w:t>ы</w:t>
      </w:r>
      <w:r w:rsidR="00D21B52" w:rsidRPr="00D21B52">
        <w:rPr>
          <w:rFonts w:eastAsia="Calibri"/>
          <w:spacing w:val="3"/>
          <w:lang w:eastAsia="ar-SA"/>
        </w:rPr>
        <w:t xml:space="preserve"> подготовки </w:t>
      </w:r>
      <w:r w:rsidR="00D21B52" w:rsidRPr="00D21B52">
        <w:t>квалифицированных</w:t>
      </w:r>
      <w:proofErr w:type="gramEnd"/>
      <w:r w:rsidR="00D21B52" w:rsidRPr="00D21B52">
        <w:t xml:space="preserve"> рабочих, служ</w:t>
      </w:r>
      <w:r w:rsidR="00D21B52" w:rsidRPr="00D21B52">
        <w:t>а</w:t>
      </w:r>
      <w:r w:rsidR="00D21B52" w:rsidRPr="00D21B52">
        <w:t>щих</w:t>
      </w:r>
      <w:r w:rsidRPr="002B7803">
        <w:t>) по специальностям</w:t>
      </w:r>
      <w:r w:rsidR="00416679">
        <w:t xml:space="preserve"> / </w:t>
      </w:r>
      <w:r w:rsidR="00D21B52">
        <w:t>профессиям</w:t>
      </w:r>
      <w:r w:rsidRPr="002B7803">
        <w:t>:</w:t>
      </w:r>
    </w:p>
    <w:p w:rsidR="002B7803" w:rsidRPr="002B7803" w:rsidRDefault="00954FC0" w:rsidP="00954FC0">
      <w:pPr>
        <w:pStyle w:val="af2"/>
        <w:spacing w:before="0" w:beforeAutospacing="0" w:after="0" w:afterAutospacing="0"/>
        <w:jc w:val="both"/>
      </w:pPr>
      <w:r>
        <w:t>Таблица 1.</w:t>
      </w:r>
      <w:r w:rsidR="002B7803" w:rsidRPr="002B7803">
        <w:t xml:space="preserve"> </w:t>
      </w:r>
      <w:r>
        <w:t>Информация о реализации образовательных программ</w:t>
      </w:r>
      <w:r w:rsidR="00C81C0A">
        <w:t xml:space="preserve"> в 202</w:t>
      </w:r>
      <w:r w:rsidR="00066E34">
        <w:t>3</w:t>
      </w:r>
      <w:r w:rsidR="00C81C0A">
        <w:t>-202</w:t>
      </w:r>
      <w:r w:rsidR="00066E34">
        <w:t>4</w:t>
      </w:r>
      <w:r w:rsidR="00C81C0A">
        <w:t xml:space="preserve"> учебном году</w:t>
      </w:r>
    </w:p>
    <w:tbl>
      <w:tblPr>
        <w:tblW w:w="4732" w:type="pct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55"/>
        <w:gridCol w:w="2552"/>
        <w:gridCol w:w="1416"/>
        <w:gridCol w:w="1275"/>
        <w:gridCol w:w="1625"/>
        <w:gridCol w:w="1381"/>
      </w:tblGrid>
      <w:tr w:rsidR="00D961CF" w:rsidRPr="00D961CF" w:rsidTr="00D07EC1">
        <w:trPr>
          <w:trHeight w:val="617"/>
          <w:jc w:val="center"/>
        </w:trPr>
        <w:tc>
          <w:tcPr>
            <w:tcW w:w="6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1CF" w:rsidRPr="00D07EC1" w:rsidRDefault="00D961CF" w:rsidP="00D961CF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D07EC1">
              <w:rPr>
                <w:b/>
                <w:bCs/>
                <w:kern w:val="24"/>
                <w:sz w:val="22"/>
                <w:szCs w:val="24"/>
              </w:rPr>
              <w:t>Код</w:t>
            </w:r>
          </w:p>
        </w:tc>
        <w:tc>
          <w:tcPr>
            <w:tcW w:w="13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1CF" w:rsidRPr="00D07EC1" w:rsidRDefault="00D961CF" w:rsidP="00D961CF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D07EC1">
              <w:rPr>
                <w:b/>
                <w:bCs/>
                <w:kern w:val="24"/>
                <w:sz w:val="22"/>
                <w:szCs w:val="24"/>
              </w:rPr>
              <w:t>Наименование</w:t>
            </w: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1CF" w:rsidRPr="00D07EC1" w:rsidRDefault="00D961CF" w:rsidP="00D961CF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D07EC1">
              <w:rPr>
                <w:b/>
                <w:bCs/>
                <w:kern w:val="24"/>
                <w:sz w:val="22"/>
                <w:szCs w:val="24"/>
              </w:rPr>
              <w:t>Уровень подгото</w:t>
            </w:r>
            <w:r w:rsidRPr="00D07EC1">
              <w:rPr>
                <w:b/>
                <w:bCs/>
                <w:kern w:val="24"/>
                <w:sz w:val="22"/>
                <w:szCs w:val="24"/>
              </w:rPr>
              <w:t>в</w:t>
            </w:r>
            <w:r w:rsidRPr="00D07EC1">
              <w:rPr>
                <w:b/>
                <w:bCs/>
                <w:kern w:val="24"/>
                <w:sz w:val="22"/>
                <w:szCs w:val="24"/>
              </w:rPr>
              <w:t>ки</w:t>
            </w:r>
          </w:p>
        </w:tc>
        <w:tc>
          <w:tcPr>
            <w:tcW w:w="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1CF" w:rsidRPr="00D07EC1" w:rsidRDefault="00D961CF" w:rsidP="00D961CF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D07EC1">
              <w:rPr>
                <w:b/>
                <w:bCs/>
                <w:kern w:val="24"/>
                <w:sz w:val="22"/>
                <w:szCs w:val="24"/>
              </w:rPr>
              <w:t>Форма обучения</w:t>
            </w:r>
          </w:p>
        </w:tc>
        <w:tc>
          <w:tcPr>
            <w:tcW w:w="8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1CF" w:rsidRPr="00D07EC1" w:rsidRDefault="00D961CF" w:rsidP="00D961CF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D07EC1">
              <w:rPr>
                <w:b/>
                <w:bCs/>
                <w:kern w:val="24"/>
                <w:sz w:val="22"/>
                <w:szCs w:val="24"/>
              </w:rPr>
              <w:t>Квалифик</w:t>
            </w:r>
            <w:r w:rsidRPr="00D07EC1">
              <w:rPr>
                <w:b/>
                <w:bCs/>
                <w:kern w:val="24"/>
                <w:sz w:val="22"/>
                <w:szCs w:val="24"/>
              </w:rPr>
              <w:t>а</w:t>
            </w:r>
            <w:r w:rsidRPr="00D07EC1">
              <w:rPr>
                <w:b/>
                <w:bCs/>
                <w:kern w:val="24"/>
                <w:sz w:val="22"/>
                <w:szCs w:val="24"/>
              </w:rPr>
              <w:t>ция</w:t>
            </w:r>
          </w:p>
        </w:tc>
        <w:tc>
          <w:tcPr>
            <w:tcW w:w="7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1CF" w:rsidRPr="00D07EC1" w:rsidRDefault="00D961CF" w:rsidP="00D961CF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D07EC1">
              <w:rPr>
                <w:b/>
                <w:bCs/>
                <w:kern w:val="24"/>
                <w:sz w:val="22"/>
                <w:szCs w:val="24"/>
              </w:rPr>
              <w:t>Основа обучения</w:t>
            </w:r>
          </w:p>
        </w:tc>
      </w:tr>
      <w:tr w:rsidR="00D961CF" w:rsidRPr="00D961CF" w:rsidTr="00D07EC1">
        <w:trPr>
          <w:trHeight w:val="141"/>
          <w:jc w:val="center"/>
        </w:trPr>
        <w:tc>
          <w:tcPr>
            <w:tcW w:w="6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1CF" w:rsidRPr="008650CE" w:rsidRDefault="00D961CF" w:rsidP="00D961CF">
            <w:pPr>
              <w:spacing w:after="0" w:line="240" w:lineRule="auto"/>
              <w:ind w:firstLine="0"/>
              <w:jc w:val="center"/>
              <w:rPr>
                <w:bCs/>
                <w:kern w:val="24"/>
                <w:sz w:val="24"/>
                <w:szCs w:val="24"/>
              </w:rPr>
            </w:pPr>
            <w:r w:rsidRPr="008650CE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3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1CF" w:rsidRPr="008650CE" w:rsidRDefault="00D961CF" w:rsidP="00D961CF">
            <w:pPr>
              <w:spacing w:after="0" w:line="240" w:lineRule="auto"/>
              <w:ind w:firstLine="0"/>
              <w:jc w:val="center"/>
              <w:rPr>
                <w:bCs/>
                <w:kern w:val="24"/>
                <w:sz w:val="24"/>
                <w:szCs w:val="24"/>
              </w:rPr>
            </w:pPr>
            <w:r w:rsidRPr="008650CE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1CF" w:rsidRPr="008650CE" w:rsidRDefault="00D961CF" w:rsidP="00D961CF">
            <w:pPr>
              <w:spacing w:after="0" w:line="240" w:lineRule="auto"/>
              <w:ind w:firstLine="0"/>
              <w:jc w:val="center"/>
              <w:rPr>
                <w:bCs/>
                <w:kern w:val="24"/>
                <w:sz w:val="24"/>
                <w:szCs w:val="24"/>
              </w:rPr>
            </w:pPr>
            <w:r w:rsidRPr="008650CE">
              <w:rPr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1CF" w:rsidRPr="008650CE" w:rsidRDefault="00D961CF" w:rsidP="00D961CF">
            <w:pPr>
              <w:spacing w:after="0" w:line="240" w:lineRule="auto"/>
              <w:ind w:firstLine="0"/>
              <w:jc w:val="center"/>
              <w:rPr>
                <w:bCs/>
                <w:kern w:val="24"/>
                <w:sz w:val="24"/>
                <w:szCs w:val="24"/>
              </w:rPr>
            </w:pPr>
            <w:r w:rsidRPr="008650CE">
              <w:rPr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8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1CF" w:rsidRPr="008650CE" w:rsidRDefault="00D961CF" w:rsidP="00D961CF">
            <w:pPr>
              <w:spacing w:after="0" w:line="240" w:lineRule="auto"/>
              <w:ind w:firstLine="0"/>
              <w:jc w:val="center"/>
              <w:rPr>
                <w:bCs/>
                <w:kern w:val="24"/>
                <w:sz w:val="24"/>
                <w:szCs w:val="24"/>
              </w:rPr>
            </w:pPr>
            <w:r w:rsidRPr="008650CE">
              <w:rPr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7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1CF" w:rsidRPr="008650CE" w:rsidRDefault="00D961CF" w:rsidP="00D961CF">
            <w:pPr>
              <w:spacing w:after="0" w:line="240" w:lineRule="auto"/>
              <w:ind w:firstLine="0"/>
              <w:jc w:val="center"/>
              <w:rPr>
                <w:bCs/>
                <w:kern w:val="24"/>
                <w:sz w:val="24"/>
                <w:szCs w:val="24"/>
              </w:rPr>
            </w:pPr>
            <w:r w:rsidRPr="008650CE">
              <w:rPr>
                <w:bCs/>
                <w:kern w:val="24"/>
                <w:sz w:val="24"/>
                <w:szCs w:val="24"/>
              </w:rPr>
              <w:t>7</w:t>
            </w:r>
          </w:p>
        </w:tc>
      </w:tr>
      <w:tr w:rsidR="00D961CF" w:rsidRPr="00D961CF" w:rsidTr="00D07EC1">
        <w:trPr>
          <w:trHeight w:val="605"/>
          <w:jc w:val="center"/>
        </w:trPr>
        <w:tc>
          <w:tcPr>
            <w:tcW w:w="6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1CF" w:rsidRPr="00D07EC1" w:rsidRDefault="00D961CF" w:rsidP="00D07EC1">
            <w:pPr>
              <w:spacing w:after="0" w:line="240" w:lineRule="auto"/>
              <w:ind w:firstLine="0"/>
              <w:jc w:val="left"/>
              <w:rPr>
                <w:bCs/>
                <w:kern w:val="24"/>
                <w:sz w:val="22"/>
                <w:szCs w:val="24"/>
              </w:rPr>
            </w:pP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13.02.11</w:t>
            </w:r>
          </w:p>
          <w:p w:rsidR="00D961CF" w:rsidRPr="00D07EC1" w:rsidRDefault="00D961CF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3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1CF" w:rsidRPr="00D07EC1" w:rsidRDefault="00D961CF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Техническая эксплу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а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тация и обслуживание электрического и эле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к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тромеханического оборудования (по о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т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раслям)</w:t>
            </w: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1CF" w:rsidRPr="00D07EC1" w:rsidRDefault="00D961CF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базовая</w:t>
            </w:r>
          </w:p>
        </w:tc>
        <w:tc>
          <w:tcPr>
            <w:tcW w:w="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1CF" w:rsidRPr="00D07EC1" w:rsidRDefault="008E180D" w:rsidP="00D07EC1">
            <w:pPr>
              <w:spacing w:after="0" w:line="240" w:lineRule="auto"/>
              <w:ind w:firstLine="0"/>
              <w:jc w:val="left"/>
              <w:rPr>
                <w:bCs/>
                <w:kern w:val="24"/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о</w:t>
            </w:r>
            <w:r w:rsidR="00D961CF" w:rsidRPr="00D07EC1">
              <w:rPr>
                <w:bCs/>
                <w:kern w:val="24"/>
                <w:sz w:val="22"/>
                <w:szCs w:val="24"/>
              </w:rPr>
              <w:t>чная</w:t>
            </w:r>
          </w:p>
          <w:p w:rsidR="00D961CF" w:rsidRPr="00D07EC1" w:rsidRDefault="00D961CF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8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1CF" w:rsidRPr="00D07EC1" w:rsidRDefault="00CA327F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Техник</w:t>
            </w:r>
          </w:p>
        </w:tc>
        <w:tc>
          <w:tcPr>
            <w:tcW w:w="7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1CF" w:rsidRPr="00D07EC1" w:rsidRDefault="00D961CF" w:rsidP="00D07EC1">
            <w:pPr>
              <w:spacing w:after="0" w:line="240" w:lineRule="auto"/>
              <w:ind w:firstLine="0"/>
              <w:jc w:val="left"/>
              <w:rPr>
                <w:bCs/>
                <w:kern w:val="24"/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Бюджетная</w:t>
            </w:r>
          </w:p>
          <w:p w:rsidR="00004124" w:rsidRPr="00D07EC1" w:rsidRDefault="00004124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D961CF" w:rsidRPr="00D961CF" w:rsidTr="00D07EC1">
        <w:trPr>
          <w:trHeight w:val="526"/>
          <w:jc w:val="center"/>
        </w:trPr>
        <w:tc>
          <w:tcPr>
            <w:tcW w:w="6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1CF" w:rsidRPr="00D07EC1" w:rsidRDefault="00CA327F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29.02.04</w:t>
            </w:r>
          </w:p>
        </w:tc>
        <w:tc>
          <w:tcPr>
            <w:tcW w:w="13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1CF" w:rsidRPr="00D07EC1" w:rsidRDefault="00CA327F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Конструирование, м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о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делирование и техн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о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логия швейных изд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е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лий</w:t>
            </w: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1CF" w:rsidRPr="00D07EC1" w:rsidRDefault="00CA327F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базовая</w:t>
            </w:r>
          </w:p>
        </w:tc>
        <w:tc>
          <w:tcPr>
            <w:tcW w:w="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28A3" w:rsidRPr="00D07EC1" w:rsidRDefault="00F528A3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очная</w:t>
            </w:r>
          </w:p>
          <w:p w:rsidR="00F528A3" w:rsidRPr="00D07EC1" w:rsidRDefault="00F528A3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8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1CF" w:rsidRPr="00D07EC1" w:rsidRDefault="00CA327F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Технолог-конструктор</w:t>
            </w:r>
          </w:p>
        </w:tc>
        <w:tc>
          <w:tcPr>
            <w:tcW w:w="7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1CF" w:rsidRPr="00D07EC1" w:rsidRDefault="00D961CF" w:rsidP="00D07EC1">
            <w:pPr>
              <w:spacing w:after="0" w:line="240" w:lineRule="auto"/>
              <w:ind w:firstLine="0"/>
              <w:jc w:val="left"/>
              <w:rPr>
                <w:bCs/>
                <w:kern w:val="24"/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Бюджетная</w:t>
            </w:r>
          </w:p>
          <w:p w:rsidR="00004124" w:rsidRPr="00D07EC1" w:rsidRDefault="00004124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8650CE" w:rsidRPr="00D961CF" w:rsidTr="00D07EC1">
        <w:trPr>
          <w:trHeight w:val="526"/>
          <w:jc w:val="center"/>
        </w:trPr>
        <w:tc>
          <w:tcPr>
            <w:tcW w:w="6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rFonts w:eastAsia="Calibri"/>
                <w:spacing w:val="3"/>
                <w:sz w:val="22"/>
                <w:szCs w:val="24"/>
                <w:lang w:eastAsia="ar-SA"/>
              </w:rPr>
            </w:pP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29.02.10</w:t>
            </w:r>
          </w:p>
        </w:tc>
        <w:tc>
          <w:tcPr>
            <w:tcW w:w="13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rFonts w:eastAsia="Calibri"/>
                <w:spacing w:val="3"/>
                <w:sz w:val="22"/>
                <w:szCs w:val="24"/>
                <w:lang w:eastAsia="ar-SA"/>
              </w:rPr>
            </w:pP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Конструирование, м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о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делирование и техн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о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логия изготовление изделий легкой пр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о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мышленности (по в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и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lastRenderedPageBreak/>
              <w:t>дам)</w:t>
            </w: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lastRenderedPageBreak/>
              <w:t>базовая</w:t>
            </w:r>
          </w:p>
        </w:tc>
        <w:tc>
          <w:tcPr>
            <w:tcW w:w="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очная</w:t>
            </w:r>
          </w:p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8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Технолог-конструктор</w:t>
            </w:r>
          </w:p>
        </w:tc>
        <w:tc>
          <w:tcPr>
            <w:tcW w:w="7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bCs/>
                <w:kern w:val="24"/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Бюджетная</w:t>
            </w:r>
          </w:p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8650CE" w:rsidRPr="00D961CF" w:rsidTr="00D07EC1">
        <w:trPr>
          <w:trHeight w:val="550"/>
          <w:jc w:val="center"/>
        </w:trPr>
        <w:tc>
          <w:tcPr>
            <w:tcW w:w="6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lastRenderedPageBreak/>
              <w:t>38.02.05</w:t>
            </w:r>
          </w:p>
        </w:tc>
        <w:tc>
          <w:tcPr>
            <w:tcW w:w="13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Товароведение и эк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с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пертиза качества п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о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требительских товаров</w:t>
            </w: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базовая</w:t>
            </w:r>
          </w:p>
        </w:tc>
        <w:tc>
          <w:tcPr>
            <w:tcW w:w="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очная</w:t>
            </w:r>
          </w:p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заочная</w:t>
            </w:r>
          </w:p>
        </w:tc>
        <w:tc>
          <w:tcPr>
            <w:tcW w:w="8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Товаровед-эксперт</w:t>
            </w:r>
          </w:p>
        </w:tc>
        <w:tc>
          <w:tcPr>
            <w:tcW w:w="7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Бюджетная</w:t>
            </w:r>
          </w:p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8650CE" w:rsidRPr="00D961CF" w:rsidTr="00D07EC1">
        <w:trPr>
          <w:trHeight w:val="923"/>
          <w:jc w:val="center"/>
        </w:trPr>
        <w:tc>
          <w:tcPr>
            <w:tcW w:w="6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43.02.13</w:t>
            </w:r>
          </w:p>
        </w:tc>
        <w:tc>
          <w:tcPr>
            <w:tcW w:w="13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Технология парикм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а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херского искусства</w:t>
            </w: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базовая</w:t>
            </w:r>
          </w:p>
        </w:tc>
        <w:tc>
          <w:tcPr>
            <w:tcW w:w="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очная</w:t>
            </w:r>
          </w:p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заочная</w:t>
            </w:r>
          </w:p>
        </w:tc>
        <w:tc>
          <w:tcPr>
            <w:tcW w:w="8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Парикмахер-модельер</w:t>
            </w:r>
          </w:p>
        </w:tc>
        <w:tc>
          <w:tcPr>
            <w:tcW w:w="7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Бюджетная</w:t>
            </w:r>
          </w:p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8650CE" w:rsidRPr="00D961CF" w:rsidTr="00D07EC1">
        <w:trPr>
          <w:trHeight w:val="641"/>
          <w:jc w:val="center"/>
        </w:trPr>
        <w:tc>
          <w:tcPr>
            <w:tcW w:w="6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 xml:space="preserve">43.01.02 </w:t>
            </w:r>
          </w:p>
        </w:tc>
        <w:tc>
          <w:tcPr>
            <w:tcW w:w="13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rFonts w:eastAsia="Calibri"/>
                <w:spacing w:val="3"/>
                <w:sz w:val="22"/>
                <w:szCs w:val="24"/>
                <w:lang w:eastAsia="ar-SA"/>
              </w:rPr>
            </w:pP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Парикмахер</w:t>
            </w: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базовая</w:t>
            </w:r>
          </w:p>
        </w:tc>
        <w:tc>
          <w:tcPr>
            <w:tcW w:w="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очная</w:t>
            </w:r>
          </w:p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8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sz w:val="22"/>
                <w:szCs w:val="24"/>
              </w:rPr>
              <w:t>Парикмахер 3-5 разряда</w:t>
            </w:r>
          </w:p>
        </w:tc>
        <w:tc>
          <w:tcPr>
            <w:tcW w:w="7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bCs/>
                <w:kern w:val="24"/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Бюджетная</w:t>
            </w:r>
          </w:p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8650CE" w:rsidRPr="00D961CF" w:rsidTr="00D07EC1">
        <w:trPr>
          <w:trHeight w:val="641"/>
          <w:jc w:val="center"/>
        </w:trPr>
        <w:tc>
          <w:tcPr>
            <w:tcW w:w="6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rFonts w:eastAsia="Calibri"/>
                <w:spacing w:val="3"/>
                <w:sz w:val="22"/>
                <w:szCs w:val="24"/>
                <w:lang w:eastAsia="ar-SA"/>
              </w:rPr>
            </w:pP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43.02.17</w:t>
            </w:r>
          </w:p>
        </w:tc>
        <w:tc>
          <w:tcPr>
            <w:tcW w:w="13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rFonts w:eastAsia="Calibri"/>
                <w:spacing w:val="3"/>
                <w:sz w:val="22"/>
                <w:szCs w:val="24"/>
                <w:lang w:eastAsia="ar-SA"/>
              </w:rPr>
            </w:pP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Технологии индустрии красоты</w:t>
            </w: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базовая</w:t>
            </w:r>
          </w:p>
        </w:tc>
        <w:tc>
          <w:tcPr>
            <w:tcW w:w="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очная</w:t>
            </w:r>
          </w:p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sz w:val="22"/>
                <w:szCs w:val="24"/>
              </w:rPr>
              <w:t>заочная</w:t>
            </w:r>
          </w:p>
        </w:tc>
        <w:tc>
          <w:tcPr>
            <w:tcW w:w="8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sz w:val="22"/>
                <w:szCs w:val="24"/>
              </w:rPr>
              <w:t>Специалист индустрии красоты</w:t>
            </w:r>
          </w:p>
        </w:tc>
        <w:tc>
          <w:tcPr>
            <w:tcW w:w="7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bCs/>
                <w:kern w:val="24"/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Бюджетная</w:t>
            </w:r>
          </w:p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bCs/>
                <w:kern w:val="24"/>
                <w:sz w:val="22"/>
                <w:szCs w:val="24"/>
              </w:rPr>
            </w:pPr>
          </w:p>
        </w:tc>
      </w:tr>
      <w:tr w:rsidR="008650CE" w:rsidRPr="00D961CF" w:rsidTr="00D07EC1">
        <w:trPr>
          <w:trHeight w:val="835"/>
          <w:jc w:val="center"/>
        </w:trPr>
        <w:tc>
          <w:tcPr>
            <w:tcW w:w="6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  <w:lang w:val="en-US"/>
              </w:rPr>
            </w:pPr>
            <w:r w:rsidRPr="00D07EC1">
              <w:rPr>
                <w:rFonts w:eastAsia="Calibri"/>
                <w:spacing w:val="3"/>
                <w:sz w:val="22"/>
                <w:szCs w:val="24"/>
                <w:lang w:val="en-US" w:eastAsia="ar-SA"/>
              </w:rPr>
              <w:t>38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.</w:t>
            </w:r>
            <w:r w:rsidRPr="00D07EC1">
              <w:rPr>
                <w:rFonts w:eastAsia="Calibri"/>
                <w:spacing w:val="3"/>
                <w:sz w:val="22"/>
                <w:szCs w:val="24"/>
                <w:lang w:val="en-US" w:eastAsia="ar-SA"/>
              </w:rPr>
              <w:t>01</w:t>
            </w: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.</w:t>
            </w:r>
            <w:r w:rsidRPr="00D07EC1">
              <w:rPr>
                <w:rFonts w:eastAsia="Calibri"/>
                <w:spacing w:val="3"/>
                <w:sz w:val="22"/>
                <w:szCs w:val="24"/>
                <w:lang w:val="en-US" w:eastAsia="ar-SA"/>
              </w:rPr>
              <w:t>02</w:t>
            </w:r>
          </w:p>
        </w:tc>
        <w:tc>
          <w:tcPr>
            <w:tcW w:w="13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rFonts w:eastAsia="Calibri"/>
                <w:spacing w:val="3"/>
                <w:sz w:val="22"/>
                <w:szCs w:val="24"/>
                <w:lang w:eastAsia="ar-SA"/>
              </w:rPr>
            </w:pP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Продавец, контролер-кассир</w:t>
            </w: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базовая</w:t>
            </w:r>
          </w:p>
        </w:tc>
        <w:tc>
          <w:tcPr>
            <w:tcW w:w="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очная</w:t>
            </w:r>
          </w:p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8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sz w:val="22"/>
                <w:szCs w:val="24"/>
              </w:rPr>
              <w:t>Кассир то</w:t>
            </w:r>
            <w:r w:rsidRPr="00D07EC1">
              <w:rPr>
                <w:sz w:val="22"/>
                <w:szCs w:val="24"/>
              </w:rPr>
              <w:t>р</w:t>
            </w:r>
            <w:r w:rsidRPr="00D07EC1">
              <w:rPr>
                <w:sz w:val="22"/>
                <w:szCs w:val="24"/>
              </w:rPr>
              <w:t>гового зала 2-3 разряд; ко</w:t>
            </w:r>
            <w:r w:rsidRPr="00D07EC1">
              <w:rPr>
                <w:sz w:val="22"/>
                <w:szCs w:val="24"/>
              </w:rPr>
              <w:t>н</w:t>
            </w:r>
            <w:r w:rsidRPr="00D07EC1">
              <w:rPr>
                <w:sz w:val="22"/>
                <w:szCs w:val="24"/>
              </w:rPr>
              <w:t>тролер-кассир; пр</w:t>
            </w:r>
            <w:r w:rsidRPr="00D07EC1">
              <w:rPr>
                <w:sz w:val="22"/>
                <w:szCs w:val="24"/>
              </w:rPr>
              <w:t>о</w:t>
            </w:r>
            <w:r w:rsidRPr="00D07EC1">
              <w:rPr>
                <w:sz w:val="22"/>
                <w:szCs w:val="24"/>
              </w:rPr>
              <w:t>давец непр</w:t>
            </w:r>
            <w:r w:rsidRPr="00D07EC1">
              <w:rPr>
                <w:sz w:val="22"/>
                <w:szCs w:val="24"/>
              </w:rPr>
              <w:t>о</w:t>
            </w:r>
            <w:r w:rsidRPr="00D07EC1">
              <w:rPr>
                <w:sz w:val="22"/>
                <w:szCs w:val="24"/>
              </w:rPr>
              <w:t>довольстве</w:t>
            </w:r>
            <w:r w:rsidRPr="00D07EC1">
              <w:rPr>
                <w:sz w:val="22"/>
                <w:szCs w:val="24"/>
              </w:rPr>
              <w:t>н</w:t>
            </w:r>
            <w:r w:rsidRPr="00D07EC1">
              <w:rPr>
                <w:sz w:val="22"/>
                <w:szCs w:val="24"/>
              </w:rPr>
              <w:t>ных товаров; продавец продовол</w:t>
            </w:r>
            <w:r w:rsidRPr="00D07EC1">
              <w:rPr>
                <w:sz w:val="22"/>
                <w:szCs w:val="24"/>
              </w:rPr>
              <w:t>ь</w:t>
            </w:r>
            <w:r w:rsidRPr="00D07EC1">
              <w:rPr>
                <w:sz w:val="22"/>
                <w:szCs w:val="24"/>
              </w:rPr>
              <w:t>ственных т</w:t>
            </w:r>
            <w:r w:rsidRPr="00D07EC1">
              <w:rPr>
                <w:sz w:val="22"/>
                <w:szCs w:val="24"/>
              </w:rPr>
              <w:t>о</w:t>
            </w:r>
            <w:r w:rsidRPr="00D07EC1">
              <w:rPr>
                <w:sz w:val="22"/>
                <w:szCs w:val="24"/>
              </w:rPr>
              <w:t>варов</w:t>
            </w:r>
          </w:p>
        </w:tc>
        <w:tc>
          <w:tcPr>
            <w:tcW w:w="7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bCs/>
                <w:kern w:val="24"/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Бюджетная</w:t>
            </w:r>
          </w:p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8650CE" w:rsidRPr="00D961CF" w:rsidTr="00D07EC1">
        <w:trPr>
          <w:trHeight w:val="835"/>
          <w:jc w:val="center"/>
        </w:trPr>
        <w:tc>
          <w:tcPr>
            <w:tcW w:w="6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rFonts w:eastAsia="Calibri"/>
                <w:spacing w:val="3"/>
                <w:sz w:val="22"/>
                <w:szCs w:val="24"/>
                <w:lang w:val="en-US" w:eastAsia="ar-SA"/>
              </w:rPr>
            </w:pP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11.01.02</w:t>
            </w:r>
          </w:p>
        </w:tc>
        <w:tc>
          <w:tcPr>
            <w:tcW w:w="13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rFonts w:eastAsia="Calibri"/>
                <w:spacing w:val="3"/>
                <w:sz w:val="22"/>
                <w:szCs w:val="24"/>
                <w:lang w:eastAsia="ar-SA"/>
              </w:rPr>
            </w:pPr>
            <w:r w:rsidRPr="00D07EC1">
              <w:rPr>
                <w:rFonts w:eastAsia="Calibri"/>
                <w:spacing w:val="3"/>
                <w:sz w:val="22"/>
                <w:szCs w:val="24"/>
                <w:lang w:eastAsia="ar-SA"/>
              </w:rPr>
              <w:t>Радиомеханик</w:t>
            </w: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базовая</w:t>
            </w:r>
          </w:p>
        </w:tc>
        <w:tc>
          <w:tcPr>
            <w:tcW w:w="6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очная</w:t>
            </w:r>
          </w:p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8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D07EC1">
              <w:rPr>
                <w:sz w:val="22"/>
                <w:szCs w:val="24"/>
              </w:rPr>
              <w:t>Радиомех</w:t>
            </w:r>
            <w:r w:rsidRPr="00D07EC1">
              <w:rPr>
                <w:sz w:val="22"/>
                <w:szCs w:val="24"/>
              </w:rPr>
              <w:t>а</w:t>
            </w:r>
            <w:r w:rsidRPr="00D07EC1">
              <w:rPr>
                <w:sz w:val="22"/>
                <w:szCs w:val="24"/>
              </w:rPr>
              <w:t>ник</w:t>
            </w:r>
          </w:p>
        </w:tc>
        <w:tc>
          <w:tcPr>
            <w:tcW w:w="7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bCs/>
                <w:kern w:val="24"/>
                <w:sz w:val="22"/>
                <w:szCs w:val="24"/>
              </w:rPr>
            </w:pPr>
            <w:r w:rsidRPr="00D07EC1">
              <w:rPr>
                <w:bCs/>
                <w:kern w:val="24"/>
                <w:sz w:val="22"/>
                <w:szCs w:val="24"/>
              </w:rPr>
              <w:t>Бюджетная</w:t>
            </w:r>
          </w:p>
          <w:p w:rsidR="008650CE" w:rsidRPr="00D07EC1" w:rsidRDefault="008650CE" w:rsidP="00D07EC1">
            <w:pPr>
              <w:spacing w:after="0" w:line="240" w:lineRule="auto"/>
              <w:ind w:firstLine="0"/>
              <w:jc w:val="left"/>
              <w:rPr>
                <w:bCs/>
                <w:kern w:val="24"/>
                <w:sz w:val="22"/>
                <w:szCs w:val="24"/>
              </w:rPr>
            </w:pPr>
          </w:p>
        </w:tc>
      </w:tr>
    </w:tbl>
    <w:p w:rsidR="008650CE" w:rsidRDefault="008650CE" w:rsidP="002B7803">
      <w:pPr>
        <w:spacing w:after="14" w:line="240" w:lineRule="auto"/>
        <w:ind w:left="-15" w:right="0" w:firstLine="582"/>
        <w:rPr>
          <w:b/>
          <w:sz w:val="24"/>
          <w:szCs w:val="24"/>
        </w:rPr>
      </w:pPr>
    </w:p>
    <w:p w:rsidR="00F34D30" w:rsidRDefault="000F04C4" w:rsidP="002B7803">
      <w:pPr>
        <w:spacing w:after="14" w:line="240" w:lineRule="auto"/>
        <w:ind w:left="-15" w:right="0" w:firstLine="582"/>
        <w:rPr>
          <w:b/>
          <w:sz w:val="24"/>
          <w:szCs w:val="24"/>
        </w:rPr>
      </w:pPr>
      <w:r w:rsidRPr="000F04C4">
        <w:rPr>
          <w:b/>
          <w:sz w:val="24"/>
          <w:szCs w:val="24"/>
        </w:rPr>
        <w:t xml:space="preserve">Перечень локальных актов </w:t>
      </w:r>
      <w:r w:rsidR="00BF72FA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ехникума</w:t>
      </w:r>
    </w:p>
    <w:p w:rsidR="00910624" w:rsidRDefault="000F04C4" w:rsidP="00CF18C9">
      <w:pPr>
        <w:pStyle w:val="a6"/>
        <w:spacing w:after="0" w:line="240" w:lineRule="auto"/>
        <w:ind w:left="0" w:firstLine="567"/>
        <w:rPr>
          <w:sz w:val="24"/>
          <w:szCs w:val="24"/>
        </w:rPr>
      </w:pPr>
      <w:r w:rsidRPr="005167B3">
        <w:rPr>
          <w:sz w:val="24"/>
          <w:szCs w:val="24"/>
        </w:rPr>
        <w:t>В соответствии с</w:t>
      </w:r>
      <w:r w:rsidR="0064691A">
        <w:rPr>
          <w:sz w:val="24"/>
          <w:szCs w:val="24"/>
        </w:rPr>
        <w:t>о</w:t>
      </w:r>
      <w:r w:rsidR="0064691A" w:rsidRPr="0064691A">
        <w:rPr>
          <w:szCs w:val="28"/>
        </w:rPr>
        <w:t xml:space="preserve"> </w:t>
      </w:r>
      <w:r w:rsidR="0064691A" w:rsidRPr="0064691A">
        <w:rPr>
          <w:sz w:val="24"/>
          <w:szCs w:val="24"/>
        </w:rPr>
        <w:t>статьей 30 Федерального Закона</w:t>
      </w:r>
      <w:r w:rsidR="0064691A">
        <w:rPr>
          <w:szCs w:val="28"/>
        </w:rPr>
        <w:t xml:space="preserve"> </w:t>
      </w:r>
      <w:r w:rsidR="0064691A" w:rsidRPr="0064691A">
        <w:rPr>
          <w:sz w:val="24"/>
          <w:szCs w:val="24"/>
        </w:rPr>
        <w:t>от 29.12.2012</w:t>
      </w:r>
      <w:r w:rsidR="00C00925">
        <w:rPr>
          <w:sz w:val="24"/>
          <w:szCs w:val="24"/>
        </w:rPr>
        <w:t xml:space="preserve"> </w:t>
      </w:r>
      <w:r w:rsidR="0064691A" w:rsidRPr="0064691A">
        <w:rPr>
          <w:sz w:val="24"/>
          <w:szCs w:val="24"/>
        </w:rPr>
        <w:t>г. №273-ФЗ</w:t>
      </w:r>
      <w:r w:rsidR="0064691A">
        <w:rPr>
          <w:szCs w:val="28"/>
        </w:rPr>
        <w:t xml:space="preserve"> </w:t>
      </w:r>
      <w:r w:rsidR="0064691A" w:rsidRPr="0064691A">
        <w:rPr>
          <w:sz w:val="24"/>
          <w:szCs w:val="24"/>
        </w:rPr>
        <w:t>«Об обр</w:t>
      </w:r>
      <w:r w:rsidR="0064691A" w:rsidRPr="0064691A">
        <w:rPr>
          <w:sz w:val="24"/>
          <w:szCs w:val="24"/>
        </w:rPr>
        <w:t>а</w:t>
      </w:r>
      <w:r w:rsidR="0064691A" w:rsidRPr="0064691A">
        <w:rPr>
          <w:sz w:val="24"/>
          <w:szCs w:val="24"/>
        </w:rPr>
        <w:t>зовании в Российской Федерации»</w:t>
      </w:r>
      <w:r w:rsidRPr="005167B3">
        <w:rPr>
          <w:sz w:val="24"/>
          <w:szCs w:val="24"/>
        </w:rPr>
        <w:t>, в ГБПОУ РО «РТТС» утверждены положения, регламе</w:t>
      </w:r>
      <w:r w:rsidRPr="005167B3">
        <w:rPr>
          <w:sz w:val="24"/>
          <w:szCs w:val="24"/>
        </w:rPr>
        <w:t>н</w:t>
      </w:r>
      <w:r w:rsidRPr="005167B3">
        <w:rPr>
          <w:sz w:val="24"/>
          <w:szCs w:val="24"/>
        </w:rPr>
        <w:t>тирующие организацию образовательной деятельности. В частности к ним относятся</w:t>
      </w:r>
      <w:r w:rsidRPr="00910624">
        <w:rPr>
          <w:sz w:val="24"/>
          <w:szCs w:val="24"/>
        </w:rPr>
        <w:t>:</w:t>
      </w:r>
    </w:p>
    <w:p w:rsidR="000F04C4" w:rsidRPr="008650CE" w:rsidRDefault="00910624" w:rsidP="00910624">
      <w:pPr>
        <w:pStyle w:val="a6"/>
        <w:spacing w:after="0" w:line="240" w:lineRule="auto"/>
        <w:ind w:left="0" w:firstLine="708"/>
        <w:rPr>
          <w:b/>
          <w:sz w:val="24"/>
          <w:szCs w:val="24"/>
        </w:rPr>
      </w:pPr>
      <w:r w:rsidRPr="008650CE">
        <w:rPr>
          <w:b/>
          <w:sz w:val="24"/>
          <w:szCs w:val="24"/>
        </w:rPr>
        <w:t>Положения</w:t>
      </w:r>
      <w:r w:rsidR="000F04C4" w:rsidRPr="008650CE">
        <w:rPr>
          <w:b/>
          <w:sz w:val="24"/>
          <w:szCs w:val="24"/>
        </w:rPr>
        <w:t xml:space="preserve"> </w:t>
      </w:r>
    </w:p>
    <w:p w:rsidR="000F04C4" w:rsidRPr="008650CE" w:rsidRDefault="000F04C4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Совете техникума;</w:t>
      </w:r>
    </w:p>
    <w:p w:rsidR="000F04C4" w:rsidRPr="008650CE" w:rsidRDefault="000F04C4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методическом Совете техникума;</w:t>
      </w:r>
    </w:p>
    <w:p w:rsidR="000F04C4" w:rsidRPr="008650CE" w:rsidRDefault="000F04C4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педагогическом совете;</w:t>
      </w:r>
    </w:p>
    <w:p w:rsidR="000F04C4" w:rsidRPr="008650CE" w:rsidRDefault="000F04C4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заочном отделении ГБПОУ РО «РТТС»;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текущем контроле успеваемости и промежуточной аттестации обуча</w:t>
      </w:r>
      <w:r w:rsidRPr="008650CE">
        <w:rPr>
          <w:color w:val="auto"/>
          <w:sz w:val="24"/>
          <w:szCs w:val="24"/>
        </w:rPr>
        <w:t>ю</w:t>
      </w:r>
      <w:r w:rsidRPr="008650CE">
        <w:rPr>
          <w:color w:val="auto"/>
          <w:sz w:val="24"/>
          <w:szCs w:val="24"/>
        </w:rPr>
        <w:t>щихся ГБПОУ РО «РТТС»;</w:t>
      </w:r>
    </w:p>
    <w:p w:rsidR="00C00925" w:rsidRPr="008650CE" w:rsidRDefault="00C00925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форме одежды обучающихся ГБПОУ РО «РТТС»;</w:t>
      </w:r>
    </w:p>
    <w:p w:rsidR="00C00925" w:rsidRPr="008650CE" w:rsidRDefault="00C00925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системе наставничества ГБПОУ РО «РТТС»;</w:t>
      </w:r>
    </w:p>
    <w:p w:rsidR="00066E34" w:rsidRPr="008650CE" w:rsidRDefault="00066E34" w:rsidP="00066E34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внутренней системе оценки качества образования по образовательным программам среднего профессионального образования;</w:t>
      </w:r>
    </w:p>
    <w:p w:rsidR="004E218E" w:rsidRDefault="004E218E" w:rsidP="004E218E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об электронной информационно-образовательной среде;</w:t>
      </w:r>
    </w:p>
    <w:p w:rsidR="00745AAF" w:rsidRPr="00745AAF" w:rsidRDefault="00745AAF" w:rsidP="00745AAF">
      <w:pPr>
        <w:spacing w:after="0" w:line="240" w:lineRule="auto"/>
        <w:ind w:left="360" w:right="0" w:firstLine="0"/>
        <w:rPr>
          <w:color w:val="auto"/>
          <w:sz w:val="24"/>
          <w:szCs w:val="24"/>
        </w:rPr>
      </w:pPr>
    </w:p>
    <w:p w:rsidR="00BE2599" w:rsidRPr="008650CE" w:rsidRDefault="00BE2599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lastRenderedPageBreak/>
        <w:t>Положение о формировании фонда оценочных сре</w:t>
      </w:r>
      <w:proofErr w:type="gramStart"/>
      <w:r w:rsidRPr="008650CE">
        <w:rPr>
          <w:color w:val="auto"/>
          <w:sz w:val="24"/>
          <w:szCs w:val="24"/>
        </w:rPr>
        <w:t>дств дл</w:t>
      </w:r>
      <w:proofErr w:type="gramEnd"/>
      <w:r w:rsidRPr="008650CE">
        <w:rPr>
          <w:color w:val="auto"/>
          <w:sz w:val="24"/>
          <w:szCs w:val="24"/>
        </w:rPr>
        <w:t>я проведения текущего ко</w:t>
      </w:r>
      <w:r w:rsidRPr="008650CE">
        <w:rPr>
          <w:color w:val="auto"/>
          <w:sz w:val="24"/>
          <w:szCs w:val="24"/>
        </w:rPr>
        <w:t>н</w:t>
      </w:r>
      <w:r w:rsidRPr="008650CE">
        <w:rPr>
          <w:color w:val="auto"/>
          <w:sz w:val="24"/>
          <w:szCs w:val="24"/>
        </w:rPr>
        <w:t>троля успеваемости, промежуточной и итоговой аттестации обучающихся по учебным дисциплинам и профессиональным модулям;</w:t>
      </w:r>
    </w:p>
    <w:p w:rsidR="00066E34" w:rsidRPr="008650CE" w:rsidRDefault="00066E34" w:rsidP="00066E34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проведении промежуточной аттестации с использованием комплексного экзамена и комплексного дифференцированного зачета;</w:t>
      </w:r>
    </w:p>
    <w:p w:rsidR="00066E34" w:rsidRPr="008650CE" w:rsidRDefault="00066E34" w:rsidP="00066E34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 xml:space="preserve">Положение об индивидуальном проекте </w:t>
      </w:r>
      <w:proofErr w:type="gramStart"/>
      <w:r w:rsidRPr="008650CE">
        <w:rPr>
          <w:color w:val="auto"/>
          <w:sz w:val="24"/>
          <w:szCs w:val="24"/>
        </w:rPr>
        <w:t>обучающихся</w:t>
      </w:r>
      <w:proofErr w:type="gramEnd"/>
      <w:r w:rsidRPr="008650CE">
        <w:rPr>
          <w:color w:val="auto"/>
          <w:sz w:val="24"/>
          <w:szCs w:val="24"/>
        </w:rPr>
        <w:t xml:space="preserve"> по основным профессионал</w:t>
      </w:r>
      <w:r w:rsidRPr="008650CE">
        <w:rPr>
          <w:color w:val="auto"/>
          <w:sz w:val="24"/>
          <w:szCs w:val="24"/>
        </w:rPr>
        <w:t>ь</w:t>
      </w:r>
      <w:r w:rsidRPr="008650CE">
        <w:rPr>
          <w:color w:val="auto"/>
          <w:sz w:val="24"/>
          <w:szCs w:val="24"/>
        </w:rPr>
        <w:t>ным образовательным программам среднего профессионального образования;</w:t>
      </w:r>
    </w:p>
    <w:p w:rsidR="0034040C" w:rsidRPr="008650CE" w:rsidRDefault="0034040C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порядке проведения демонстрационного экзамена</w:t>
      </w:r>
      <w:r w:rsidR="00066E34" w:rsidRPr="008650CE">
        <w:rPr>
          <w:color w:val="auto"/>
          <w:sz w:val="24"/>
          <w:szCs w:val="24"/>
        </w:rPr>
        <w:t>;</w:t>
      </w:r>
    </w:p>
    <w:p w:rsidR="008650CE" w:rsidRPr="008650CE" w:rsidRDefault="008650CE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proofErr w:type="gramStart"/>
      <w:r w:rsidRPr="008650CE">
        <w:rPr>
          <w:color w:val="auto"/>
          <w:sz w:val="24"/>
          <w:szCs w:val="24"/>
        </w:rPr>
        <w:t>Положение о выплате компенсации взамен бесплатного одноразового горячего пит</w:t>
      </w:r>
      <w:r w:rsidRPr="008650CE">
        <w:rPr>
          <w:color w:val="auto"/>
          <w:sz w:val="24"/>
          <w:szCs w:val="24"/>
        </w:rPr>
        <w:t>а</w:t>
      </w:r>
      <w:r w:rsidRPr="008650CE">
        <w:rPr>
          <w:color w:val="auto"/>
          <w:sz w:val="24"/>
          <w:szCs w:val="24"/>
        </w:rPr>
        <w:t>ния обучающимся по очной форме обучения по программам среднего професси</w:t>
      </w:r>
      <w:r w:rsidRPr="008650CE">
        <w:rPr>
          <w:color w:val="auto"/>
          <w:sz w:val="24"/>
          <w:szCs w:val="24"/>
        </w:rPr>
        <w:t>о</w:t>
      </w:r>
      <w:r w:rsidRPr="008650CE">
        <w:rPr>
          <w:color w:val="auto"/>
          <w:sz w:val="24"/>
          <w:szCs w:val="24"/>
        </w:rPr>
        <w:t>нального образования;</w:t>
      </w:r>
      <w:proofErr w:type="gramEnd"/>
    </w:p>
    <w:p w:rsidR="00BE2599" w:rsidRPr="008650CE" w:rsidRDefault="00BE2599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библиотеке;</w:t>
      </w:r>
    </w:p>
    <w:p w:rsidR="008650CE" w:rsidRPr="008650CE" w:rsidRDefault="008650CE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 xml:space="preserve">Положение о профессиональной этике </w:t>
      </w:r>
      <w:r w:rsidR="00125F30" w:rsidRPr="008650CE">
        <w:rPr>
          <w:color w:val="auto"/>
          <w:sz w:val="24"/>
          <w:szCs w:val="24"/>
        </w:rPr>
        <w:t>педагогических</w:t>
      </w:r>
      <w:r w:rsidRPr="008650CE">
        <w:rPr>
          <w:color w:val="auto"/>
          <w:sz w:val="24"/>
          <w:szCs w:val="24"/>
        </w:rPr>
        <w:t xml:space="preserve"> работников;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об организации питания в ГБПОУ РО «РТТС»;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цикловой методической комиссии;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об оплате труда работников ГБПОУ РО «РТТС»;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Совете профилактики правонарушений и безнадзорности несоверше</w:t>
      </w:r>
      <w:r w:rsidRPr="008650CE">
        <w:rPr>
          <w:color w:val="auto"/>
          <w:sz w:val="24"/>
          <w:szCs w:val="24"/>
        </w:rPr>
        <w:t>н</w:t>
      </w:r>
      <w:r w:rsidRPr="008650CE">
        <w:rPr>
          <w:color w:val="auto"/>
          <w:sz w:val="24"/>
          <w:szCs w:val="24"/>
        </w:rPr>
        <w:t>нолетних ГБПОУ РО «РТТС»;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порядке зачисления на полное государственное обеспечение и пред</w:t>
      </w:r>
      <w:r w:rsidRPr="008650CE">
        <w:rPr>
          <w:color w:val="auto"/>
          <w:sz w:val="24"/>
          <w:szCs w:val="24"/>
        </w:rPr>
        <w:t>о</w:t>
      </w:r>
      <w:r w:rsidRPr="008650CE">
        <w:rPr>
          <w:color w:val="auto"/>
          <w:sz w:val="24"/>
          <w:szCs w:val="24"/>
        </w:rPr>
        <w:t>ставления дополнительных гарантий по социальной защите прав детей-сирот и детей, оставшихся без попечения родителей, лиц из числа детей-сирот и детей, оставшихся без попечения родителей в период обучения в ГБПОУ РО «РТТС»;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порядке оформления возникновения, приостановления и прекращения отношений между ГБ</w:t>
      </w:r>
      <w:r w:rsidR="00BF72FA" w:rsidRPr="008650CE">
        <w:rPr>
          <w:color w:val="auto"/>
          <w:sz w:val="24"/>
          <w:szCs w:val="24"/>
        </w:rPr>
        <w:t xml:space="preserve">ПОУ РО «РТТС» и обучающимся и </w:t>
      </w:r>
      <w:r w:rsidRPr="008650CE">
        <w:rPr>
          <w:color w:val="auto"/>
          <w:sz w:val="24"/>
          <w:szCs w:val="24"/>
        </w:rPr>
        <w:t>(или) родителями (законн</w:t>
      </w:r>
      <w:r w:rsidRPr="008650CE">
        <w:rPr>
          <w:color w:val="auto"/>
          <w:sz w:val="24"/>
          <w:szCs w:val="24"/>
        </w:rPr>
        <w:t>ы</w:t>
      </w:r>
      <w:r w:rsidRPr="008650CE">
        <w:rPr>
          <w:color w:val="auto"/>
          <w:sz w:val="24"/>
          <w:szCs w:val="24"/>
        </w:rPr>
        <w:t>ми представителями) несовершеннолетних обучающихся;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 xml:space="preserve">Положение о переходе </w:t>
      </w:r>
      <w:proofErr w:type="gramStart"/>
      <w:r w:rsidRPr="008650CE">
        <w:rPr>
          <w:color w:val="auto"/>
          <w:sz w:val="24"/>
          <w:szCs w:val="24"/>
        </w:rPr>
        <w:t>обучающихся</w:t>
      </w:r>
      <w:proofErr w:type="gramEnd"/>
      <w:r w:rsidRPr="008650CE">
        <w:rPr>
          <w:color w:val="auto"/>
          <w:sz w:val="24"/>
          <w:szCs w:val="24"/>
        </w:rPr>
        <w:t xml:space="preserve"> по образовательным программам СПО с платн</w:t>
      </w:r>
      <w:r w:rsidRPr="008650CE">
        <w:rPr>
          <w:color w:val="auto"/>
          <w:sz w:val="24"/>
          <w:szCs w:val="24"/>
        </w:rPr>
        <w:t>о</w:t>
      </w:r>
      <w:r w:rsidRPr="008650CE">
        <w:rPr>
          <w:color w:val="auto"/>
          <w:sz w:val="24"/>
          <w:szCs w:val="24"/>
        </w:rPr>
        <w:t>го обучения на бесплатное;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об апелляции по результатам вступительных испытаний ГБПОУ РО «РТТС»;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 xml:space="preserve">Положение о порядке назначения государственной академической </w:t>
      </w:r>
      <w:r w:rsidR="00125F30" w:rsidRPr="008650CE">
        <w:rPr>
          <w:color w:val="auto"/>
          <w:sz w:val="24"/>
          <w:szCs w:val="24"/>
        </w:rPr>
        <w:t>стипендии</w:t>
      </w:r>
      <w:r w:rsidRPr="008650CE">
        <w:rPr>
          <w:color w:val="auto"/>
          <w:sz w:val="24"/>
          <w:szCs w:val="24"/>
        </w:rPr>
        <w:t xml:space="preserve"> гос</w:t>
      </w:r>
      <w:r w:rsidRPr="008650CE">
        <w:rPr>
          <w:color w:val="auto"/>
          <w:sz w:val="24"/>
          <w:szCs w:val="24"/>
        </w:rPr>
        <w:t>у</w:t>
      </w:r>
      <w:r w:rsidRPr="008650CE">
        <w:rPr>
          <w:color w:val="auto"/>
          <w:sz w:val="24"/>
          <w:szCs w:val="24"/>
        </w:rPr>
        <w:t xml:space="preserve">дарственной социальной стипендии </w:t>
      </w:r>
      <w:proofErr w:type="gramStart"/>
      <w:r w:rsidRPr="008650CE">
        <w:rPr>
          <w:color w:val="auto"/>
          <w:sz w:val="24"/>
          <w:szCs w:val="24"/>
        </w:rPr>
        <w:t>обучающимся</w:t>
      </w:r>
      <w:proofErr w:type="gramEnd"/>
      <w:r w:rsidRPr="008650CE">
        <w:rPr>
          <w:color w:val="auto"/>
          <w:sz w:val="24"/>
          <w:szCs w:val="24"/>
        </w:rPr>
        <w:t>, обучающимся по очной форме обучения за счёт бюджетных ассигнований областного бюджета;</w:t>
      </w:r>
    </w:p>
    <w:p w:rsidR="008650CE" w:rsidRPr="008650CE" w:rsidRDefault="008650CE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студенческом Совете;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Совете самоуправления;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студенческом общежитии;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 xml:space="preserve">Положение о порядке перевода, отчисления и восстановления </w:t>
      </w:r>
      <w:proofErr w:type="gramStart"/>
      <w:r w:rsidRPr="008650CE">
        <w:rPr>
          <w:color w:val="auto"/>
          <w:sz w:val="24"/>
          <w:szCs w:val="24"/>
        </w:rPr>
        <w:t>обучающихся</w:t>
      </w:r>
      <w:proofErr w:type="gramEnd"/>
      <w:r w:rsidRPr="008650CE">
        <w:rPr>
          <w:color w:val="auto"/>
          <w:sz w:val="24"/>
          <w:szCs w:val="24"/>
        </w:rPr>
        <w:t>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порядке и основаниях предоставления академического отпуска обуча</w:t>
      </w:r>
      <w:r w:rsidRPr="008650CE">
        <w:rPr>
          <w:color w:val="auto"/>
          <w:sz w:val="24"/>
          <w:szCs w:val="24"/>
        </w:rPr>
        <w:t>ю</w:t>
      </w:r>
      <w:r w:rsidRPr="008650CE">
        <w:rPr>
          <w:color w:val="auto"/>
          <w:sz w:val="24"/>
          <w:szCs w:val="24"/>
        </w:rPr>
        <w:t>щихся;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предметной и профессиональной стажировке педагогических работн</w:t>
      </w:r>
      <w:r w:rsidRPr="008650CE">
        <w:rPr>
          <w:color w:val="auto"/>
          <w:sz w:val="24"/>
          <w:szCs w:val="24"/>
        </w:rPr>
        <w:t>и</w:t>
      </w:r>
      <w:r w:rsidRPr="008650CE">
        <w:rPr>
          <w:color w:val="auto"/>
          <w:sz w:val="24"/>
          <w:szCs w:val="24"/>
        </w:rPr>
        <w:t>ков;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 xml:space="preserve">Положение о порядке зачёта результатов освоения </w:t>
      </w:r>
      <w:proofErr w:type="gramStart"/>
      <w:r w:rsidRPr="008650CE">
        <w:rPr>
          <w:color w:val="auto"/>
          <w:sz w:val="24"/>
          <w:szCs w:val="24"/>
        </w:rPr>
        <w:t>обучающимися</w:t>
      </w:r>
      <w:proofErr w:type="gramEnd"/>
      <w:r w:rsidRPr="008650CE">
        <w:rPr>
          <w:color w:val="auto"/>
          <w:sz w:val="24"/>
          <w:szCs w:val="24"/>
        </w:rPr>
        <w:t xml:space="preserve"> учебных дисц</w:t>
      </w:r>
      <w:r w:rsidRPr="008650CE">
        <w:rPr>
          <w:color w:val="auto"/>
          <w:sz w:val="24"/>
          <w:szCs w:val="24"/>
        </w:rPr>
        <w:t>и</w:t>
      </w:r>
      <w:r w:rsidRPr="008650CE">
        <w:rPr>
          <w:color w:val="auto"/>
          <w:sz w:val="24"/>
          <w:szCs w:val="24"/>
        </w:rPr>
        <w:t>плин, курсов, профессиональных модулей, практики, дополнительных образовател</w:t>
      </w:r>
      <w:r w:rsidRPr="008650CE">
        <w:rPr>
          <w:color w:val="auto"/>
          <w:sz w:val="24"/>
          <w:szCs w:val="24"/>
        </w:rPr>
        <w:t>ь</w:t>
      </w:r>
      <w:r w:rsidRPr="008650CE">
        <w:rPr>
          <w:color w:val="auto"/>
          <w:sz w:val="24"/>
          <w:szCs w:val="24"/>
        </w:rPr>
        <w:t>ных программ в других организациях;</w:t>
      </w:r>
    </w:p>
    <w:p w:rsidR="00BE2599" w:rsidRPr="008650CE" w:rsidRDefault="00BE2599" w:rsidP="008C69A0">
      <w:pPr>
        <w:pStyle w:val="ad"/>
        <w:numPr>
          <w:ilvl w:val="0"/>
          <w:numId w:val="2"/>
        </w:numPr>
        <w:spacing w:before="0" w:beforeAutospacing="0" w:after="0" w:afterAutospacing="0"/>
        <w:jc w:val="both"/>
      </w:pPr>
      <w:r w:rsidRPr="008650CE">
        <w:t xml:space="preserve">Положение </w:t>
      </w:r>
      <w:r w:rsidRPr="008650CE">
        <w:rPr>
          <w:bCs/>
          <w:shd w:val="clear" w:color="auto" w:fill="FFFFFF"/>
        </w:rPr>
        <w:t>о порядке разработки и утверждения основной профессиональной образ</w:t>
      </w:r>
      <w:r w:rsidRPr="008650CE">
        <w:rPr>
          <w:bCs/>
          <w:shd w:val="clear" w:color="auto" w:fill="FFFFFF"/>
        </w:rPr>
        <w:t>о</w:t>
      </w:r>
      <w:r w:rsidRPr="008650CE">
        <w:rPr>
          <w:bCs/>
          <w:shd w:val="clear" w:color="auto" w:fill="FFFFFF"/>
        </w:rPr>
        <w:t xml:space="preserve">вательной программы (ОПОП) </w:t>
      </w:r>
      <w:r w:rsidRPr="008650CE">
        <w:t>в ГБПОУ РО «РТТС»</w:t>
      </w:r>
      <w:r w:rsidR="004E218E" w:rsidRPr="008650CE">
        <w:t>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нормах профессиональной этики педагогических работников в ГБПОУ РО «РТТС»;</w:t>
      </w:r>
    </w:p>
    <w:p w:rsidR="00BE2599" w:rsidRDefault="00BE2599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 xml:space="preserve">Положение о порядке </w:t>
      </w:r>
      <w:proofErr w:type="gramStart"/>
      <w:r w:rsidRPr="008650CE">
        <w:rPr>
          <w:color w:val="auto"/>
          <w:sz w:val="24"/>
          <w:szCs w:val="24"/>
        </w:rPr>
        <w:t>обучения</w:t>
      </w:r>
      <w:proofErr w:type="gramEnd"/>
      <w:r w:rsidRPr="008650CE">
        <w:rPr>
          <w:color w:val="auto"/>
          <w:sz w:val="24"/>
          <w:szCs w:val="24"/>
        </w:rPr>
        <w:t xml:space="preserve"> по индивидуальному учебному плану, ускоренному обучению в пределах осваиваемой образовательной программы;</w:t>
      </w:r>
    </w:p>
    <w:p w:rsidR="00745AAF" w:rsidRPr="00745AAF" w:rsidRDefault="00745AAF" w:rsidP="00745AAF">
      <w:pPr>
        <w:spacing w:after="0" w:line="240" w:lineRule="auto"/>
        <w:ind w:left="360" w:right="0" w:firstLine="0"/>
        <w:rPr>
          <w:color w:val="auto"/>
          <w:sz w:val="24"/>
          <w:szCs w:val="24"/>
        </w:rPr>
      </w:pPr>
    </w:p>
    <w:p w:rsidR="00BE2599" w:rsidRPr="008650CE" w:rsidRDefault="00BE2599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lastRenderedPageBreak/>
        <w:t>Положение о порядке организации и осуществления образовательной деятельности по образовательным программам СПО;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hd w:val="clear" w:color="auto" w:fill="FFFFFF"/>
        <w:rPr>
          <w:iCs/>
          <w:color w:val="auto"/>
          <w:sz w:val="24"/>
          <w:szCs w:val="24"/>
        </w:rPr>
      </w:pPr>
      <w:r w:rsidRPr="008650CE">
        <w:rPr>
          <w:bCs/>
          <w:color w:val="auto"/>
          <w:sz w:val="24"/>
          <w:szCs w:val="24"/>
        </w:rPr>
        <w:t xml:space="preserve">Положение </w:t>
      </w:r>
      <w:r w:rsidRPr="008650CE">
        <w:rPr>
          <w:color w:val="auto"/>
          <w:sz w:val="24"/>
          <w:szCs w:val="24"/>
        </w:rPr>
        <w:t>о соотношении учебной (преподавательской) и другой педагогической р</w:t>
      </w:r>
      <w:r w:rsidRPr="008650CE">
        <w:rPr>
          <w:color w:val="auto"/>
          <w:sz w:val="24"/>
          <w:szCs w:val="24"/>
        </w:rPr>
        <w:t>а</w:t>
      </w:r>
      <w:r w:rsidRPr="008650CE">
        <w:rPr>
          <w:color w:val="auto"/>
          <w:sz w:val="24"/>
          <w:szCs w:val="24"/>
        </w:rPr>
        <w:t>боты в пределах рабочей недели или учебного года;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hd w:val="clear" w:color="auto" w:fill="FFFFFF"/>
        <w:rPr>
          <w:iCs/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об охране труда;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hd w:val="clear" w:color="auto" w:fill="FFFFFF"/>
        <w:rPr>
          <w:iCs/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об организации обучения детей с ОВЗ;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hd w:val="clear" w:color="auto" w:fill="FFFFFF"/>
        <w:rPr>
          <w:iCs/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защите персональных данных;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hd w:val="clear" w:color="auto" w:fill="FFFFFF"/>
        <w:rPr>
          <w:iCs/>
          <w:color w:val="auto"/>
          <w:sz w:val="24"/>
          <w:szCs w:val="24"/>
        </w:rPr>
      </w:pPr>
      <w:r w:rsidRPr="008650CE">
        <w:rPr>
          <w:iCs/>
          <w:color w:val="auto"/>
          <w:sz w:val="24"/>
          <w:szCs w:val="24"/>
        </w:rPr>
        <w:t>Положение о единой комиссии по закупкам товаров, работ, услуг для обеспечения нужд государственного бюджетного профессионального образовательного учрежд</w:t>
      </w:r>
      <w:r w:rsidRPr="008650CE">
        <w:rPr>
          <w:iCs/>
          <w:color w:val="auto"/>
          <w:sz w:val="24"/>
          <w:szCs w:val="24"/>
        </w:rPr>
        <w:t>е</w:t>
      </w:r>
      <w:r w:rsidRPr="008650CE">
        <w:rPr>
          <w:iCs/>
          <w:color w:val="auto"/>
          <w:sz w:val="24"/>
          <w:szCs w:val="24"/>
        </w:rPr>
        <w:t>ния Ростовской области «Ростовский технологический техникум сервиса»;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hd w:val="clear" w:color="auto" w:fill="FFFFFF"/>
        <w:rPr>
          <w:iCs/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Региональном отраслевом ресурсном центре;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hd w:val="clear" w:color="auto" w:fill="FFFFFF"/>
        <w:rPr>
          <w:iCs/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порядке обеспечения специальной одеждой, специальной обувью и др</w:t>
      </w:r>
      <w:r w:rsidRPr="008650CE">
        <w:rPr>
          <w:color w:val="auto"/>
          <w:sz w:val="24"/>
          <w:szCs w:val="24"/>
        </w:rPr>
        <w:t>у</w:t>
      </w:r>
      <w:r w:rsidRPr="008650CE">
        <w:rPr>
          <w:color w:val="auto"/>
          <w:sz w:val="24"/>
          <w:szCs w:val="24"/>
        </w:rPr>
        <w:t>гими средствами индивидуальной защиты;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hd w:val="clear" w:color="auto" w:fill="FFFFFF"/>
        <w:rPr>
          <w:iCs/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системе оплаты труда и материального  стимулирования работников;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hd w:val="clear" w:color="auto" w:fill="FFFFFF"/>
        <w:rPr>
          <w:iCs/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системе и критериях оценки вступительных испытаний;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hd w:val="clear" w:color="auto" w:fill="FFFFFF"/>
        <w:rPr>
          <w:iCs/>
          <w:color w:val="auto"/>
          <w:sz w:val="24"/>
          <w:szCs w:val="24"/>
        </w:rPr>
      </w:pPr>
      <w:r w:rsidRPr="008650CE">
        <w:rPr>
          <w:color w:val="auto"/>
          <w:sz w:val="24"/>
          <w:szCs w:val="24"/>
        </w:rPr>
        <w:t>Положение о режиме занятий обучающихся ГБПОУ РО РТТС;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hd w:val="clear" w:color="auto" w:fill="FFFFFF"/>
        <w:rPr>
          <w:rStyle w:val="ae"/>
          <w:i w:val="0"/>
          <w:color w:val="auto"/>
          <w:sz w:val="24"/>
          <w:szCs w:val="24"/>
        </w:rPr>
      </w:pPr>
      <w:r w:rsidRPr="008650CE">
        <w:rPr>
          <w:rStyle w:val="ae"/>
          <w:i w:val="0"/>
          <w:color w:val="auto"/>
          <w:sz w:val="24"/>
          <w:szCs w:val="24"/>
        </w:rPr>
        <w:t>Положение о формировании размера платы за проживание в общежитии;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hd w:val="clear" w:color="auto" w:fill="FFFFFF"/>
        <w:rPr>
          <w:rStyle w:val="ae"/>
          <w:i w:val="0"/>
          <w:color w:val="auto"/>
          <w:sz w:val="24"/>
          <w:szCs w:val="24"/>
        </w:rPr>
      </w:pPr>
      <w:r w:rsidRPr="008650CE">
        <w:rPr>
          <w:rStyle w:val="ae"/>
          <w:i w:val="0"/>
          <w:color w:val="auto"/>
          <w:sz w:val="24"/>
          <w:szCs w:val="24"/>
        </w:rPr>
        <w:t>Положение о критериях и показателях эффективности деятельности педагогических работников и порядке их применения;</w:t>
      </w:r>
    </w:p>
    <w:p w:rsidR="00BE2599" w:rsidRPr="008650CE" w:rsidRDefault="00BE2599" w:rsidP="008C69A0">
      <w:pPr>
        <w:pStyle w:val="a6"/>
        <w:numPr>
          <w:ilvl w:val="0"/>
          <w:numId w:val="2"/>
        </w:numPr>
        <w:shd w:val="clear" w:color="auto" w:fill="FFFFFF"/>
        <w:rPr>
          <w:rStyle w:val="ae"/>
          <w:i w:val="0"/>
          <w:color w:val="auto"/>
          <w:sz w:val="24"/>
          <w:szCs w:val="24"/>
        </w:rPr>
      </w:pPr>
      <w:r w:rsidRPr="008650CE">
        <w:rPr>
          <w:rStyle w:val="ae"/>
          <w:i w:val="0"/>
          <w:color w:val="auto"/>
          <w:sz w:val="24"/>
          <w:szCs w:val="24"/>
        </w:rPr>
        <w:t>Положение о внебюджетных средствах</w:t>
      </w:r>
      <w:r w:rsidR="00B51C69" w:rsidRPr="008650CE">
        <w:rPr>
          <w:rStyle w:val="ae"/>
          <w:i w:val="0"/>
          <w:color w:val="auto"/>
          <w:sz w:val="24"/>
          <w:szCs w:val="24"/>
        </w:rPr>
        <w:t>;</w:t>
      </w:r>
    </w:p>
    <w:p w:rsidR="000F04C4" w:rsidRPr="008650CE" w:rsidRDefault="000F04C4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8650CE">
        <w:rPr>
          <w:color w:val="000000" w:themeColor="text1"/>
          <w:sz w:val="24"/>
          <w:szCs w:val="24"/>
        </w:rPr>
        <w:t>Положение о</w:t>
      </w:r>
      <w:r w:rsidRPr="008650CE">
        <w:rPr>
          <w:sz w:val="24"/>
          <w:szCs w:val="24"/>
        </w:rPr>
        <w:t xml:space="preserve"> рецензировании домашних контрольных работ на заочном отделении;</w:t>
      </w:r>
    </w:p>
    <w:p w:rsidR="005472E6" w:rsidRPr="008650CE" w:rsidRDefault="005472E6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8650CE">
        <w:rPr>
          <w:sz w:val="24"/>
          <w:szCs w:val="24"/>
        </w:rPr>
        <w:t>Положение об Общем собрании работников и представителей обучающихся;</w:t>
      </w:r>
    </w:p>
    <w:p w:rsidR="000F04C4" w:rsidRPr="008650CE" w:rsidRDefault="000F04C4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8650CE">
        <w:rPr>
          <w:sz w:val="24"/>
          <w:szCs w:val="24"/>
        </w:rPr>
        <w:t>Положение о попечительском Совете ГБПОУ РО «РТТС»;</w:t>
      </w:r>
    </w:p>
    <w:p w:rsidR="000F04C4" w:rsidRPr="008650CE" w:rsidRDefault="000F04C4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8650CE">
        <w:rPr>
          <w:sz w:val="24"/>
          <w:szCs w:val="24"/>
        </w:rPr>
        <w:t>Положение о практике обучающихся ГБПОУ РО «РТТС», осваивающих основные профессиональные образовательные программы СПО;</w:t>
      </w:r>
    </w:p>
    <w:p w:rsidR="000F04C4" w:rsidRPr="008650CE" w:rsidRDefault="000F04C4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8650CE">
        <w:rPr>
          <w:sz w:val="24"/>
          <w:szCs w:val="24"/>
        </w:rPr>
        <w:t>Положение о проведении государственной итоговой аттестации по основным профе</w:t>
      </w:r>
      <w:r w:rsidRPr="008650CE">
        <w:rPr>
          <w:sz w:val="24"/>
          <w:szCs w:val="24"/>
        </w:rPr>
        <w:t>с</w:t>
      </w:r>
      <w:r w:rsidRPr="008650CE">
        <w:rPr>
          <w:sz w:val="24"/>
          <w:szCs w:val="24"/>
        </w:rPr>
        <w:t>сиональным образовательным программам;</w:t>
      </w:r>
    </w:p>
    <w:p w:rsidR="000F04C4" w:rsidRPr="008650CE" w:rsidRDefault="000F04C4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8650CE">
        <w:rPr>
          <w:sz w:val="24"/>
          <w:szCs w:val="24"/>
        </w:rPr>
        <w:t>Положение о проведении творческих вступительных испытаний;</w:t>
      </w:r>
    </w:p>
    <w:p w:rsidR="000F04C4" w:rsidRPr="008650CE" w:rsidRDefault="000F04C4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8650CE">
        <w:rPr>
          <w:sz w:val="24"/>
          <w:szCs w:val="24"/>
        </w:rPr>
        <w:t>Положение об организации самостоятельной внеаудиторной работы;</w:t>
      </w:r>
    </w:p>
    <w:p w:rsidR="000F04C4" w:rsidRPr="008650CE" w:rsidRDefault="000F04C4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8650CE">
        <w:rPr>
          <w:sz w:val="24"/>
          <w:szCs w:val="24"/>
        </w:rPr>
        <w:t xml:space="preserve">Положение об организации выполнения и защиты курсовой работы </w:t>
      </w:r>
      <w:proofErr w:type="gramStart"/>
      <w:r w:rsidRPr="008650CE">
        <w:rPr>
          <w:sz w:val="24"/>
          <w:szCs w:val="24"/>
        </w:rPr>
        <w:t>обучающихся</w:t>
      </w:r>
      <w:proofErr w:type="gramEnd"/>
      <w:r w:rsidRPr="008650CE">
        <w:rPr>
          <w:sz w:val="24"/>
          <w:szCs w:val="24"/>
        </w:rPr>
        <w:t>;</w:t>
      </w:r>
    </w:p>
    <w:p w:rsidR="000F04C4" w:rsidRPr="008650CE" w:rsidRDefault="000F04C4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8650CE">
        <w:rPr>
          <w:sz w:val="24"/>
          <w:szCs w:val="24"/>
        </w:rPr>
        <w:t xml:space="preserve">Положение по организации выполнения и защиты </w:t>
      </w:r>
      <w:proofErr w:type="gramStart"/>
      <w:r w:rsidRPr="008650CE">
        <w:rPr>
          <w:sz w:val="24"/>
          <w:szCs w:val="24"/>
        </w:rPr>
        <w:t>индивидуального проекта</w:t>
      </w:r>
      <w:proofErr w:type="gramEnd"/>
      <w:r w:rsidRPr="008650CE">
        <w:rPr>
          <w:sz w:val="24"/>
          <w:szCs w:val="24"/>
        </w:rPr>
        <w:t xml:space="preserve"> обуча</w:t>
      </w:r>
      <w:r w:rsidRPr="008650CE">
        <w:rPr>
          <w:sz w:val="24"/>
          <w:szCs w:val="24"/>
        </w:rPr>
        <w:t>ю</w:t>
      </w:r>
      <w:r w:rsidRPr="008650CE">
        <w:rPr>
          <w:sz w:val="24"/>
          <w:szCs w:val="24"/>
        </w:rPr>
        <w:t>щегося;</w:t>
      </w:r>
    </w:p>
    <w:p w:rsidR="000F04C4" w:rsidRPr="008650CE" w:rsidRDefault="000F04C4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8650CE">
        <w:rPr>
          <w:sz w:val="24"/>
          <w:szCs w:val="24"/>
        </w:rPr>
        <w:t>Положение по разработке рабочих программ учебных дисциплин общеобразовател</w:t>
      </w:r>
      <w:r w:rsidRPr="008650CE">
        <w:rPr>
          <w:sz w:val="24"/>
          <w:szCs w:val="24"/>
        </w:rPr>
        <w:t>ь</w:t>
      </w:r>
      <w:r w:rsidRPr="008650CE">
        <w:rPr>
          <w:sz w:val="24"/>
          <w:szCs w:val="24"/>
        </w:rPr>
        <w:t>ного цикла в рамках реализации программ ППССЗ и ППКРС;</w:t>
      </w:r>
    </w:p>
    <w:p w:rsidR="000F04C4" w:rsidRPr="008650CE" w:rsidRDefault="000F04C4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8650CE">
        <w:rPr>
          <w:sz w:val="24"/>
          <w:szCs w:val="24"/>
        </w:rPr>
        <w:t xml:space="preserve">Положение о порядке применения к </w:t>
      </w:r>
      <w:proofErr w:type="gramStart"/>
      <w:r w:rsidRPr="008650CE">
        <w:rPr>
          <w:sz w:val="24"/>
          <w:szCs w:val="24"/>
        </w:rPr>
        <w:t>обучающимся</w:t>
      </w:r>
      <w:proofErr w:type="gramEnd"/>
      <w:r w:rsidRPr="008650CE">
        <w:rPr>
          <w:sz w:val="24"/>
          <w:szCs w:val="24"/>
        </w:rPr>
        <w:t xml:space="preserve"> и снятия с обучающихся мер ди</w:t>
      </w:r>
      <w:r w:rsidRPr="008650CE">
        <w:rPr>
          <w:sz w:val="24"/>
          <w:szCs w:val="24"/>
        </w:rPr>
        <w:t>с</w:t>
      </w:r>
      <w:r w:rsidRPr="008650CE">
        <w:rPr>
          <w:sz w:val="24"/>
          <w:szCs w:val="24"/>
        </w:rPr>
        <w:t>циплинарного взыскания;</w:t>
      </w:r>
    </w:p>
    <w:p w:rsidR="000F04C4" w:rsidRPr="008650CE" w:rsidRDefault="000F04C4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8650CE">
        <w:rPr>
          <w:sz w:val="24"/>
          <w:szCs w:val="24"/>
        </w:rPr>
        <w:t>Положение о правилах выдачи и ведения студенческого билета и зачетной книжки обучающимся ГБПОУ РО «РТТС»;</w:t>
      </w:r>
    </w:p>
    <w:p w:rsidR="000F04C4" w:rsidRPr="008650CE" w:rsidRDefault="000F04C4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8650CE">
        <w:rPr>
          <w:sz w:val="24"/>
          <w:szCs w:val="24"/>
        </w:rPr>
        <w:t xml:space="preserve">Положение о портфолио </w:t>
      </w:r>
      <w:proofErr w:type="gramStart"/>
      <w:r w:rsidRPr="008650CE">
        <w:rPr>
          <w:sz w:val="24"/>
          <w:szCs w:val="24"/>
        </w:rPr>
        <w:t>обучающегося</w:t>
      </w:r>
      <w:proofErr w:type="gramEnd"/>
      <w:r w:rsidRPr="008650CE">
        <w:rPr>
          <w:sz w:val="24"/>
          <w:szCs w:val="24"/>
        </w:rPr>
        <w:t>;</w:t>
      </w:r>
    </w:p>
    <w:p w:rsidR="000F04C4" w:rsidRPr="008650CE" w:rsidRDefault="000F04C4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8650CE">
        <w:rPr>
          <w:sz w:val="24"/>
          <w:szCs w:val="24"/>
        </w:rPr>
        <w:t xml:space="preserve">Положение о порядке участия </w:t>
      </w:r>
      <w:proofErr w:type="gramStart"/>
      <w:r w:rsidRPr="008650CE">
        <w:rPr>
          <w:sz w:val="24"/>
          <w:szCs w:val="24"/>
        </w:rPr>
        <w:t>обучающихся</w:t>
      </w:r>
      <w:proofErr w:type="gramEnd"/>
      <w:r w:rsidRPr="008650CE">
        <w:rPr>
          <w:sz w:val="24"/>
          <w:szCs w:val="24"/>
        </w:rPr>
        <w:t xml:space="preserve"> в формировании содержания своего пр</w:t>
      </w:r>
      <w:r w:rsidRPr="008650CE">
        <w:rPr>
          <w:sz w:val="24"/>
          <w:szCs w:val="24"/>
        </w:rPr>
        <w:t>о</w:t>
      </w:r>
      <w:r w:rsidRPr="008650CE">
        <w:rPr>
          <w:sz w:val="24"/>
          <w:szCs w:val="24"/>
        </w:rPr>
        <w:t>фессионального образования;</w:t>
      </w:r>
    </w:p>
    <w:p w:rsidR="000F04C4" w:rsidRPr="008650CE" w:rsidRDefault="000F04C4" w:rsidP="008C69A0">
      <w:pPr>
        <w:pStyle w:val="a6"/>
        <w:numPr>
          <w:ilvl w:val="0"/>
          <w:numId w:val="2"/>
        </w:numPr>
        <w:shd w:val="clear" w:color="auto" w:fill="FFFFFF"/>
        <w:rPr>
          <w:iCs/>
          <w:sz w:val="24"/>
          <w:szCs w:val="24"/>
        </w:rPr>
      </w:pPr>
      <w:r w:rsidRPr="008650CE">
        <w:rPr>
          <w:sz w:val="24"/>
          <w:szCs w:val="24"/>
        </w:rPr>
        <w:t xml:space="preserve">Положение об административно-общественном </w:t>
      </w:r>
      <w:proofErr w:type="gramStart"/>
      <w:r w:rsidRPr="008650CE">
        <w:rPr>
          <w:sz w:val="24"/>
          <w:szCs w:val="24"/>
        </w:rPr>
        <w:t>контроле за</w:t>
      </w:r>
      <w:proofErr w:type="gramEnd"/>
      <w:r w:rsidRPr="008650CE">
        <w:rPr>
          <w:sz w:val="24"/>
          <w:szCs w:val="24"/>
        </w:rPr>
        <w:t xml:space="preserve"> охраной труда;</w:t>
      </w:r>
    </w:p>
    <w:p w:rsidR="000F04C4" w:rsidRPr="008650CE" w:rsidRDefault="000F04C4" w:rsidP="008C69A0">
      <w:pPr>
        <w:pStyle w:val="a6"/>
        <w:numPr>
          <w:ilvl w:val="0"/>
          <w:numId w:val="2"/>
        </w:numPr>
        <w:shd w:val="clear" w:color="auto" w:fill="FFFFFF"/>
        <w:rPr>
          <w:iCs/>
          <w:sz w:val="24"/>
          <w:szCs w:val="24"/>
        </w:rPr>
      </w:pPr>
      <w:r w:rsidRPr="008650CE">
        <w:rPr>
          <w:sz w:val="24"/>
          <w:szCs w:val="24"/>
        </w:rPr>
        <w:t xml:space="preserve">Положение об организации и осуществлении производственного </w:t>
      </w:r>
      <w:proofErr w:type="gramStart"/>
      <w:r w:rsidRPr="008650CE">
        <w:rPr>
          <w:sz w:val="24"/>
          <w:szCs w:val="24"/>
        </w:rPr>
        <w:t>контроля за</w:t>
      </w:r>
      <w:proofErr w:type="gramEnd"/>
      <w:r w:rsidRPr="008650CE">
        <w:rPr>
          <w:sz w:val="24"/>
          <w:szCs w:val="24"/>
        </w:rPr>
        <w:t xml:space="preserve"> собл</w:t>
      </w:r>
      <w:r w:rsidRPr="008650CE">
        <w:rPr>
          <w:sz w:val="24"/>
          <w:szCs w:val="24"/>
        </w:rPr>
        <w:t>ю</w:t>
      </w:r>
      <w:r w:rsidRPr="008650CE">
        <w:rPr>
          <w:sz w:val="24"/>
          <w:szCs w:val="24"/>
        </w:rPr>
        <w:t>дением требований на опасных производственных объектах;</w:t>
      </w:r>
    </w:p>
    <w:p w:rsidR="00BF72FA" w:rsidRPr="008650CE" w:rsidRDefault="00BF72FA" w:rsidP="008C69A0">
      <w:pPr>
        <w:pStyle w:val="a6"/>
        <w:numPr>
          <w:ilvl w:val="0"/>
          <w:numId w:val="2"/>
        </w:numPr>
        <w:shd w:val="clear" w:color="auto" w:fill="FFFFFF"/>
        <w:rPr>
          <w:iCs/>
          <w:sz w:val="24"/>
          <w:szCs w:val="24"/>
        </w:rPr>
      </w:pPr>
      <w:r w:rsidRPr="008650CE">
        <w:rPr>
          <w:sz w:val="24"/>
          <w:szCs w:val="24"/>
        </w:rPr>
        <w:t>Положение о языке образования.</w:t>
      </w:r>
    </w:p>
    <w:p w:rsidR="00122305" w:rsidRDefault="00122305" w:rsidP="00122305">
      <w:pPr>
        <w:pStyle w:val="a6"/>
        <w:spacing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Правила</w:t>
      </w:r>
    </w:p>
    <w:p w:rsidR="00213C6E" w:rsidRPr="00BF45AF" w:rsidRDefault="00213C6E" w:rsidP="008C69A0">
      <w:pPr>
        <w:pStyle w:val="a6"/>
        <w:numPr>
          <w:ilvl w:val="0"/>
          <w:numId w:val="2"/>
        </w:numPr>
        <w:shd w:val="clear" w:color="auto" w:fill="FFFFFF"/>
        <w:rPr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Правила внутреннего трудового распорядка ГБПОУ РО «РТТС»;</w:t>
      </w:r>
    </w:p>
    <w:p w:rsidR="00122305" w:rsidRPr="00122305" w:rsidRDefault="00122305" w:rsidP="008C69A0">
      <w:pPr>
        <w:pStyle w:val="a6"/>
        <w:numPr>
          <w:ilvl w:val="0"/>
          <w:numId w:val="2"/>
        </w:numPr>
        <w:shd w:val="clear" w:color="auto" w:fill="FFFFFF"/>
        <w:rPr>
          <w:iCs/>
          <w:color w:val="000000" w:themeColor="text1"/>
          <w:sz w:val="24"/>
          <w:szCs w:val="24"/>
        </w:rPr>
      </w:pPr>
      <w:r w:rsidRPr="00122305">
        <w:rPr>
          <w:color w:val="000000" w:themeColor="text1"/>
          <w:sz w:val="24"/>
          <w:szCs w:val="24"/>
        </w:rPr>
        <w:lastRenderedPageBreak/>
        <w:t>Правила внутреннего</w:t>
      </w:r>
      <w:r>
        <w:rPr>
          <w:color w:val="000000" w:themeColor="text1"/>
          <w:sz w:val="24"/>
          <w:szCs w:val="24"/>
        </w:rPr>
        <w:t xml:space="preserve"> распорядка для </w:t>
      </w:r>
      <w:proofErr w:type="gramStart"/>
      <w:r>
        <w:rPr>
          <w:color w:val="000000" w:themeColor="text1"/>
          <w:sz w:val="24"/>
          <w:szCs w:val="24"/>
        </w:rPr>
        <w:t>обучающихся</w:t>
      </w:r>
      <w:proofErr w:type="gramEnd"/>
      <w:r>
        <w:rPr>
          <w:color w:val="000000" w:themeColor="text1"/>
          <w:sz w:val="24"/>
          <w:szCs w:val="24"/>
        </w:rPr>
        <w:t>;</w:t>
      </w:r>
    </w:p>
    <w:p w:rsidR="00122305" w:rsidRPr="00BF45AF" w:rsidRDefault="00122305" w:rsidP="008C69A0">
      <w:pPr>
        <w:pStyle w:val="a6"/>
        <w:numPr>
          <w:ilvl w:val="0"/>
          <w:numId w:val="2"/>
        </w:numPr>
        <w:shd w:val="clear" w:color="auto" w:fill="FFFFFF"/>
        <w:rPr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Правила</w:t>
      </w:r>
      <w:r w:rsidRPr="00122305">
        <w:rPr>
          <w:color w:val="000000" w:themeColor="text1"/>
          <w:sz w:val="24"/>
          <w:szCs w:val="24"/>
        </w:rPr>
        <w:t xml:space="preserve"> </w:t>
      </w:r>
      <w:r w:rsidR="00BF45AF" w:rsidRPr="00122305">
        <w:rPr>
          <w:color w:val="000000" w:themeColor="text1"/>
          <w:sz w:val="24"/>
          <w:szCs w:val="24"/>
        </w:rPr>
        <w:t>внутреннего</w:t>
      </w:r>
      <w:r w:rsidR="00BF45AF">
        <w:rPr>
          <w:color w:val="000000" w:themeColor="text1"/>
          <w:sz w:val="24"/>
          <w:szCs w:val="24"/>
        </w:rPr>
        <w:t xml:space="preserve"> распорядка для </w:t>
      </w:r>
      <w:proofErr w:type="gramStart"/>
      <w:r w:rsidR="00BF45AF">
        <w:rPr>
          <w:color w:val="000000" w:themeColor="text1"/>
          <w:sz w:val="24"/>
          <w:szCs w:val="24"/>
        </w:rPr>
        <w:t>обучающихся</w:t>
      </w:r>
      <w:proofErr w:type="gramEnd"/>
      <w:r w:rsidR="00BF45AF">
        <w:rPr>
          <w:color w:val="000000" w:themeColor="text1"/>
          <w:sz w:val="24"/>
          <w:szCs w:val="24"/>
        </w:rPr>
        <w:t xml:space="preserve"> в общежитии;</w:t>
      </w:r>
    </w:p>
    <w:p w:rsidR="00BF45AF" w:rsidRPr="00BF45AF" w:rsidRDefault="00BF45AF" w:rsidP="008C69A0">
      <w:pPr>
        <w:pStyle w:val="a6"/>
        <w:numPr>
          <w:ilvl w:val="0"/>
          <w:numId w:val="2"/>
        </w:numPr>
        <w:shd w:val="clear" w:color="auto" w:fill="FFFFFF"/>
        <w:rPr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Правила </w:t>
      </w:r>
      <w:r w:rsidR="00157138">
        <w:rPr>
          <w:color w:val="000000" w:themeColor="text1"/>
          <w:sz w:val="24"/>
          <w:szCs w:val="24"/>
        </w:rPr>
        <w:t xml:space="preserve">предоставления </w:t>
      </w:r>
      <w:r>
        <w:rPr>
          <w:color w:val="000000" w:themeColor="text1"/>
          <w:sz w:val="24"/>
          <w:szCs w:val="24"/>
        </w:rPr>
        <w:t>платных образовательных услуг;</w:t>
      </w:r>
    </w:p>
    <w:p w:rsidR="00BF45AF" w:rsidRPr="00582E3F" w:rsidRDefault="00582E3F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rStyle w:val="ae"/>
          <w:i w:val="0"/>
          <w:iCs w:val="0"/>
          <w:sz w:val="24"/>
          <w:szCs w:val="24"/>
        </w:rPr>
      </w:pPr>
      <w:r w:rsidRPr="00C105FC">
        <w:rPr>
          <w:sz w:val="24"/>
          <w:szCs w:val="24"/>
        </w:rPr>
        <w:t>П</w:t>
      </w:r>
      <w:r>
        <w:rPr>
          <w:sz w:val="24"/>
          <w:szCs w:val="24"/>
        </w:rPr>
        <w:t>равила приема в ГБПОУ РО «РТТС».</w:t>
      </w:r>
    </w:p>
    <w:p w:rsidR="00B51C69" w:rsidRDefault="00B51C69" w:rsidP="00B51C69">
      <w:pPr>
        <w:pStyle w:val="a6"/>
        <w:spacing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Порядки</w:t>
      </w:r>
    </w:p>
    <w:p w:rsidR="00157138" w:rsidRPr="00C105FC" w:rsidRDefault="00157138" w:rsidP="008C69A0">
      <w:pPr>
        <w:pStyle w:val="a6"/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Порядок</w:t>
      </w:r>
      <w:r w:rsidRPr="00C105FC">
        <w:rPr>
          <w:sz w:val="24"/>
          <w:szCs w:val="24"/>
        </w:rPr>
        <w:t xml:space="preserve"> доступа пед</w:t>
      </w:r>
      <w:r>
        <w:rPr>
          <w:sz w:val="24"/>
          <w:szCs w:val="24"/>
        </w:rPr>
        <w:t xml:space="preserve">агогических </w:t>
      </w:r>
      <w:r w:rsidRPr="00C105FC">
        <w:rPr>
          <w:sz w:val="24"/>
          <w:szCs w:val="24"/>
        </w:rPr>
        <w:t>работников к информационно - телекоммуникац</w:t>
      </w:r>
      <w:r w:rsidRPr="00C105FC">
        <w:rPr>
          <w:sz w:val="24"/>
          <w:szCs w:val="24"/>
        </w:rPr>
        <w:t>и</w:t>
      </w:r>
      <w:r w:rsidRPr="00C105FC">
        <w:rPr>
          <w:sz w:val="24"/>
          <w:szCs w:val="24"/>
        </w:rPr>
        <w:t>онным сетям и базам данных, учебным и методическим материалам, материально – техническим средствам обеспечен</w:t>
      </w:r>
      <w:r>
        <w:rPr>
          <w:sz w:val="24"/>
          <w:szCs w:val="24"/>
        </w:rPr>
        <w:t>ия образовательной деятельности.</w:t>
      </w:r>
    </w:p>
    <w:p w:rsidR="00CF18C9" w:rsidRPr="00CF18C9" w:rsidRDefault="00CF18C9" w:rsidP="00CF18C9">
      <w:pPr>
        <w:spacing w:after="0" w:line="259" w:lineRule="auto"/>
        <w:ind w:left="567" w:right="0" w:firstLine="0"/>
        <w:rPr>
          <w:sz w:val="24"/>
          <w:szCs w:val="24"/>
        </w:rPr>
      </w:pPr>
      <w:r w:rsidRPr="00CF18C9">
        <w:rPr>
          <w:i/>
          <w:sz w:val="24"/>
          <w:szCs w:val="24"/>
        </w:rPr>
        <w:t xml:space="preserve">Выводы: </w:t>
      </w:r>
    </w:p>
    <w:p w:rsidR="00CF18C9" w:rsidRPr="007469EF" w:rsidRDefault="00CF18C9" w:rsidP="00CF18C9">
      <w:pPr>
        <w:ind w:left="52" w:right="190" w:firstLine="515"/>
        <w:rPr>
          <w:sz w:val="24"/>
          <w:szCs w:val="24"/>
        </w:rPr>
      </w:pPr>
      <w:r w:rsidRPr="007469EF">
        <w:rPr>
          <w:sz w:val="24"/>
          <w:szCs w:val="24"/>
        </w:rPr>
        <w:t xml:space="preserve">Анализ выполнения лицензионных нормативов и </w:t>
      </w:r>
      <w:proofErr w:type="spellStart"/>
      <w:r w:rsidRPr="007469EF">
        <w:rPr>
          <w:sz w:val="24"/>
          <w:szCs w:val="24"/>
        </w:rPr>
        <w:t>аккредитационных</w:t>
      </w:r>
      <w:proofErr w:type="spellEnd"/>
      <w:r w:rsidRPr="007469EF">
        <w:rPr>
          <w:sz w:val="24"/>
          <w:szCs w:val="24"/>
        </w:rPr>
        <w:t xml:space="preserve"> показателей о</w:t>
      </w:r>
      <w:r w:rsidRPr="007469EF">
        <w:rPr>
          <w:sz w:val="24"/>
          <w:szCs w:val="24"/>
        </w:rPr>
        <w:t>р</w:t>
      </w:r>
      <w:r w:rsidRPr="007469EF">
        <w:rPr>
          <w:sz w:val="24"/>
          <w:szCs w:val="24"/>
        </w:rPr>
        <w:t xml:space="preserve">ганизационно-правового обеспечения показывает:  </w:t>
      </w:r>
    </w:p>
    <w:p w:rsidR="00CF18C9" w:rsidRDefault="00CF18C9" w:rsidP="008C69A0">
      <w:pPr>
        <w:numPr>
          <w:ilvl w:val="0"/>
          <w:numId w:val="7"/>
        </w:numPr>
        <w:spacing w:after="12"/>
        <w:ind w:left="567" w:right="190" w:firstLine="0"/>
        <w:rPr>
          <w:sz w:val="24"/>
          <w:szCs w:val="24"/>
        </w:rPr>
      </w:pPr>
      <w:r w:rsidRPr="007469EF">
        <w:rPr>
          <w:sz w:val="24"/>
          <w:szCs w:val="24"/>
        </w:rPr>
        <w:t xml:space="preserve">в </w:t>
      </w:r>
      <w:r>
        <w:rPr>
          <w:sz w:val="24"/>
          <w:szCs w:val="24"/>
        </w:rPr>
        <w:t>техникуме</w:t>
      </w:r>
      <w:r w:rsidRPr="007469EF">
        <w:rPr>
          <w:sz w:val="24"/>
          <w:szCs w:val="24"/>
        </w:rPr>
        <w:t xml:space="preserve"> имеются в наличии все необходимые основные документы образов</w:t>
      </w:r>
      <w:r w:rsidRPr="007469EF">
        <w:rPr>
          <w:sz w:val="24"/>
          <w:szCs w:val="24"/>
        </w:rPr>
        <w:t>а</w:t>
      </w:r>
      <w:r w:rsidRPr="007469EF">
        <w:rPr>
          <w:sz w:val="24"/>
          <w:szCs w:val="24"/>
        </w:rPr>
        <w:t xml:space="preserve">тельного учреждения;  </w:t>
      </w:r>
    </w:p>
    <w:p w:rsidR="000F04C4" w:rsidRPr="00CF18C9" w:rsidRDefault="00CF18C9" w:rsidP="008C69A0">
      <w:pPr>
        <w:numPr>
          <w:ilvl w:val="0"/>
          <w:numId w:val="7"/>
        </w:numPr>
        <w:spacing w:after="12"/>
        <w:ind w:left="567" w:right="190" w:firstLine="0"/>
        <w:rPr>
          <w:sz w:val="24"/>
          <w:szCs w:val="24"/>
        </w:rPr>
      </w:pPr>
      <w:r w:rsidRPr="00CF18C9">
        <w:rPr>
          <w:sz w:val="24"/>
          <w:szCs w:val="24"/>
        </w:rPr>
        <w:t>перечень и качество документов, формы, порядок их утверждения и регистрации с</w:t>
      </w:r>
      <w:r w:rsidRPr="00CF18C9">
        <w:rPr>
          <w:sz w:val="24"/>
          <w:szCs w:val="24"/>
        </w:rPr>
        <w:t>о</w:t>
      </w:r>
      <w:r w:rsidRPr="00CF18C9">
        <w:rPr>
          <w:sz w:val="24"/>
          <w:szCs w:val="24"/>
        </w:rPr>
        <w:t xml:space="preserve">ответствуют нормам правового регулирования в сфере образования. </w:t>
      </w:r>
    </w:p>
    <w:p w:rsidR="007469EF" w:rsidRPr="00726EC1" w:rsidRDefault="007469EF" w:rsidP="00726EC1">
      <w:pPr>
        <w:spacing w:after="14" w:line="240" w:lineRule="auto"/>
        <w:ind w:left="-15" w:right="0" w:firstLine="15"/>
        <w:jc w:val="left"/>
        <w:rPr>
          <w:sz w:val="24"/>
          <w:szCs w:val="24"/>
        </w:rPr>
      </w:pPr>
    </w:p>
    <w:p w:rsidR="00F34D30" w:rsidRDefault="00AB1DF1" w:rsidP="00D07EC1">
      <w:pPr>
        <w:pStyle w:val="2"/>
        <w:numPr>
          <w:ilvl w:val="0"/>
          <w:numId w:val="5"/>
        </w:numPr>
        <w:jc w:val="center"/>
        <w:rPr>
          <w:sz w:val="24"/>
          <w:szCs w:val="24"/>
        </w:rPr>
      </w:pPr>
      <w:r w:rsidRPr="00A3552F">
        <w:rPr>
          <w:sz w:val="24"/>
          <w:szCs w:val="24"/>
        </w:rPr>
        <w:t xml:space="preserve">Система управления </w:t>
      </w:r>
      <w:r w:rsidR="00846E00">
        <w:rPr>
          <w:sz w:val="24"/>
          <w:szCs w:val="24"/>
        </w:rPr>
        <w:t xml:space="preserve">образовательным учреждением </w:t>
      </w:r>
    </w:p>
    <w:p w:rsidR="0034040C" w:rsidRDefault="0034040C" w:rsidP="009F7208">
      <w:pPr>
        <w:spacing w:after="0" w:line="240" w:lineRule="auto"/>
        <w:ind w:firstLine="567"/>
        <w:rPr>
          <w:sz w:val="24"/>
          <w:szCs w:val="24"/>
        </w:rPr>
      </w:pPr>
    </w:p>
    <w:p w:rsidR="009F7208" w:rsidRPr="0034040C" w:rsidRDefault="009F7208" w:rsidP="009F7208">
      <w:pPr>
        <w:spacing w:after="0" w:line="240" w:lineRule="auto"/>
        <w:ind w:firstLine="567"/>
        <w:rPr>
          <w:sz w:val="24"/>
          <w:szCs w:val="24"/>
        </w:rPr>
      </w:pPr>
      <w:r w:rsidRPr="0034040C">
        <w:rPr>
          <w:sz w:val="24"/>
          <w:szCs w:val="24"/>
        </w:rPr>
        <w:t>Структура, компетенция органов управления Техникумом, порядок их формирования, сроки полномочий и порядок деятельности таких органов определяются  уставом ГБПОУ РО «РТТС» в соответствии с законодательством.</w:t>
      </w:r>
    </w:p>
    <w:p w:rsidR="009F7208" w:rsidRPr="0034040C" w:rsidRDefault="002578D0" w:rsidP="009F7208">
      <w:pPr>
        <w:spacing w:line="240" w:lineRule="auto"/>
        <w:ind w:left="-15" w:firstLine="582"/>
        <w:rPr>
          <w:sz w:val="24"/>
          <w:szCs w:val="24"/>
        </w:rPr>
      </w:pPr>
      <w:r w:rsidRPr="0034040C">
        <w:rPr>
          <w:sz w:val="24"/>
          <w:szCs w:val="24"/>
        </w:rPr>
        <w:t xml:space="preserve">В Техникуме </w:t>
      </w:r>
      <w:r w:rsidR="009F7208" w:rsidRPr="0034040C">
        <w:rPr>
          <w:sz w:val="24"/>
          <w:szCs w:val="24"/>
        </w:rPr>
        <w:t>сформированы и действуют коллегиальные органы управления,  а име</w:t>
      </w:r>
      <w:r w:rsidR="009F7208" w:rsidRPr="0034040C">
        <w:rPr>
          <w:sz w:val="24"/>
          <w:szCs w:val="24"/>
        </w:rPr>
        <w:t>н</w:t>
      </w:r>
      <w:r w:rsidR="009F7208" w:rsidRPr="0034040C">
        <w:rPr>
          <w:sz w:val="24"/>
          <w:szCs w:val="24"/>
        </w:rPr>
        <w:t>но:</w:t>
      </w:r>
    </w:p>
    <w:p w:rsidR="009F7208" w:rsidRPr="0034040C" w:rsidRDefault="009F7208" w:rsidP="007D2735">
      <w:pPr>
        <w:pStyle w:val="Default"/>
        <w:numPr>
          <w:ilvl w:val="0"/>
          <w:numId w:val="35"/>
        </w:numPr>
        <w:jc w:val="both"/>
      </w:pPr>
      <w:r w:rsidRPr="0034040C">
        <w:t xml:space="preserve">Общее собрание (конференция) работников и обучающихся Техникума; </w:t>
      </w:r>
    </w:p>
    <w:p w:rsidR="009F7208" w:rsidRPr="0034040C" w:rsidRDefault="009F7208" w:rsidP="007D2735">
      <w:pPr>
        <w:pStyle w:val="a6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34040C">
        <w:rPr>
          <w:sz w:val="24"/>
          <w:szCs w:val="24"/>
        </w:rPr>
        <w:t xml:space="preserve">Совет </w:t>
      </w:r>
      <w:r w:rsidR="002578D0" w:rsidRPr="0034040C">
        <w:rPr>
          <w:sz w:val="24"/>
          <w:szCs w:val="24"/>
        </w:rPr>
        <w:t>Техникума</w:t>
      </w:r>
      <w:r w:rsidRPr="0034040C">
        <w:rPr>
          <w:sz w:val="24"/>
          <w:szCs w:val="24"/>
        </w:rPr>
        <w:t xml:space="preserve"> – выборный представительный орган;</w:t>
      </w:r>
    </w:p>
    <w:p w:rsidR="009F7208" w:rsidRPr="0034040C" w:rsidRDefault="009F7208" w:rsidP="007D2735">
      <w:pPr>
        <w:pStyle w:val="Default"/>
        <w:numPr>
          <w:ilvl w:val="0"/>
          <w:numId w:val="35"/>
        </w:numPr>
      </w:pPr>
      <w:r w:rsidRPr="0034040C">
        <w:t xml:space="preserve">Педагогический Совет; </w:t>
      </w:r>
    </w:p>
    <w:p w:rsidR="009F7208" w:rsidRPr="0034040C" w:rsidRDefault="009F7208" w:rsidP="007D2735">
      <w:pPr>
        <w:pStyle w:val="Default"/>
        <w:numPr>
          <w:ilvl w:val="0"/>
          <w:numId w:val="35"/>
        </w:numPr>
      </w:pPr>
      <w:r w:rsidRPr="0034040C">
        <w:t xml:space="preserve">Совет профилактики; </w:t>
      </w:r>
    </w:p>
    <w:p w:rsidR="009F7208" w:rsidRPr="0034040C" w:rsidRDefault="009F7208" w:rsidP="007D2735">
      <w:pPr>
        <w:pStyle w:val="Default"/>
        <w:numPr>
          <w:ilvl w:val="0"/>
          <w:numId w:val="35"/>
        </w:numPr>
      </w:pPr>
      <w:r w:rsidRPr="0034040C">
        <w:t>Методический Совет;</w:t>
      </w:r>
    </w:p>
    <w:p w:rsidR="009F7208" w:rsidRPr="0034040C" w:rsidRDefault="009F7208" w:rsidP="007D2735">
      <w:pPr>
        <w:pStyle w:val="Default"/>
        <w:numPr>
          <w:ilvl w:val="0"/>
          <w:numId w:val="35"/>
        </w:numPr>
      </w:pPr>
      <w:r w:rsidRPr="0034040C">
        <w:t>Студенческий совет;</w:t>
      </w:r>
    </w:p>
    <w:p w:rsidR="009F7208" w:rsidRPr="0034040C" w:rsidRDefault="009F7208" w:rsidP="007D2735">
      <w:pPr>
        <w:pStyle w:val="Default"/>
        <w:numPr>
          <w:ilvl w:val="0"/>
          <w:numId w:val="35"/>
        </w:numPr>
        <w:rPr>
          <w:sz w:val="28"/>
          <w:szCs w:val="28"/>
        </w:rPr>
      </w:pPr>
      <w:r w:rsidRPr="0034040C">
        <w:t>Совет родителей.</w:t>
      </w:r>
    </w:p>
    <w:p w:rsidR="008F132A" w:rsidRPr="008F132A" w:rsidRDefault="008F132A" w:rsidP="00011C54">
      <w:pPr>
        <w:spacing w:after="0" w:line="240" w:lineRule="auto"/>
        <w:ind w:firstLine="567"/>
        <w:rPr>
          <w:sz w:val="24"/>
          <w:szCs w:val="24"/>
        </w:rPr>
      </w:pPr>
      <w:r w:rsidRPr="008F132A">
        <w:rPr>
          <w:sz w:val="24"/>
          <w:szCs w:val="24"/>
        </w:rPr>
        <w:t>Руководителем Техникума является ди</w:t>
      </w:r>
      <w:r w:rsidR="002578D0">
        <w:rPr>
          <w:sz w:val="24"/>
          <w:szCs w:val="24"/>
        </w:rPr>
        <w:t>ректор</w:t>
      </w:r>
      <w:r w:rsidRPr="008F132A">
        <w:rPr>
          <w:sz w:val="24"/>
          <w:szCs w:val="24"/>
        </w:rPr>
        <w:t>. К его компетенции относятся вопросы осуществления текущего руководства деятельностью Техникума. Компетенция заместителей директора Техникума устанавливается директором Техникума.</w:t>
      </w:r>
    </w:p>
    <w:p w:rsidR="007B6A9F" w:rsidRDefault="008F132A" w:rsidP="00011C54">
      <w:pPr>
        <w:pStyle w:val="Default"/>
        <w:ind w:firstLine="567"/>
        <w:jc w:val="both"/>
      </w:pPr>
      <w:r w:rsidRPr="00AF2D4C">
        <w:t xml:space="preserve">Общее собрание </w:t>
      </w:r>
      <w:r w:rsidR="00AF2D4C" w:rsidRPr="00AF2D4C">
        <w:t>Техникума</w:t>
      </w:r>
      <w:r w:rsidRPr="00AF2D4C">
        <w:t xml:space="preserve"> в соответствии с Положением о нем созывается не реже двух раз в учебный год.</w:t>
      </w:r>
    </w:p>
    <w:p w:rsidR="007B6A9F" w:rsidRPr="007B6A9F" w:rsidRDefault="007B6A9F" w:rsidP="00011C54">
      <w:pPr>
        <w:pStyle w:val="Default"/>
        <w:ind w:firstLine="567"/>
        <w:jc w:val="both"/>
      </w:pPr>
      <w:r w:rsidRPr="007B6A9F">
        <w:t xml:space="preserve">В состав Общего собрания Техникума входят: </w:t>
      </w:r>
    </w:p>
    <w:p w:rsidR="007B6A9F" w:rsidRDefault="007B6A9F" w:rsidP="007D2735">
      <w:pPr>
        <w:pStyle w:val="Default"/>
        <w:numPr>
          <w:ilvl w:val="0"/>
          <w:numId w:val="42"/>
        </w:numPr>
        <w:jc w:val="both"/>
      </w:pPr>
      <w:r w:rsidRPr="007B6A9F">
        <w:t>работники Техникума - по 50% от списочного состава каждой категории работников, делегаты избираются открытым голосованием на собраниях структурных подраздел</w:t>
      </w:r>
      <w:r w:rsidRPr="007B6A9F">
        <w:t>е</w:t>
      </w:r>
      <w:r w:rsidRPr="007B6A9F">
        <w:t>ний Техникума;</w:t>
      </w:r>
    </w:p>
    <w:p w:rsidR="007B6A9F" w:rsidRPr="00011C54" w:rsidRDefault="007B6A9F" w:rsidP="007D2735">
      <w:pPr>
        <w:pStyle w:val="Default"/>
        <w:numPr>
          <w:ilvl w:val="0"/>
          <w:numId w:val="42"/>
        </w:numPr>
        <w:jc w:val="both"/>
      </w:pPr>
      <w:r w:rsidRPr="00011C54">
        <w:rPr>
          <w:rFonts w:eastAsia="Times New Roman"/>
          <w:lang w:eastAsia="ru-RU"/>
        </w:rPr>
        <w:t xml:space="preserve">обучающиеся Техникума – 20% от списочного состава </w:t>
      </w:r>
      <w:proofErr w:type="gramStart"/>
      <w:r w:rsidRPr="00011C54">
        <w:rPr>
          <w:rFonts w:eastAsia="Times New Roman"/>
          <w:lang w:eastAsia="ru-RU"/>
        </w:rPr>
        <w:t>обучающихся</w:t>
      </w:r>
      <w:proofErr w:type="gramEnd"/>
      <w:r w:rsidRPr="00011C54">
        <w:rPr>
          <w:rFonts w:eastAsia="Times New Roman"/>
          <w:lang w:eastAsia="ru-RU"/>
        </w:rPr>
        <w:t>, делегаты изб</w:t>
      </w:r>
      <w:r w:rsidRPr="00011C54">
        <w:rPr>
          <w:rFonts w:eastAsia="Times New Roman"/>
          <w:lang w:eastAsia="ru-RU"/>
        </w:rPr>
        <w:t>и</w:t>
      </w:r>
      <w:r w:rsidRPr="00011C54">
        <w:rPr>
          <w:rFonts w:eastAsia="Times New Roman"/>
          <w:lang w:eastAsia="ru-RU"/>
        </w:rPr>
        <w:t xml:space="preserve">раются на заседании студенческого совета </w:t>
      </w:r>
      <w:r w:rsidR="00011C54" w:rsidRPr="00011C54">
        <w:rPr>
          <w:rFonts w:eastAsia="Times New Roman"/>
          <w:lang w:eastAsia="ru-RU"/>
        </w:rPr>
        <w:t>Техникума</w:t>
      </w:r>
      <w:r w:rsidRPr="00011C54">
        <w:rPr>
          <w:rFonts w:eastAsia="Times New Roman"/>
          <w:lang w:eastAsia="ru-RU"/>
        </w:rPr>
        <w:t xml:space="preserve"> открытым голосовани</w:t>
      </w:r>
      <w:r w:rsidR="00011C54" w:rsidRPr="00011C54">
        <w:rPr>
          <w:rFonts w:eastAsia="Times New Roman"/>
          <w:lang w:eastAsia="ru-RU"/>
        </w:rPr>
        <w:t>ем.</w:t>
      </w:r>
    </w:p>
    <w:p w:rsidR="007B6A9F" w:rsidRPr="00011C54" w:rsidRDefault="007B6A9F" w:rsidP="007D2735">
      <w:pPr>
        <w:pStyle w:val="Default"/>
        <w:numPr>
          <w:ilvl w:val="0"/>
          <w:numId w:val="42"/>
        </w:numPr>
        <w:jc w:val="both"/>
      </w:pPr>
      <w:r w:rsidRPr="00011C54">
        <w:t xml:space="preserve">В компетенцию Общего собрания </w:t>
      </w:r>
      <w:r w:rsidR="00011C54" w:rsidRPr="00011C54">
        <w:t>Техникума</w:t>
      </w:r>
      <w:r w:rsidRPr="00011C54">
        <w:t xml:space="preserve"> входит: </w:t>
      </w:r>
    </w:p>
    <w:p w:rsidR="00011C54" w:rsidRDefault="007B6A9F" w:rsidP="007D2735">
      <w:pPr>
        <w:pStyle w:val="Default"/>
        <w:numPr>
          <w:ilvl w:val="0"/>
          <w:numId w:val="42"/>
        </w:numPr>
        <w:jc w:val="both"/>
      </w:pPr>
      <w:r w:rsidRPr="00011C54">
        <w:t xml:space="preserve">принятие устава Учреждения, </w:t>
      </w:r>
      <w:r w:rsidR="00A90CF6" w:rsidRPr="00A90CF6">
        <w:rPr>
          <w:rFonts w:eastAsia="Times New Roman"/>
          <w:lang w:eastAsia="ru-RU"/>
        </w:rPr>
        <w:t xml:space="preserve">рассмотрение предложений о внесении изменений и дополнений </w:t>
      </w:r>
      <w:r w:rsidRPr="00011C54">
        <w:t xml:space="preserve">к нему; </w:t>
      </w:r>
    </w:p>
    <w:p w:rsidR="00C02EB1" w:rsidRDefault="007B6A9F" w:rsidP="007D2735">
      <w:pPr>
        <w:pStyle w:val="Default"/>
        <w:numPr>
          <w:ilvl w:val="0"/>
          <w:numId w:val="42"/>
        </w:numPr>
        <w:jc w:val="both"/>
      </w:pPr>
      <w:r w:rsidRPr="00C02EB1">
        <w:t xml:space="preserve">принятие Положения о Совете </w:t>
      </w:r>
      <w:r w:rsidR="00C02EB1" w:rsidRPr="00C02EB1">
        <w:t>Техникума</w:t>
      </w:r>
      <w:r w:rsidR="00C02EB1">
        <w:t>;</w:t>
      </w:r>
    </w:p>
    <w:p w:rsidR="00C02EB1" w:rsidRDefault="007B6A9F" w:rsidP="007D2735">
      <w:pPr>
        <w:pStyle w:val="Default"/>
        <w:numPr>
          <w:ilvl w:val="0"/>
          <w:numId w:val="42"/>
        </w:numPr>
        <w:jc w:val="both"/>
      </w:pPr>
      <w:r w:rsidRPr="00C02EB1">
        <w:t xml:space="preserve">избрание Совета </w:t>
      </w:r>
      <w:r w:rsidR="00C02EB1" w:rsidRPr="00C02EB1">
        <w:t>Техникума</w:t>
      </w:r>
      <w:r w:rsidRPr="00C02EB1">
        <w:t>, утверждение его председателя, рассмотрение результ</w:t>
      </w:r>
      <w:r w:rsidRPr="00C02EB1">
        <w:t>а</w:t>
      </w:r>
      <w:r w:rsidRPr="00C02EB1">
        <w:t xml:space="preserve">тов его работы; </w:t>
      </w:r>
    </w:p>
    <w:p w:rsidR="007B6A9F" w:rsidRPr="00C02EB1" w:rsidRDefault="007B6A9F" w:rsidP="007D2735">
      <w:pPr>
        <w:pStyle w:val="Default"/>
        <w:numPr>
          <w:ilvl w:val="0"/>
          <w:numId w:val="42"/>
        </w:numPr>
        <w:jc w:val="both"/>
      </w:pPr>
      <w:r w:rsidRPr="00C02EB1">
        <w:t xml:space="preserve">иные полномочия, в соответствии с Положением об Общем собрании </w:t>
      </w:r>
      <w:r w:rsidR="00C02EB1">
        <w:t>Техникума</w:t>
      </w:r>
      <w:r w:rsidRPr="00C02EB1">
        <w:t>.</w:t>
      </w:r>
    </w:p>
    <w:p w:rsidR="00A77960" w:rsidRPr="00A77960" w:rsidRDefault="008F132A" w:rsidP="00A77960">
      <w:pPr>
        <w:spacing w:after="0" w:line="240" w:lineRule="auto"/>
        <w:ind w:firstLine="567"/>
        <w:rPr>
          <w:sz w:val="24"/>
          <w:szCs w:val="24"/>
        </w:rPr>
      </w:pPr>
      <w:r w:rsidRPr="00A77960">
        <w:rPr>
          <w:sz w:val="24"/>
          <w:szCs w:val="24"/>
        </w:rPr>
        <w:lastRenderedPageBreak/>
        <w:t xml:space="preserve"> </w:t>
      </w:r>
      <w:r w:rsidR="00A77960" w:rsidRPr="00A77960">
        <w:rPr>
          <w:sz w:val="24"/>
          <w:szCs w:val="24"/>
        </w:rPr>
        <w:t>На Общем собрании (конференции) работников и обучающихся Техникума избирается Совет Техникума и его председатель. Состав Совета Техникума, его председатель утвержд</w:t>
      </w:r>
      <w:r w:rsidR="00A77960" w:rsidRPr="00A77960">
        <w:rPr>
          <w:sz w:val="24"/>
          <w:szCs w:val="24"/>
        </w:rPr>
        <w:t>а</w:t>
      </w:r>
      <w:r w:rsidR="00A77960" w:rsidRPr="00A77960">
        <w:rPr>
          <w:sz w:val="24"/>
          <w:szCs w:val="24"/>
        </w:rPr>
        <w:t>ются приказом директора. Срок полномочий Общего собрания – 5 лет.</w:t>
      </w:r>
    </w:p>
    <w:p w:rsidR="00A77960" w:rsidRPr="00A77960" w:rsidRDefault="00A77960" w:rsidP="00A77960">
      <w:pPr>
        <w:pStyle w:val="Default"/>
        <w:ind w:firstLine="567"/>
        <w:jc w:val="both"/>
      </w:pPr>
      <w:r w:rsidRPr="00A77960">
        <w:t>Совет Техникума действует на основании Положения о Совете Техникума, принима</w:t>
      </w:r>
      <w:r w:rsidRPr="00A77960">
        <w:t>е</w:t>
      </w:r>
      <w:r w:rsidRPr="00A77960">
        <w:t xml:space="preserve">мого Общим собранием. Срок полномочий Совета Техникума не может превышать 5 лет. </w:t>
      </w:r>
    </w:p>
    <w:p w:rsidR="00A77960" w:rsidRPr="00E03574" w:rsidRDefault="00A77960" w:rsidP="00A77960">
      <w:pPr>
        <w:pStyle w:val="Default"/>
        <w:ind w:firstLine="567"/>
        <w:jc w:val="both"/>
      </w:pPr>
      <w:r w:rsidRPr="00E03574">
        <w:t xml:space="preserve">Члены Совета </w:t>
      </w:r>
      <w:r w:rsidR="00E03574" w:rsidRPr="00E03574">
        <w:t>Техникума</w:t>
      </w:r>
      <w:r w:rsidRPr="00E03574">
        <w:t xml:space="preserve"> избираются на Общем собрании открытым голосованием. Председатель и секретарь Совета </w:t>
      </w:r>
      <w:r w:rsidR="00E03574" w:rsidRPr="00E03574">
        <w:t>Техникума</w:t>
      </w:r>
      <w:r w:rsidRPr="00E03574">
        <w:t xml:space="preserve"> избираются из его членов открытым голосов</w:t>
      </w:r>
      <w:r w:rsidRPr="00E03574">
        <w:t>а</w:t>
      </w:r>
      <w:r w:rsidRPr="00E03574">
        <w:t xml:space="preserve">нием. Секретарь ведет протоколы заседаний и иную документацию Совета </w:t>
      </w:r>
      <w:r w:rsidR="00E03574" w:rsidRPr="00E03574">
        <w:t>Техникума</w:t>
      </w:r>
      <w:r w:rsidRPr="00E03574">
        <w:t>. Р</w:t>
      </w:r>
      <w:r w:rsidRPr="00E03574">
        <w:t>е</w:t>
      </w:r>
      <w:r w:rsidRPr="00E03574">
        <w:t xml:space="preserve">шения Совета </w:t>
      </w:r>
      <w:r w:rsidR="00E03574" w:rsidRPr="00E03574">
        <w:t>Техникума</w:t>
      </w:r>
      <w:r w:rsidRPr="00E03574">
        <w:t xml:space="preserve"> подписываются председателем и секретарем. </w:t>
      </w:r>
    </w:p>
    <w:p w:rsidR="00A77960" w:rsidRPr="000F2FAE" w:rsidRDefault="00A77960" w:rsidP="00A77960">
      <w:pPr>
        <w:spacing w:after="0" w:line="240" w:lineRule="auto"/>
        <w:ind w:firstLine="567"/>
        <w:rPr>
          <w:sz w:val="24"/>
          <w:szCs w:val="24"/>
        </w:rPr>
      </w:pPr>
      <w:r w:rsidRPr="000F2FAE">
        <w:rPr>
          <w:sz w:val="24"/>
          <w:szCs w:val="24"/>
        </w:rPr>
        <w:t xml:space="preserve">В состав Совета </w:t>
      </w:r>
      <w:r w:rsidR="000F2FAE" w:rsidRPr="000F2FAE">
        <w:rPr>
          <w:sz w:val="24"/>
          <w:szCs w:val="24"/>
        </w:rPr>
        <w:t>Техникума</w:t>
      </w:r>
      <w:r w:rsidRPr="000F2FAE">
        <w:rPr>
          <w:sz w:val="24"/>
          <w:szCs w:val="24"/>
        </w:rPr>
        <w:t xml:space="preserve"> входят: представители всех категорий работников и обуч</w:t>
      </w:r>
      <w:r w:rsidRPr="000F2FAE">
        <w:rPr>
          <w:sz w:val="24"/>
          <w:szCs w:val="24"/>
        </w:rPr>
        <w:t>а</w:t>
      </w:r>
      <w:r w:rsidRPr="000F2FAE">
        <w:rPr>
          <w:sz w:val="24"/>
          <w:szCs w:val="24"/>
        </w:rPr>
        <w:t>ющихся, родителей (законных представителей)</w:t>
      </w:r>
      <w:r w:rsidR="0034040C">
        <w:rPr>
          <w:sz w:val="24"/>
          <w:szCs w:val="24"/>
        </w:rPr>
        <w:t xml:space="preserve"> несовершеннолетних обучающихся</w:t>
      </w:r>
      <w:r w:rsidRPr="000F2FAE">
        <w:rPr>
          <w:sz w:val="24"/>
          <w:szCs w:val="24"/>
        </w:rPr>
        <w:t>.</w:t>
      </w:r>
    </w:p>
    <w:p w:rsidR="00A77960" w:rsidRDefault="00A77960" w:rsidP="00A77960">
      <w:pPr>
        <w:spacing w:after="0" w:line="240" w:lineRule="auto"/>
        <w:ind w:firstLine="567"/>
        <w:rPr>
          <w:sz w:val="24"/>
          <w:szCs w:val="24"/>
        </w:rPr>
      </w:pPr>
      <w:r w:rsidRPr="000F2FAE">
        <w:rPr>
          <w:sz w:val="24"/>
          <w:szCs w:val="24"/>
        </w:rPr>
        <w:t xml:space="preserve">К компетенции Совета </w:t>
      </w:r>
      <w:r w:rsidR="000F2FAE" w:rsidRPr="000F2FAE">
        <w:rPr>
          <w:sz w:val="24"/>
          <w:szCs w:val="24"/>
        </w:rPr>
        <w:t>Техникума</w:t>
      </w:r>
      <w:r w:rsidRPr="000F2FAE">
        <w:rPr>
          <w:sz w:val="24"/>
          <w:szCs w:val="24"/>
        </w:rPr>
        <w:t xml:space="preserve"> относится:</w:t>
      </w:r>
    </w:p>
    <w:p w:rsidR="000F2FAE" w:rsidRPr="00B80F53" w:rsidRDefault="000F2FAE" w:rsidP="007D2735">
      <w:pPr>
        <w:pStyle w:val="a6"/>
        <w:numPr>
          <w:ilvl w:val="0"/>
          <w:numId w:val="43"/>
        </w:numPr>
        <w:spacing w:after="0" w:line="240" w:lineRule="auto"/>
        <w:ind w:left="709" w:hanging="283"/>
        <w:rPr>
          <w:sz w:val="24"/>
          <w:szCs w:val="24"/>
        </w:rPr>
      </w:pPr>
      <w:r w:rsidRPr="00B80F53">
        <w:rPr>
          <w:sz w:val="24"/>
          <w:szCs w:val="24"/>
        </w:rPr>
        <w:t>согласование устава Техникума;</w:t>
      </w:r>
    </w:p>
    <w:p w:rsidR="00A77960" w:rsidRPr="009800D9" w:rsidRDefault="00A77960" w:rsidP="007D2735">
      <w:pPr>
        <w:pStyle w:val="Default"/>
        <w:numPr>
          <w:ilvl w:val="0"/>
          <w:numId w:val="43"/>
        </w:numPr>
        <w:ind w:left="709" w:hanging="283"/>
      </w:pPr>
      <w:r w:rsidRPr="009800D9">
        <w:t xml:space="preserve">согласование структуры </w:t>
      </w:r>
      <w:r w:rsidR="000F2FAE" w:rsidRPr="009800D9">
        <w:t>Техникума</w:t>
      </w:r>
      <w:r w:rsidRPr="009800D9">
        <w:t xml:space="preserve">; </w:t>
      </w:r>
    </w:p>
    <w:p w:rsidR="00A77960" w:rsidRPr="009800D9" w:rsidRDefault="00A77960" w:rsidP="007D2735">
      <w:pPr>
        <w:pStyle w:val="Default"/>
        <w:numPr>
          <w:ilvl w:val="0"/>
          <w:numId w:val="43"/>
        </w:numPr>
        <w:ind w:left="709" w:hanging="283"/>
      </w:pPr>
      <w:r w:rsidRPr="009800D9">
        <w:t xml:space="preserve">согласование программы развития </w:t>
      </w:r>
      <w:r w:rsidR="009800D9" w:rsidRPr="009800D9">
        <w:t>Техникума</w:t>
      </w:r>
      <w:r w:rsidRPr="009800D9">
        <w:t xml:space="preserve">; </w:t>
      </w:r>
    </w:p>
    <w:p w:rsidR="00A77960" w:rsidRPr="009800D9" w:rsidRDefault="00A77960" w:rsidP="007D2735">
      <w:pPr>
        <w:pStyle w:val="Default"/>
        <w:numPr>
          <w:ilvl w:val="0"/>
          <w:numId w:val="43"/>
        </w:numPr>
        <w:ind w:left="709" w:hanging="283"/>
      </w:pPr>
      <w:r w:rsidRPr="009800D9">
        <w:t xml:space="preserve">согласование локальных нормативных актов </w:t>
      </w:r>
      <w:r w:rsidR="009800D9" w:rsidRPr="009800D9">
        <w:t>Техникума</w:t>
      </w:r>
      <w:r w:rsidRPr="009800D9">
        <w:t xml:space="preserve">; </w:t>
      </w:r>
    </w:p>
    <w:p w:rsidR="00A77960" w:rsidRPr="009800D9" w:rsidRDefault="00A77960" w:rsidP="007D2735">
      <w:pPr>
        <w:pStyle w:val="Default"/>
        <w:numPr>
          <w:ilvl w:val="0"/>
          <w:numId w:val="43"/>
        </w:numPr>
        <w:ind w:left="709" w:hanging="283"/>
      </w:pPr>
      <w:r w:rsidRPr="009800D9">
        <w:t xml:space="preserve">согласование правил приёма в </w:t>
      </w:r>
      <w:r w:rsidR="009800D9" w:rsidRPr="009800D9">
        <w:t>Техникум</w:t>
      </w:r>
      <w:r w:rsidRPr="009800D9">
        <w:t xml:space="preserve">; </w:t>
      </w:r>
    </w:p>
    <w:p w:rsidR="00A77960" w:rsidRPr="009800D9" w:rsidRDefault="00A77960" w:rsidP="007D2735">
      <w:pPr>
        <w:pStyle w:val="Default"/>
        <w:numPr>
          <w:ilvl w:val="0"/>
          <w:numId w:val="43"/>
        </w:numPr>
        <w:ind w:left="709" w:hanging="283"/>
      </w:pPr>
      <w:r w:rsidRPr="009800D9">
        <w:t xml:space="preserve">рассмотрение предложений по изменению и дополнению устава; </w:t>
      </w:r>
    </w:p>
    <w:p w:rsidR="00A77960" w:rsidRPr="009800D9" w:rsidRDefault="00A77960" w:rsidP="007D2735">
      <w:pPr>
        <w:pStyle w:val="Default"/>
        <w:numPr>
          <w:ilvl w:val="0"/>
          <w:numId w:val="43"/>
        </w:numPr>
        <w:ind w:left="709" w:hanging="283"/>
      </w:pPr>
      <w:r w:rsidRPr="009800D9">
        <w:t xml:space="preserve">обсуждение и согласование основных направлений деятельности </w:t>
      </w:r>
      <w:r w:rsidR="009800D9" w:rsidRPr="009800D9">
        <w:t>Техникума</w:t>
      </w:r>
      <w:r w:rsidRPr="009800D9">
        <w:t xml:space="preserve">; </w:t>
      </w:r>
    </w:p>
    <w:p w:rsidR="00A77960" w:rsidRPr="009800D9" w:rsidRDefault="00A77960" w:rsidP="007D2735">
      <w:pPr>
        <w:pStyle w:val="Default"/>
        <w:numPr>
          <w:ilvl w:val="0"/>
          <w:numId w:val="43"/>
        </w:numPr>
        <w:ind w:left="709" w:hanging="283"/>
      </w:pPr>
      <w:r w:rsidRPr="009800D9">
        <w:t xml:space="preserve">содействие деятельности структурных подразделений </w:t>
      </w:r>
      <w:r w:rsidR="009800D9" w:rsidRPr="009800D9">
        <w:t>Техникума</w:t>
      </w:r>
      <w:r w:rsidRPr="009800D9">
        <w:t xml:space="preserve">; </w:t>
      </w:r>
    </w:p>
    <w:p w:rsidR="00A77960" w:rsidRPr="009800D9" w:rsidRDefault="00A77960" w:rsidP="007D2735">
      <w:pPr>
        <w:pStyle w:val="Default"/>
        <w:numPr>
          <w:ilvl w:val="0"/>
          <w:numId w:val="43"/>
        </w:numPr>
        <w:ind w:left="709" w:hanging="283"/>
      </w:pPr>
      <w:r w:rsidRPr="009800D9">
        <w:t>согласование правил внутреннего распорядка обучающихся, правил внутреннего тр</w:t>
      </w:r>
      <w:r w:rsidRPr="009800D9">
        <w:t>у</w:t>
      </w:r>
      <w:r w:rsidRPr="009800D9">
        <w:t xml:space="preserve">дового распорядка </w:t>
      </w:r>
      <w:r w:rsidR="009800D9" w:rsidRPr="009800D9">
        <w:t>Техникума</w:t>
      </w:r>
      <w:r w:rsidRPr="009800D9">
        <w:t xml:space="preserve">; </w:t>
      </w:r>
    </w:p>
    <w:p w:rsidR="00A77960" w:rsidRPr="009800D9" w:rsidRDefault="00A77960" w:rsidP="007D2735">
      <w:pPr>
        <w:pStyle w:val="Default"/>
        <w:numPr>
          <w:ilvl w:val="0"/>
          <w:numId w:val="43"/>
        </w:numPr>
        <w:ind w:left="709" w:hanging="283"/>
      </w:pPr>
      <w:r w:rsidRPr="009800D9">
        <w:t xml:space="preserve">координация в </w:t>
      </w:r>
      <w:r w:rsidR="009800D9" w:rsidRPr="009800D9">
        <w:t xml:space="preserve">Техникуме </w:t>
      </w:r>
      <w:r w:rsidRPr="009800D9">
        <w:t>деятельности общественных (в том числе молодежных) о</w:t>
      </w:r>
      <w:r w:rsidRPr="009800D9">
        <w:t>р</w:t>
      </w:r>
      <w:r w:rsidRPr="009800D9">
        <w:t xml:space="preserve">ганизаций (объединений), не запрещенных законом; </w:t>
      </w:r>
    </w:p>
    <w:p w:rsidR="00A77960" w:rsidRPr="009800D9" w:rsidRDefault="00A77960" w:rsidP="007D2735">
      <w:pPr>
        <w:pStyle w:val="Default"/>
        <w:numPr>
          <w:ilvl w:val="0"/>
          <w:numId w:val="43"/>
        </w:numPr>
        <w:ind w:left="709" w:hanging="283"/>
      </w:pPr>
      <w:r w:rsidRPr="009800D9">
        <w:t xml:space="preserve">организация работы по выполнению решений Общего собрания </w:t>
      </w:r>
      <w:r w:rsidR="009800D9" w:rsidRPr="009800D9">
        <w:t>Техникума</w:t>
      </w:r>
      <w:r w:rsidRPr="009800D9">
        <w:t xml:space="preserve">; </w:t>
      </w:r>
    </w:p>
    <w:p w:rsidR="00A77960" w:rsidRPr="00B80F53" w:rsidRDefault="00A77960" w:rsidP="007D2735">
      <w:pPr>
        <w:pStyle w:val="a6"/>
        <w:numPr>
          <w:ilvl w:val="0"/>
          <w:numId w:val="43"/>
        </w:numPr>
        <w:spacing w:after="0" w:line="240" w:lineRule="auto"/>
        <w:ind w:left="709" w:hanging="283"/>
        <w:rPr>
          <w:sz w:val="24"/>
          <w:szCs w:val="24"/>
        </w:rPr>
      </w:pPr>
      <w:r w:rsidRPr="00B80F53">
        <w:rPr>
          <w:sz w:val="24"/>
          <w:szCs w:val="24"/>
        </w:rPr>
        <w:t xml:space="preserve">иные полномочия, в соответствии с Положением о Совете </w:t>
      </w:r>
      <w:r w:rsidR="009800D9" w:rsidRPr="00B80F53">
        <w:rPr>
          <w:sz w:val="24"/>
          <w:szCs w:val="24"/>
        </w:rPr>
        <w:t>Техникума</w:t>
      </w:r>
      <w:r w:rsidRPr="00B80F53">
        <w:rPr>
          <w:sz w:val="24"/>
          <w:szCs w:val="24"/>
        </w:rPr>
        <w:t>.</w:t>
      </w:r>
    </w:p>
    <w:p w:rsidR="00A77960" w:rsidRPr="009800D9" w:rsidRDefault="00A77960" w:rsidP="000F2FAE">
      <w:pPr>
        <w:spacing w:after="0" w:line="240" w:lineRule="auto"/>
        <w:ind w:firstLine="709"/>
        <w:rPr>
          <w:sz w:val="24"/>
          <w:szCs w:val="24"/>
        </w:rPr>
      </w:pPr>
      <w:r w:rsidRPr="009800D9">
        <w:rPr>
          <w:sz w:val="24"/>
          <w:szCs w:val="24"/>
        </w:rPr>
        <w:t xml:space="preserve"> Заседания Совета </w:t>
      </w:r>
      <w:r w:rsidR="009800D9" w:rsidRPr="009800D9">
        <w:rPr>
          <w:sz w:val="24"/>
          <w:szCs w:val="24"/>
        </w:rPr>
        <w:t xml:space="preserve">Техникума </w:t>
      </w:r>
      <w:r w:rsidRPr="009800D9">
        <w:rPr>
          <w:sz w:val="24"/>
          <w:szCs w:val="24"/>
        </w:rPr>
        <w:t>созываются по мере необходимости, но не реже одного раза в квартал.</w:t>
      </w:r>
    </w:p>
    <w:p w:rsidR="004A53CE" w:rsidRPr="00F37967" w:rsidRDefault="004A53CE" w:rsidP="004A53CE">
      <w:pPr>
        <w:spacing w:after="0" w:line="240" w:lineRule="auto"/>
        <w:ind w:firstLine="567"/>
        <w:rPr>
          <w:sz w:val="24"/>
          <w:szCs w:val="24"/>
        </w:rPr>
      </w:pPr>
      <w:r w:rsidRPr="00F37967">
        <w:rPr>
          <w:sz w:val="24"/>
          <w:szCs w:val="24"/>
        </w:rPr>
        <w:t>Решения Совета Техникума принимаются открытым голосованием и являются прав</w:t>
      </w:r>
      <w:r w:rsidRPr="00F37967">
        <w:rPr>
          <w:sz w:val="24"/>
          <w:szCs w:val="24"/>
        </w:rPr>
        <w:t>о</w:t>
      </w:r>
      <w:r w:rsidRPr="00F37967">
        <w:rPr>
          <w:sz w:val="24"/>
          <w:szCs w:val="24"/>
        </w:rPr>
        <w:t>мочными при участии на его заседаниях не мене двух третей его состава и, если за них пр</w:t>
      </w:r>
      <w:r w:rsidRPr="00F37967">
        <w:rPr>
          <w:sz w:val="24"/>
          <w:szCs w:val="24"/>
        </w:rPr>
        <w:t>о</w:t>
      </w:r>
      <w:r w:rsidRPr="00F37967">
        <w:rPr>
          <w:sz w:val="24"/>
          <w:szCs w:val="24"/>
        </w:rPr>
        <w:t>голосовало не менее двух третей присутствующих.</w:t>
      </w:r>
    </w:p>
    <w:p w:rsidR="004A53CE" w:rsidRPr="00594B4B" w:rsidRDefault="004A53CE" w:rsidP="004A53CE">
      <w:pPr>
        <w:spacing w:after="0" w:line="240" w:lineRule="auto"/>
        <w:ind w:firstLine="567"/>
        <w:rPr>
          <w:sz w:val="24"/>
          <w:szCs w:val="24"/>
        </w:rPr>
      </w:pPr>
      <w:r w:rsidRPr="00B343BE">
        <w:rPr>
          <w:sz w:val="24"/>
          <w:szCs w:val="24"/>
        </w:rPr>
        <w:t xml:space="preserve">Совет </w:t>
      </w:r>
      <w:r w:rsidR="00594B4B" w:rsidRPr="00B343BE">
        <w:rPr>
          <w:sz w:val="24"/>
          <w:szCs w:val="24"/>
        </w:rPr>
        <w:t>Техникума</w:t>
      </w:r>
      <w:r w:rsidR="00C81C0A" w:rsidRPr="00B343BE">
        <w:rPr>
          <w:sz w:val="24"/>
          <w:szCs w:val="24"/>
        </w:rPr>
        <w:t xml:space="preserve"> </w:t>
      </w:r>
      <w:r w:rsidRPr="00B343BE">
        <w:rPr>
          <w:sz w:val="24"/>
          <w:szCs w:val="24"/>
        </w:rPr>
        <w:t xml:space="preserve">осуществляет деятельность в соответствии с «Положением о Совете </w:t>
      </w:r>
      <w:r w:rsidR="00594B4B" w:rsidRPr="00B343BE">
        <w:rPr>
          <w:sz w:val="24"/>
          <w:szCs w:val="24"/>
        </w:rPr>
        <w:t>техникума», утвержденным директором 28.08</w:t>
      </w:r>
      <w:r w:rsidRPr="00B343BE">
        <w:rPr>
          <w:sz w:val="24"/>
          <w:szCs w:val="24"/>
        </w:rPr>
        <w:t>.2019</w:t>
      </w:r>
      <w:r w:rsidR="00594B4B" w:rsidRPr="00B343BE">
        <w:rPr>
          <w:sz w:val="24"/>
          <w:szCs w:val="24"/>
        </w:rPr>
        <w:t xml:space="preserve"> г</w:t>
      </w:r>
      <w:r w:rsidRPr="00B343BE">
        <w:rPr>
          <w:sz w:val="24"/>
          <w:szCs w:val="24"/>
        </w:rPr>
        <w:t>.</w:t>
      </w:r>
    </w:p>
    <w:p w:rsidR="004A53CE" w:rsidRPr="00BE75F2" w:rsidRDefault="004A53CE" w:rsidP="004A53CE">
      <w:pPr>
        <w:pStyle w:val="Default"/>
        <w:ind w:firstLine="567"/>
        <w:jc w:val="both"/>
      </w:pPr>
      <w:r w:rsidRPr="00BE75F2">
        <w:t>Для обеспечения коллегиальности в решении вопросов учебно-методической и восп</w:t>
      </w:r>
      <w:r w:rsidRPr="00BE75F2">
        <w:t>и</w:t>
      </w:r>
      <w:r w:rsidRPr="00BE75F2">
        <w:t>тательной работы, физического воспитания обучающихся создается Педагогический Совет, состав и деятельность которого определяются Положением о Педагогическом Совете, утве</w:t>
      </w:r>
      <w:r w:rsidRPr="00BE75F2">
        <w:t>р</w:t>
      </w:r>
      <w:r w:rsidRPr="00BE75F2">
        <w:t xml:space="preserve">ждаемым приказом директора </w:t>
      </w:r>
      <w:r w:rsidR="00BE75F2" w:rsidRPr="00BE75F2">
        <w:t>Техникума</w:t>
      </w:r>
      <w:r w:rsidRPr="00BE75F2">
        <w:t xml:space="preserve">. Срок полномочий Педагогического Совета - 1 год. </w:t>
      </w:r>
    </w:p>
    <w:p w:rsidR="008F132A" w:rsidRDefault="00BE75F2" w:rsidP="00AF2D4C">
      <w:pPr>
        <w:pStyle w:val="Default"/>
        <w:ind w:firstLine="567"/>
        <w:jc w:val="both"/>
      </w:pPr>
      <w:r>
        <w:t>В состав Педагогического Совета входят: директор Техникума, его заместители, зав</w:t>
      </w:r>
      <w:r>
        <w:t>е</w:t>
      </w:r>
      <w:r>
        <w:t>дующие методической службой, отделениями и библиотекой,  преподаватели, методисты, педагогические работники, в том числе руководители физического воспитания и безопасн</w:t>
      </w:r>
      <w:r>
        <w:t>о</w:t>
      </w:r>
      <w:r>
        <w:t>сти жизнедеятельности, социальный педагог, мастера производственного обучения</w:t>
      </w:r>
      <w:r w:rsidR="00CD422C">
        <w:t>.</w:t>
      </w:r>
    </w:p>
    <w:p w:rsidR="00CD422C" w:rsidRPr="00CD422C" w:rsidRDefault="00CD422C" w:rsidP="00CD422C">
      <w:pPr>
        <w:spacing w:after="0" w:line="240" w:lineRule="auto"/>
        <w:ind w:firstLine="567"/>
        <w:rPr>
          <w:sz w:val="24"/>
          <w:szCs w:val="24"/>
        </w:rPr>
      </w:pPr>
      <w:r w:rsidRPr="00CD422C">
        <w:rPr>
          <w:sz w:val="24"/>
          <w:szCs w:val="24"/>
        </w:rPr>
        <w:t>Председателем Педагогического Совета является директор. Для ведения документации из состава Педагогического Совета избирается секретарь.</w:t>
      </w:r>
    </w:p>
    <w:p w:rsidR="00CD422C" w:rsidRPr="00CD422C" w:rsidRDefault="00CD422C" w:rsidP="00CD422C">
      <w:pPr>
        <w:spacing w:after="0" w:line="240" w:lineRule="auto"/>
        <w:ind w:firstLine="567"/>
        <w:rPr>
          <w:rFonts w:ascii="Calibri" w:hAnsi="Calibri"/>
          <w:sz w:val="24"/>
          <w:szCs w:val="24"/>
        </w:rPr>
      </w:pPr>
      <w:r w:rsidRPr="00CD422C">
        <w:rPr>
          <w:sz w:val="24"/>
          <w:szCs w:val="24"/>
        </w:rPr>
        <w:t>Педагогический Совет Техникума организует и проводит свою работу по плану, еж</w:t>
      </w:r>
      <w:r w:rsidRPr="00CD422C">
        <w:rPr>
          <w:sz w:val="24"/>
          <w:szCs w:val="24"/>
        </w:rPr>
        <w:t>е</w:t>
      </w:r>
      <w:r w:rsidRPr="00CD422C">
        <w:rPr>
          <w:sz w:val="24"/>
          <w:szCs w:val="24"/>
        </w:rPr>
        <w:t>годно утверждаемому директором Техникума, не позднее 1 сентября текущего года. Засед</w:t>
      </w:r>
      <w:r w:rsidRPr="00CD422C">
        <w:rPr>
          <w:sz w:val="24"/>
          <w:szCs w:val="24"/>
        </w:rPr>
        <w:t>а</w:t>
      </w:r>
      <w:r w:rsidRPr="00CD422C">
        <w:rPr>
          <w:sz w:val="24"/>
          <w:szCs w:val="24"/>
        </w:rPr>
        <w:t xml:space="preserve">ние Педагогического Совета собирается не реже одного раза в два месяца. </w:t>
      </w:r>
    </w:p>
    <w:p w:rsidR="00CD422C" w:rsidRPr="00CD422C" w:rsidRDefault="00CD422C" w:rsidP="00CD422C">
      <w:pPr>
        <w:pStyle w:val="Default"/>
        <w:ind w:firstLine="567"/>
        <w:jc w:val="both"/>
      </w:pPr>
      <w:r w:rsidRPr="00CD422C">
        <w:t xml:space="preserve">К компетенции Педагогического Совета относятся вопросы: </w:t>
      </w:r>
    </w:p>
    <w:p w:rsidR="00CD422C" w:rsidRPr="00CD422C" w:rsidRDefault="00CD422C" w:rsidP="007D2735">
      <w:pPr>
        <w:pStyle w:val="Default"/>
        <w:numPr>
          <w:ilvl w:val="0"/>
          <w:numId w:val="36"/>
        </w:numPr>
        <w:ind w:left="993" w:hanging="426"/>
        <w:jc w:val="both"/>
      </w:pPr>
      <w:r w:rsidRPr="00CD422C">
        <w:t xml:space="preserve">анализа, оценки реализации и планирования образовательного процесса; </w:t>
      </w:r>
    </w:p>
    <w:p w:rsidR="00CD422C" w:rsidRPr="00CD422C" w:rsidRDefault="00CD422C" w:rsidP="007D2735">
      <w:pPr>
        <w:pStyle w:val="Default"/>
        <w:numPr>
          <w:ilvl w:val="0"/>
          <w:numId w:val="36"/>
        </w:numPr>
        <w:ind w:left="993" w:hanging="426"/>
        <w:jc w:val="both"/>
      </w:pPr>
      <w:r w:rsidRPr="00CD422C">
        <w:t>структуры, содержания и повышения качества знаний, умений и навыков обуча</w:t>
      </w:r>
      <w:r w:rsidRPr="00CD422C">
        <w:t>ю</w:t>
      </w:r>
      <w:r w:rsidRPr="00CD422C">
        <w:t xml:space="preserve">щихся; </w:t>
      </w:r>
    </w:p>
    <w:p w:rsidR="00CD422C" w:rsidRPr="00CD422C" w:rsidRDefault="00CD422C" w:rsidP="007D2735">
      <w:pPr>
        <w:pStyle w:val="Default"/>
        <w:numPr>
          <w:ilvl w:val="0"/>
          <w:numId w:val="36"/>
        </w:numPr>
        <w:ind w:left="993" w:hanging="426"/>
        <w:jc w:val="both"/>
      </w:pPr>
      <w:r w:rsidRPr="00CD422C">
        <w:t>теоретического и практического обучения, производственной практики, воспит</w:t>
      </w:r>
      <w:r w:rsidRPr="00CD422C">
        <w:t>а</w:t>
      </w:r>
      <w:r w:rsidRPr="00CD422C">
        <w:t xml:space="preserve">тельной и методической работы; </w:t>
      </w:r>
    </w:p>
    <w:p w:rsidR="00CD422C" w:rsidRPr="00CD59A1" w:rsidRDefault="00CD422C" w:rsidP="007D2735">
      <w:pPr>
        <w:pStyle w:val="Default"/>
        <w:numPr>
          <w:ilvl w:val="0"/>
          <w:numId w:val="36"/>
        </w:numPr>
        <w:ind w:left="993" w:hanging="426"/>
        <w:jc w:val="both"/>
      </w:pPr>
      <w:r w:rsidRPr="00CD59A1">
        <w:lastRenderedPageBreak/>
        <w:t xml:space="preserve">контроля образовательного процесса; </w:t>
      </w:r>
    </w:p>
    <w:p w:rsidR="00CD422C" w:rsidRPr="00CD59A1" w:rsidRDefault="00CD422C" w:rsidP="007D2735">
      <w:pPr>
        <w:pStyle w:val="Default"/>
        <w:numPr>
          <w:ilvl w:val="0"/>
          <w:numId w:val="36"/>
        </w:numPr>
        <w:ind w:left="993" w:hanging="426"/>
        <w:jc w:val="both"/>
      </w:pPr>
      <w:r w:rsidRPr="00CD59A1">
        <w:t xml:space="preserve">инновационной и учебно-исследовательской деятельности; </w:t>
      </w:r>
    </w:p>
    <w:p w:rsidR="00CD422C" w:rsidRPr="0034040C" w:rsidRDefault="00CD422C" w:rsidP="007D2735">
      <w:pPr>
        <w:pStyle w:val="a6"/>
        <w:numPr>
          <w:ilvl w:val="0"/>
          <w:numId w:val="36"/>
        </w:numPr>
        <w:spacing w:after="0" w:line="240" w:lineRule="auto"/>
        <w:ind w:left="993" w:hanging="426"/>
        <w:rPr>
          <w:sz w:val="24"/>
          <w:szCs w:val="24"/>
        </w:rPr>
      </w:pPr>
      <w:r w:rsidRPr="0034040C">
        <w:rPr>
          <w:sz w:val="24"/>
          <w:szCs w:val="24"/>
        </w:rPr>
        <w:t xml:space="preserve">иные полномочия, в соответствии с Положением о Педагогическом Совете. </w:t>
      </w:r>
    </w:p>
    <w:p w:rsidR="004F1532" w:rsidRPr="004F1532" w:rsidRDefault="004F1532" w:rsidP="004F1532">
      <w:pPr>
        <w:spacing w:after="0" w:line="240" w:lineRule="auto"/>
        <w:ind w:firstLine="567"/>
        <w:rPr>
          <w:color w:val="FF0000"/>
          <w:sz w:val="24"/>
          <w:szCs w:val="24"/>
        </w:rPr>
      </w:pPr>
      <w:r w:rsidRPr="004F1532">
        <w:rPr>
          <w:sz w:val="24"/>
          <w:szCs w:val="24"/>
        </w:rPr>
        <w:t>Попечительский Совет Техникума</w:t>
      </w:r>
      <w:r w:rsidR="00037E6D">
        <w:rPr>
          <w:sz w:val="24"/>
          <w:szCs w:val="24"/>
        </w:rPr>
        <w:t xml:space="preserve"> </w:t>
      </w:r>
      <w:r w:rsidRPr="004F1532">
        <w:rPr>
          <w:sz w:val="24"/>
          <w:szCs w:val="24"/>
        </w:rPr>
        <w:t>- коллегиальный орган самоуправления, созданный в интересах Техникума, на принципах добровольности, коллегиальности, равноправия своих членов, для содействия в решении актуальных задач развития Техникума.</w:t>
      </w:r>
    </w:p>
    <w:p w:rsidR="004F1532" w:rsidRPr="00336EB2" w:rsidRDefault="004F1532" w:rsidP="00336EB2">
      <w:pPr>
        <w:pStyle w:val="Default"/>
        <w:ind w:firstLine="567"/>
        <w:jc w:val="both"/>
      </w:pPr>
      <w:r w:rsidRPr="00336EB2">
        <w:t xml:space="preserve">Попечительский Совет </w:t>
      </w:r>
      <w:r w:rsidR="00336EB2" w:rsidRPr="00336EB2">
        <w:t xml:space="preserve">Техникума </w:t>
      </w:r>
      <w:r w:rsidRPr="00336EB2">
        <w:t xml:space="preserve">действует на основе законодательства Российской Федерации, устава </w:t>
      </w:r>
      <w:r w:rsidR="00336EB2" w:rsidRPr="00336EB2">
        <w:t xml:space="preserve">Техникума </w:t>
      </w:r>
      <w:r w:rsidRPr="00336EB2">
        <w:t xml:space="preserve">и Положения о Попечительском Совете </w:t>
      </w:r>
      <w:r w:rsidR="00336EB2" w:rsidRPr="00336EB2">
        <w:t>Техникума</w:t>
      </w:r>
      <w:r w:rsidRPr="00336EB2">
        <w:t xml:space="preserve">. </w:t>
      </w:r>
    </w:p>
    <w:p w:rsidR="004F1532" w:rsidRPr="0004477C" w:rsidRDefault="004F1532" w:rsidP="00336EB2">
      <w:pPr>
        <w:pStyle w:val="Default"/>
        <w:ind w:firstLine="567"/>
        <w:jc w:val="both"/>
      </w:pPr>
      <w:r w:rsidRPr="0004477C">
        <w:t xml:space="preserve">Попечительский Совет формируется на основании письменных заявлений. </w:t>
      </w:r>
    </w:p>
    <w:p w:rsidR="004F1532" w:rsidRPr="0004477C" w:rsidRDefault="004F1532" w:rsidP="00336EB2">
      <w:pPr>
        <w:pStyle w:val="Default"/>
        <w:ind w:firstLine="567"/>
        <w:jc w:val="both"/>
      </w:pPr>
      <w:r w:rsidRPr="0004477C">
        <w:t xml:space="preserve">В Попечительский Совет </w:t>
      </w:r>
      <w:r w:rsidR="0004477C" w:rsidRPr="0004477C">
        <w:t xml:space="preserve">Техникума </w:t>
      </w:r>
      <w:r w:rsidRPr="0004477C">
        <w:t xml:space="preserve">входят участники образовательных отношений, социальные партнеры </w:t>
      </w:r>
      <w:r w:rsidR="0004477C" w:rsidRPr="0004477C">
        <w:t>Техникума</w:t>
      </w:r>
      <w:r w:rsidRPr="0004477C">
        <w:t>, представители общественных организаций, заинтерес</w:t>
      </w:r>
      <w:r w:rsidRPr="0004477C">
        <w:t>о</w:t>
      </w:r>
      <w:r w:rsidRPr="0004477C">
        <w:t xml:space="preserve">ванных в деятельности </w:t>
      </w:r>
      <w:r w:rsidR="0004477C" w:rsidRPr="0004477C">
        <w:t>Техникума</w:t>
      </w:r>
      <w:r w:rsidRPr="0004477C">
        <w:t xml:space="preserve">. </w:t>
      </w:r>
    </w:p>
    <w:p w:rsidR="004F1532" w:rsidRPr="0000626F" w:rsidRDefault="004F1532" w:rsidP="00336EB2">
      <w:pPr>
        <w:pStyle w:val="Default"/>
        <w:ind w:firstLine="567"/>
        <w:jc w:val="both"/>
      </w:pPr>
      <w:r w:rsidRPr="0000626F">
        <w:t xml:space="preserve">В состав Попечительского Совета входят </w:t>
      </w:r>
      <w:r w:rsidR="0000626F" w:rsidRPr="0000626F">
        <w:t>не более 11</w:t>
      </w:r>
      <w:r w:rsidRPr="0000626F">
        <w:t xml:space="preserve"> человек. </w:t>
      </w:r>
    </w:p>
    <w:p w:rsidR="004F1532" w:rsidRPr="0039085F" w:rsidRDefault="004F1532" w:rsidP="00336EB2">
      <w:pPr>
        <w:pStyle w:val="Default"/>
        <w:ind w:firstLine="567"/>
        <w:jc w:val="both"/>
      </w:pPr>
      <w:r w:rsidRPr="0039085F">
        <w:t xml:space="preserve">Деятельность Попечительского Совета </w:t>
      </w:r>
      <w:r w:rsidR="0039085F" w:rsidRPr="0039085F">
        <w:t>Техникума</w:t>
      </w:r>
      <w:r w:rsidR="00CE0206">
        <w:t xml:space="preserve"> </w:t>
      </w:r>
      <w:r w:rsidRPr="0039085F">
        <w:t xml:space="preserve">осуществляется под руководством председателя Попечительского Совета и секретаря, </w:t>
      </w:r>
      <w:proofErr w:type="gramStart"/>
      <w:r w:rsidRPr="0039085F">
        <w:t>избираемых</w:t>
      </w:r>
      <w:proofErr w:type="gramEnd"/>
      <w:r w:rsidRPr="0039085F">
        <w:t xml:space="preserve"> на заседании Попечител</w:t>
      </w:r>
      <w:r w:rsidRPr="0039085F">
        <w:t>ь</w:t>
      </w:r>
      <w:r w:rsidRPr="0039085F">
        <w:t xml:space="preserve">ского Совета из его состава. </w:t>
      </w:r>
    </w:p>
    <w:p w:rsidR="004F1532" w:rsidRPr="00CE0206" w:rsidRDefault="004F1532" w:rsidP="00336EB2">
      <w:pPr>
        <w:pStyle w:val="Default"/>
        <w:ind w:firstLine="567"/>
        <w:jc w:val="both"/>
      </w:pPr>
      <w:r w:rsidRPr="00CE0206">
        <w:t>Протоколы заседаний Попечительского Совета подписываются председателем и секр</w:t>
      </w:r>
      <w:r w:rsidRPr="00CE0206">
        <w:t>е</w:t>
      </w:r>
      <w:r w:rsidRPr="00CE0206">
        <w:t xml:space="preserve">тарем. </w:t>
      </w:r>
    </w:p>
    <w:p w:rsidR="004F1532" w:rsidRPr="00787800" w:rsidRDefault="004F1532" w:rsidP="00336EB2">
      <w:pPr>
        <w:pStyle w:val="Default"/>
        <w:ind w:firstLine="567"/>
        <w:jc w:val="both"/>
      </w:pPr>
      <w:r w:rsidRPr="00787800">
        <w:t xml:space="preserve">Заседания Попечительского Совета </w:t>
      </w:r>
      <w:r w:rsidR="00787800" w:rsidRPr="00787800">
        <w:t>Техникума</w:t>
      </w:r>
      <w:r w:rsidR="00C81C0A">
        <w:t xml:space="preserve"> </w:t>
      </w:r>
      <w:r w:rsidRPr="00787800">
        <w:t xml:space="preserve">проводятся по мере необходимости, но не реже четырех раз в год. Срок полномочий Попечительского Совета 3 года. </w:t>
      </w:r>
    </w:p>
    <w:p w:rsidR="004F1532" w:rsidRPr="00787800" w:rsidRDefault="004F1532" w:rsidP="00336EB2">
      <w:pPr>
        <w:pStyle w:val="Default"/>
        <w:ind w:firstLine="567"/>
        <w:jc w:val="both"/>
      </w:pPr>
      <w:r w:rsidRPr="00787800">
        <w:t xml:space="preserve">Осуществление членами Попечительского Совета своих полномочий производится на безвозмездной основе. </w:t>
      </w:r>
    </w:p>
    <w:p w:rsidR="004F1532" w:rsidRPr="001342DA" w:rsidRDefault="004F1532" w:rsidP="00336EB2">
      <w:pPr>
        <w:pStyle w:val="Default"/>
        <w:ind w:firstLine="567"/>
        <w:jc w:val="both"/>
      </w:pPr>
      <w:r w:rsidRPr="001342DA">
        <w:t>Попечительский Совет вправе принимать решения при участии не менее двух третей его членов. При равном количестве голосов решающим является голос председателя Попеч</w:t>
      </w:r>
      <w:r w:rsidRPr="001342DA">
        <w:t>и</w:t>
      </w:r>
      <w:r w:rsidRPr="001342DA">
        <w:t xml:space="preserve">тельского Совета. </w:t>
      </w:r>
    </w:p>
    <w:p w:rsidR="004F1532" w:rsidRPr="001342DA" w:rsidRDefault="004F1532" w:rsidP="00336EB2">
      <w:pPr>
        <w:spacing w:after="0" w:line="240" w:lineRule="auto"/>
        <w:ind w:firstLine="567"/>
        <w:rPr>
          <w:sz w:val="24"/>
          <w:szCs w:val="24"/>
        </w:rPr>
      </w:pPr>
      <w:r w:rsidRPr="001342DA">
        <w:rPr>
          <w:sz w:val="24"/>
          <w:szCs w:val="24"/>
        </w:rPr>
        <w:t>Решения Попечительского Совета принимаются простым большинством голосов и д</w:t>
      </w:r>
      <w:r w:rsidRPr="001342DA">
        <w:rPr>
          <w:sz w:val="24"/>
          <w:szCs w:val="24"/>
        </w:rPr>
        <w:t>о</w:t>
      </w:r>
      <w:r w:rsidRPr="001342DA">
        <w:rPr>
          <w:sz w:val="24"/>
          <w:szCs w:val="24"/>
        </w:rPr>
        <w:t>водятся до сведения всех заинтересованных лиц.</w:t>
      </w:r>
    </w:p>
    <w:p w:rsidR="004F1532" w:rsidRPr="001342DA" w:rsidRDefault="004F1532" w:rsidP="00336EB2">
      <w:pPr>
        <w:pStyle w:val="Default"/>
        <w:ind w:firstLine="567"/>
      </w:pPr>
      <w:r w:rsidRPr="001342DA">
        <w:t xml:space="preserve">К компетенции Попечительского Совета относится: </w:t>
      </w:r>
    </w:p>
    <w:p w:rsidR="004F1532" w:rsidRPr="003655AD" w:rsidRDefault="004F1532" w:rsidP="007D2735">
      <w:pPr>
        <w:pStyle w:val="Default"/>
        <w:numPr>
          <w:ilvl w:val="0"/>
          <w:numId w:val="44"/>
        </w:numPr>
        <w:ind w:left="851" w:hanging="284"/>
      </w:pPr>
      <w:r w:rsidRPr="003655AD">
        <w:t xml:space="preserve">всесторонняя помощь, поддержка и содействие </w:t>
      </w:r>
      <w:r w:rsidR="003655AD" w:rsidRPr="003655AD">
        <w:t xml:space="preserve">Техникуму </w:t>
      </w:r>
      <w:r w:rsidRPr="003655AD">
        <w:t>во всех сферах его де</w:t>
      </w:r>
      <w:r w:rsidRPr="003655AD">
        <w:t>я</w:t>
      </w:r>
      <w:r w:rsidRPr="003655AD">
        <w:t xml:space="preserve">тельности: финансовой и материальной; </w:t>
      </w:r>
    </w:p>
    <w:p w:rsidR="004F1532" w:rsidRPr="003655AD" w:rsidRDefault="004F1532" w:rsidP="007D2735">
      <w:pPr>
        <w:pStyle w:val="Default"/>
        <w:numPr>
          <w:ilvl w:val="0"/>
          <w:numId w:val="44"/>
        </w:numPr>
        <w:ind w:left="851" w:hanging="284"/>
      </w:pPr>
      <w:r w:rsidRPr="003655AD">
        <w:t xml:space="preserve">стимулирование и пропаганда деятельности </w:t>
      </w:r>
      <w:r w:rsidR="003655AD" w:rsidRPr="003655AD">
        <w:t>Техникума</w:t>
      </w:r>
      <w:r w:rsidRPr="003655AD">
        <w:t>, правовая защита и поддер</w:t>
      </w:r>
      <w:r w:rsidRPr="003655AD">
        <w:t>ж</w:t>
      </w:r>
      <w:r w:rsidRPr="003655AD">
        <w:t xml:space="preserve">ка обучающихся и работников; </w:t>
      </w:r>
    </w:p>
    <w:p w:rsidR="004F1532" w:rsidRPr="003655AD" w:rsidRDefault="004F1532" w:rsidP="007D2735">
      <w:pPr>
        <w:pStyle w:val="Default"/>
        <w:numPr>
          <w:ilvl w:val="0"/>
          <w:numId w:val="44"/>
        </w:numPr>
        <w:ind w:left="851" w:hanging="284"/>
      </w:pPr>
      <w:r w:rsidRPr="003655AD">
        <w:t xml:space="preserve">реализация целей на основе самостоятельности и инициативы работников </w:t>
      </w:r>
      <w:r w:rsidR="003655AD" w:rsidRPr="003655AD">
        <w:t>Техник</w:t>
      </w:r>
      <w:r w:rsidR="003655AD" w:rsidRPr="003655AD">
        <w:t>у</w:t>
      </w:r>
      <w:r w:rsidR="003655AD" w:rsidRPr="003655AD">
        <w:t>ма</w:t>
      </w:r>
      <w:r w:rsidRPr="003655AD">
        <w:t xml:space="preserve">; </w:t>
      </w:r>
    </w:p>
    <w:p w:rsidR="004F1532" w:rsidRPr="00B80F53" w:rsidRDefault="004F1532" w:rsidP="007D2735">
      <w:pPr>
        <w:pStyle w:val="a6"/>
        <w:numPr>
          <w:ilvl w:val="0"/>
          <w:numId w:val="44"/>
        </w:numPr>
        <w:spacing w:after="0" w:line="240" w:lineRule="auto"/>
        <w:ind w:left="851" w:hanging="284"/>
        <w:rPr>
          <w:sz w:val="24"/>
          <w:szCs w:val="24"/>
        </w:rPr>
      </w:pPr>
      <w:r w:rsidRPr="00B80F53">
        <w:rPr>
          <w:sz w:val="24"/>
          <w:szCs w:val="24"/>
        </w:rPr>
        <w:t xml:space="preserve">иные полномочия, в соответствии с Положением о Попечительском Совете </w:t>
      </w:r>
      <w:r w:rsidR="003655AD" w:rsidRPr="00B80F53">
        <w:rPr>
          <w:sz w:val="24"/>
          <w:szCs w:val="24"/>
        </w:rPr>
        <w:t>Техн</w:t>
      </w:r>
      <w:r w:rsidR="003655AD" w:rsidRPr="00B80F53">
        <w:rPr>
          <w:sz w:val="24"/>
          <w:szCs w:val="24"/>
        </w:rPr>
        <w:t>и</w:t>
      </w:r>
      <w:r w:rsidR="003655AD" w:rsidRPr="00B80F53">
        <w:rPr>
          <w:sz w:val="24"/>
          <w:szCs w:val="24"/>
        </w:rPr>
        <w:t>кума</w:t>
      </w:r>
      <w:r w:rsidRPr="00B80F53">
        <w:rPr>
          <w:sz w:val="24"/>
          <w:szCs w:val="24"/>
        </w:rPr>
        <w:t xml:space="preserve">. </w:t>
      </w:r>
    </w:p>
    <w:p w:rsidR="004F1532" w:rsidRDefault="004F1532" w:rsidP="00F17E0C">
      <w:pPr>
        <w:spacing w:after="0" w:line="240" w:lineRule="auto"/>
        <w:ind w:firstLine="567"/>
        <w:rPr>
          <w:sz w:val="24"/>
          <w:szCs w:val="24"/>
        </w:rPr>
      </w:pPr>
      <w:r w:rsidRPr="003655AD">
        <w:rPr>
          <w:sz w:val="24"/>
          <w:szCs w:val="24"/>
        </w:rPr>
        <w:t>Попечительский Совет не вмешивается в текущую оперативно-распорядительную де</w:t>
      </w:r>
      <w:r w:rsidRPr="003655AD">
        <w:rPr>
          <w:sz w:val="24"/>
          <w:szCs w:val="24"/>
        </w:rPr>
        <w:t>я</w:t>
      </w:r>
      <w:r w:rsidRPr="003655AD">
        <w:rPr>
          <w:sz w:val="24"/>
          <w:szCs w:val="24"/>
        </w:rPr>
        <w:t xml:space="preserve">тельность администрации </w:t>
      </w:r>
      <w:r w:rsidR="003655AD">
        <w:rPr>
          <w:sz w:val="24"/>
          <w:szCs w:val="24"/>
        </w:rPr>
        <w:t>Техникума</w:t>
      </w:r>
      <w:r w:rsidRPr="003655AD">
        <w:rPr>
          <w:sz w:val="24"/>
          <w:szCs w:val="24"/>
        </w:rPr>
        <w:t>. Решения Попечительского Совета носят рекоменд</w:t>
      </w:r>
      <w:r w:rsidRPr="003655AD">
        <w:rPr>
          <w:sz w:val="24"/>
          <w:szCs w:val="24"/>
        </w:rPr>
        <w:t>а</w:t>
      </w:r>
      <w:r w:rsidRPr="003655AD">
        <w:rPr>
          <w:sz w:val="24"/>
          <w:szCs w:val="24"/>
        </w:rPr>
        <w:t>тельный и консультативный характер.</w:t>
      </w:r>
    </w:p>
    <w:p w:rsidR="000B7D1F" w:rsidRPr="000B7D1F" w:rsidRDefault="000B7D1F" w:rsidP="00F1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0B7D1F">
        <w:rPr>
          <w:sz w:val="24"/>
          <w:szCs w:val="24"/>
        </w:rPr>
        <w:t>Совет профилактики – коллегиальный орган, целью которого является планирование, организация и осуществление контроля за проведением профилактики социально опасных явлений (безнадзорности, правонарушений, антиобщественных действий) и социально опа</w:t>
      </w:r>
      <w:r w:rsidRPr="000B7D1F">
        <w:rPr>
          <w:sz w:val="24"/>
          <w:szCs w:val="24"/>
        </w:rPr>
        <w:t>с</w:t>
      </w:r>
      <w:r w:rsidRPr="000B7D1F">
        <w:rPr>
          <w:sz w:val="24"/>
          <w:szCs w:val="24"/>
        </w:rPr>
        <w:t xml:space="preserve">ных заболеваний </w:t>
      </w:r>
      <w:proofErr w:type="gramStart"/>
      <w:r w:rsidRPr="000B7D1F">
        <w:rPr>
          <w:sz w:val="24"/>
          <w:szCs w:val="24"/>
        </w:rPr>
        <w:t>среди</w:t>
      </w:r>
      <w:proofErr w:type="gramEnd"/>
      <w:r w:rsidRPr="000B7D1F">
        <w:rPr>
          <w:sz w:val="24"/>
          <w:szCs w:val="24"/>
        </w:rPr>
        <w:t xml:space="preserve"> обучающихся.</w:t>
      </w:r>
    </w:p>
    <w:p w:rsidR="000B7D1F" w:rsidRPr="000B7D1F" w:rsidRDefault="000B7D1F" w:rsidP="00F1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0B7D1F">
        <w:rPr>
          <w:sz w:val="24"/>
          <w:szCs w:val="24"/>
        </w:rPr>
        <w:t xml:space="preserve">Состав Совета профилактики ежегодно обсуждается на Педагогическом Совете и утверждается приказом директора </w:t>
      </w:r>
      <w:r>
        <w:rPr>
          <w:sz w:val="24"/>
          <w:szCs w:val="24"/>
        </w:rPr>
        <w:t>Техникума</w:t>
      </w:r>
      <w:r w:rsidRPr="000B7D1F">
        <w:rPr>
          <w:sz w:val="24"/>
          <w:szCs w:val="24"/>
        </w:rPr>
        <w:t>. Срок полномочий Совета профилактики 1 год. Осуществление членами Совета профилактики своих полномочий производится на безво</w:t>
      </w:r>
      <w:r w:rsidRPr="000B7D1F">
        <w:rPr>
          <w:sz w:val="24"/>
          <w:szCs w:val="24"/>
        </w:rPr>
        <w:t>з</w:t>
      </w:r>
      <w:r w:rsidRPr="000B7D1F">
        <w:rPr>
          <w:sz w:val="24"/>
          <w:szCs w:val="24"/>
        </w:rPr>
        <w:t>мездной основе.</w:t>
      </w:r>
    </w:p>
    <w:p w:rsidR="000B7D1F" w:rsidRPr="000B7D1F" w:rsidRDefault="000B7D1F" w:rsidP="00F1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567"/>
        <w:rPr>
          <w:sz w:val="24"/>
          <w:szCs w:val="24"/>
        </w:rPr>
      </w:pPr>
      <w:r w:rsidRPr="000B7D1F">
        <w:rPr>
          <w:sz w:val="24"/>
          <w:szCs w:val="24"/>
        </w:rPr>
        <w:t xml:space="preserve">В состав Совета профилактики </w:t>
      </w:r>
      <w:r w:rsidR="006E30F4">
        <w:rPr>
          <w:sz w:val="24"/>
          <w:szCs w:val="24"/>
        </w:rPr>
        <w:t xml:space="preserve">Техникума </w:t>
      </w:r>
      <w:r w:rsidRPr="000B7D1F">
        <w:rPr>
          <w:sz w:val="24"/>
          <w:szCs w:val="24"/>
        </w:rPr>
        <w:t xml:space="preserve">входят: директор </w:t>
      </w:r>
      <w:r>
        <w:rPr>
          <w:sz w:val="24"/>
          <w:szCs w:val="24"/>
        </w:rPr>
        <w:t>Техникума</w:t>
      </w:r>
      <w:r w:rsidRPr="000B7D1F">
        <w:rPr>
          <w:sz w:val="24"/>
          <w:szCs w:val="24"/>
        </w:rPr>
        <w:t>,  заместители директора по воспитательной работе и безопасности, педагогические работники, представ</w:t>
      </w:r>
      <w:r w:rsidRPr="000B7D1F">
        <w:rPr>
          <w:sz w:val="24"/>
          <w:szCs w:val="24"/>
        </w:rPr>
        <w:t>и</w:t>
      </w:r>
      <w:r w:rsidRPr="000B7D1F">
        <w:rPr>
          <w:sz w:val="24"/>
          <w:szCs w:val="24"/>
        </w:rPr>
        <w:t xml:space="preserve">тели самоуправления </w:t>
      </w:r>
      <w:r w:rsidR="006E30F4">
        <w:rPr>
          <w:sz w:val="24"/>
          <w:szCs w:val="24"/>
        </w:rPr>
        <w:t>Техникума</w:t>
      </w:r>
      <w:r w:rsidRPr="000B7D1F">
        <w:rPr>
          <w:sz w:val="24"/>
          <w:szCs w:val="24"/>
        </w:rPr>
        <w:t>, представители обучающихся, родителей (законных пре</w:t>
      </w:r>
      <w:r w:rsidRPr="000B7D1F">
        <w:rPr>
          <w:sz w:val="24"/>
          <w:szCs w:val="24"/>
        </w:rPr>
        <w:t>д</w:t>
      </w:r>
      <w:r w:rsidRPr="000B7D1F">
        <w:rPr>
          <w:sz w:val="24"/>
          <w:szCs w:val="24"/>
        </w:rPr>
        <w:t>ставителей) несовершеннолетних обучающихся,  представители правоохранительных орг</w:t>
      </w:r>
      <w:r w:rsidRPr="000B7D1F">
        <w:rPr>
          <w:sz w:val="24"/>
          <w:szCs w:val="24"/>
        </w:rPr>
        <w:t>а</w:t>
      </w:r>
      <w:r w:rsidRPr="000B7D1F">
        <w:rPr>
          <w:sz w:val="24"/>
          <w:szCs w:val="24"/>
        </w:rPr>
        <w:t>нов в соответствии с Положением о Совете профилактики.</w:t>
      </w:r>
    </w:p>
    <w:p w:rsidR="000B7D1F" w:rsidRPr="000B7D1F" w:rsidRDefault="000B7D1F" w:rsidP="00F1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0B7D1F">
        <w:rPr>
          <w:sz w:val="24"/>
          <w:szCs w:val="24"/>
        </w:rPr>
        <w:lastRenderedPageBreak/>
        <w:t xml:space="preserve">Деятельность Совета профилактики осуществляется под руководством председателя Совета профилактики и секретаря, </w:t>
      </w:r>
      <w:proofErr w:type="gramStart"/>
      <w:r w:rsidRPr="000B7D1F">
        <w:rPr>
          <w:sz w:val="24"/>
          <w:szCs w:val="24"/>
        </w:rPr>
        <w:t>избираемых</w:t>
      </w:r>
      <w:proofErr w:type="gramEnd"/>
      <w:r w:rsidRPr="000B7D1F">
        <w:rPr>
          <w:sz w:val="24"/>
          <w:szCs w:val="24"/>
        </w:rPr>
        <w:t xml:space="preserve"> на заседании  Совета профилактики из его состава. Состав Совета профилактики - 9 человек.</w:t>
      </w:r>
    </w:p>
    <w:p w:rsidR="000B7D1F" w:rsidRPr="000B7D1F" w:rsidRDefault="000B7D1F" w:rsidP="00F17E0C">
      <w:pPr>
        <w:spacing w:after="0" w:line="240" w:lineRule="auto"/>
        <w:ind w:firstLine="567"/>
        <w:rPr>
          <w:sz w:val="24"/>
          <w:szCs w:val="24"/>
        </w:rPr>
      </w:pPr>
      <w:r w:rsidRPr="000B7D1F">
        <w:rPr>
          <w:sz w:val="24"/>
          <w:szCs w:val="24"/>
        </w:rPr>
        <w:t>Совет профилактики вправе принимать решения при участии  не менее двух третей его членов. Решения Совета профилактики принимаются простым большинством голосов. Зас</w:t>
      </w:r>
      <w:r w:rsidRPr="000B7D1F">
        <w:rPr>
          <w:sz w:val="24"/>
          <w:szCs w:val="24"/>
        </w:rPr>
        <w:t>е</w:t>
      </w:r>
      <w:r w:rsidRPr="000B7D1F">
        <w:rPr>
          <w:sz w:val="24"/>
          <w:szCs w:val="24"/>
        </w:rPr>
        <w:t>дания Совета профилактики протоколируются и подписываются председателем и секрет</w:t>
      </w:r>
      <w:r w:rsidRPr="000B7D1F">
        <w:rPr>
          <w:sz w:val="24"/>
          <w:szCs w:val="24"/>
        </w:rPr>
        <w:t>а</w:t>
      </w:r>
      <w:r w:rsidRPr="000B7D1F">
        <w:rPr>
          <w:sz w:val="24"/>
          <w:szCs w:val="24"/>
        </w:rPr>
        <w:t>рем.</w:t>
      </w:r>
    </w:p>
    <w:p w:rsidR="000B7D1F" w:rsidRPr="000B7D1F" w:rsidRDefault="000B7D1F" w:rsidP="00F1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0B7D1F">
        <w:rPr>
          <w:sz w:val="24"/>
          <w:szCs w:val="24"/>
        </w:rPr>
        <w:t>К компетенции Совета профилактики относится:</w:t>
      </w:r>
    </w:p>
    <w:p w:rsidR="000B7D1F" w:rsidRPr="00B80F53" w:rsidRDefault="000B7D1F" w:rsidP="007D2735">
      <w:pPr>
        <w:pStyle w:val="a6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sz w:val="24"/>
          <w:szCs w:val="24"/>
        </w:rPr>
      </w:pPr>
      <w:r w:rsidRPr="00B80F53">
        <w:rPr>
          <w:sz w:val="24"/>
          <w:szCs w:val="24"/>
        </w:rPr>
        <w:t>разработка и осуществление комплекса мероприятий по профилактике правонар</w:t>
      </w:r>
      <w:r w:rsidRPr="00B80F53">
        <w:rPr>
          <w:sz w:val="24"/>
          <w:szCs w:val="24"/>
        </w:rPr>
        <w:t>у</w:t>
      </w:r>
      <w:r w:rsidRPr="00B80F53">
        <w:rPr>
          <w:sz w:val="24"/>
          <w:szCs w:val="24"/>
        </w:rPr>
        <w:t xml:space="preserve">шений, наркомании, токсикомании и алкоголизма </w:t>
      </w:r>
      <w:proofErr w:type="gramStart"/>
      <w:r w:rsidRPr="00B80F53">
        <w:rPr>
          <w:sz w:val="24"/>
          <w:szCs w:val="24"/>
        </w:rPr>
        <w:t>среди</w:t>
      </w:r>
      <w:proofErr w:type="gramEnd"/>
      <w:r w:rsidRPr="00B80F53">
        <w:rPr>
          <w:sz w:val="24"/>
          <w:szCs w:val="24"/>
        </w:rPr>
        <w:t xml:space="preserve"> обучающихся;</w:t>
      </w:r>
    </w:p>
    <w:p w:rsidR="000B7D1F" w:rsidRPr="00B80F53" w:rsidRDefault="000B7D1F" w:rsidP="007D2735">
      <w:pPr>
        <w:pStyle w:val="a6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sz w:val="24"/>
          <w:szCs w:val="24"/>
        </w:rPr>
      </w:pPr>
      <w:r w:rsidRPr="00B80F53">
        <w:rPr>
          <w:sz w:val="24"/>
          <w:szCs w:val="24"/>
        </w:rPr>
        <w:t>разъяснение действующего законодательства прав и обязанностей обучающихся и их родителей (законных представителей);</w:t>
      </w:r>
    </w:p>
    <w:p w:rsidR="000B7D1F" w:rsidRPr="00B80F53" w:rsidRDefault="000B7D1F" w:rsidP="007D2735">
      <w:pPr>
        <w:pStyle w:val="a6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sz w:val="24"/>
          <w:szCs w:val="24"/>
        </w:rPr>
      </w:pPr>
      <w:r w:rsidRPr="00B80F53">
        <w:rPr>
          <w:sz w:val="24"/>
          <w:szCs w:val="24"/>
        </w:rPr>
        <w:t xml:space="preserve">проведение индивидуально-воспитательной работы с </w:t>
      </w:r>
      <w:proofErr w:type="gramStart"/>
      <w:r w:rsidRPr="00B80F53">
        <w:rPr>
          <w:sz w:val="24"/>
          <w:szCs w:val="24"/>
        </w:rPr>
        <w:t>обучающимися</w:t>
      </w:r>
      <w:proofErr w:type="gramEnd"/>
      <w:r w:rsidRPr="00B80F53">
        <w:rPr>
          <w:sz w:val="24"/>
          <w:szCs w:val="24"/>
        </w:rPr>
        <w:t xml:space="preserve"> </w:t>
      </w:r>
      <w:proofErr w:type="spellStart"/>
      <w:r w:rsidRPr="00B80F53">
        <w:rPr>
          <w:sz w:val="24"/>
          <w:szCs w:val="24"/>
        </w:rPr>
        <w:t>девиантного</w:t>
      </w:r>
      <w:proofErr w:type="spellEnd"/>
      <w:r w:rsidRPr="00B80F53">
        <w:rPr>
          <w:sz w:val="24"/>
          <w:szCs w:val="24"/>
        </w:rPr>
        <w:t xml:space="preserve"> поведения; </w:t>
      </w:r>
    </w:p>
    <w:p w:rsidR="000B7D1F" w:rsidRPr="00B80F53" w:rsidRDefault="000B7D1F" w:rsidP="007D2735">
      <w:pPr>
        <w:pStyle w:val="a6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sz w:val="24"/>
          <w:szCs w:val="24"/>
        </w:rPr>
      </w:pPr>
      <w:r w:rsidRPr="00B80F53">
        <w:rPr>
          <w:sz w:val="24"/>
          <w:szCs w:val="24"/>
        </w:rPr>
        <w:t>проведение просветительской деятельности по проблемам, включенным в сферу де</w:t>
      </w:r>
      <w:r w:rsidRPr="00B80F53">
        <w:rPr>
          <w:sz w:val="24"/>
          <w:szCs w:val="24"/>
        </w:rPr>
        <w:t>я</w:t>
      </w:r>
      <w:r w:rsidRPr="00B80F53">
        <w:rPr>
          <w:sz w:val="24"/>
          <w:szCs w:val="24"/>
        </w:rPr>
        <w:t>тельности Совета профилактики в соответствии с Положением о нем;</w:t>
      </w:r>
    </w:p>
    <w:p w:rsidR="000B7D1F" w:rsidRPr="00B80F53" w:rsidRDefault="000B7D1F" w:rsidP="007D2735">
      <w:pPr>
        <w:pStyle w:val="a6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sz w:val="24"/>
          <w:szCs w:val="24"/>
        </w:rPr>
      </w:pPr>
      <w:r w:rsidRPr="00B80F53">
        <w:rPr>
          <w:sz w:val="24"/>
          <w:szCs w:val="24"/>
        </w:rPr>
        <w:t>организация работы с неблагополучными семьями, защита прав детей в данной сит</w:t>
      </w:r>
      <w:r w:rsidRPr="00B80F53">
        <w:rPr>
          <w:sz w:val="24"/>
          <w:szCs w:val="24"/>
        </w:rPr>
        <w:t>у</w:t>
      </w:r>
      <w:r w:rsidRPr="00B80F53">
        <w:rPr>
          <w:sz w:val="24"/>
          <w:szCs w:val="24"/>
        </w:rPr>
        <w:t>ации;</w:t>
      </w:r>
    </w:p>
    <w:p w:rsidR="000B7D1F" w:rsidRPr="00B80F53" w:rsidRDefault="000B7D1F" w:rsidP="007D2735">
      <w:pPr>
        <w:pStyle w:val="a6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sz w:val="24"/>
          <w:szCs w:val="24"/>
        </w:rPr>
      </w:pPr>
      <w:r w:rsidRPr="00B80F53">
        <w:rPr>
          <w:sz w:val="24"/>
          <w:szCs w:val="24"/>
        </w:rPr>
        <w:t>защита прав и представление ребенка в различных конфликтных ситуациях с участ</w:t>
      </w:r>
      <w:r w:rsidRPr="00B80F53">
        <w:rPr>
          <w:sz w:val="24"/>
          <w:szCs w:val="24"/>
        </w:rPr>
        <w:t>и</w:t>
      </w:r>
      <w:r w:rsidRPr="00B80F53">
        <w:rPr>
          <w:sz w:val="24"/>
          <w:szCs w:val="24"/>
        </w:rPr>
        <w:t>ем как физических, так и юридических лиц (в рамках Международной Конвенц</w:t>
      </w:r>
      <w:proofErr w:type="gramStart"/>
      <w:r w:rsidRPr="00B80F53">
        <w:rPr>
          <w:sz w:val="24"/>
          <w:szCs w:val="24"/>
        </w:rPr>
        <w:t>ии ОО</w:t>
      </w:r>
      <w:proofErr w:type="gramEnd"/>
      <w:r w:rsidRPr="00B80F53">
        <w:rPr>
          <w:sz w:val="24"/>
          <w:szCs w:val="24"/>
        </w:rPr>
        <w:t>Н по правам ребенка).</w:t>
      </w:r>
    </w:p>
    <w:p w:rsidR="000B7D1F" w:rsidRPr="000B7D1F" w:rsidRDefault="000B7D1F" w:rsidP="00F1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0B7D1F">
        <w:rPr>
          <w:sz w:val="24"/>
          <w:szCs w:val="24"/>
        </w:rPr>
        <w:t xml:space="preserve">Заседания Совета профилактики проводятся регулярно, но не реже двух раз в квартал. </w:t>
      </w:r>
    </w:p>
    <w:p w:rsidR="000B7D1F" w:rsidRDefault="000B7D1F" w:rsidP="00F1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0B7D1F">
        <w:rPr>
          <w:sz w:val="24"/>
          <w:szCs w:val="24"/>
        </w:rPr>
        <w:t xml:space="preserve">Совет профилактики  </w:t>
      </w:r>
      <w:r w:rsidR="006E30F4">
        <w:rPr>
          <w:sz w:val="24"/>
          <w:szCs w:val="24"/>
        </w:rPr>
        <w:t xml:space="preserve">Техникума </w:t>
      </w:r>
      <w:r w:rsidRPr="000B7D1F">
        <w:rPr>
          <w:sz w:val="24"/>
          <w:szCs w:val="24"/>
        </w:rPr>
        <w:t xml:space="preserve">действует на основе законодательства Российской Федерации, устава </w:t>
      </w:r>
      <w:r w:rsidR="006E30F4">
        <w:rPr>
          <w:sz w:val="24"/>
          <w:szCs w:val="24"/>
        </w:rPr>
        <w:t>Техникума и</w:t>
      </w:r>
      <w:r w:rsidRPr="000B7D1F">
        <w:rPr>
          <w:sz w:val="24"/>
          <w:szCs w:val="24"/>
        </w:rPr>
        <w:t xml:space="preserve"> Положения о Совете профилактики </w:t>
      </w:r>
      <w:r w:rsidR="006E30F4">
        <w:rPr>
          <w:sz w:val="24"/>
          <w:szCs w:val="24"/>
        </w:rPr>
        <w:t>Техникума</w:t>
      </w:r>
      <w:r w:rsidRPr="000B7D1F">
        <w:rPr>
          <w:sz w:val="24"/>
          <w:szCs w:val="24"/>
        </w:rPr>
        <w:t>.</w:t>
      </w:r>
    </w:p>
    <w:p w:rsidR="00F17E0C" w:rsidRPr="00F17E0C" w:rsidRDefault="00F17E0C" w:rsidP="00F17E0C">
      <w:pPr>
        <w:spacing w:after="0" w:line="240" w:lineRule="auto"/>
        <w:ind w:firstLine="567"/>
        <w:rPr>
          <w:sz w:val="24"/>
          <w:szCs w:val="24"/>
        </w:rPr>
      </w:pPr>
      <w:r w:rsidRPr="00F17E0C">
        <w:rPr>
          <w:sz w:val="24"/>
          <w:szCs w:val="24"/>
        </w:rPr>
        <w:t>В целях учета мнения обучающихся, родителей (законных представителей) несове</w:t>
      </w:r>
      <w:r w:rsidRPr="00F17E0C">
        <w:rPr>
          <w:sz w:val="24"/>
          <w:szCs w:val="24"/>
        </w:rPr>
        <w:t>р</w:t>
      </w:r>
      <w:r w:rsidRPr="00F17E0C">
        <w:rPr>
          <w:sz w:val="24"/>
          <w:szCs w:val="24"/>
        </w:rPr>
        <w:t>шеннолетних обучающихся и педагогических работников по вопросам управления образов</w:t>
      </w:r>
      <w:r w:rsidRPr="00F17E0C">
        <w:rPr>
          <w:sz w:val="24"/>
          <w:szCs w:val="24"/>
        </w:rPr>
        <w:t>а</w:t>
      </w:r>
      <w:r w:rsidRPr="00F17E0C">
        <w:rPr>
          <w:sz w:val="24"/>
          <w:szCs w:val="24"/>
        </w:rPr>
        <w:t>тельного учреждения и при принятии образовательным учреждением локальных нормати</w:t>
      </w:r>
      <w:r w:rsidRPr="00F17E0C">
        <w:rPr>
          <w:sz w:val="24"/>
          <w:szCs w:val="24"/>
        </w:rPr>
        <w:t>в</w:t>
      </w:r>
      <w:r w:rsidRPr="00F17E0C">
        <w:rPr>
          <w:sz w:val="24"/>
          <w:szCs w:val="24"/>
        </w:rPr>
        <w:t>ных актов, затрагивающих их права и законные интересы, по инициативе обучающихся, р</w:t>
      </w:r>
      <w:r w:rsidRPr="00F17E0C">
        <w:rPr>
          <w:sz w:val="24"/>
          <w:szCs w:val="24"/>
        </w:rPr>
        <w:t>о</w:t>
      </w:r>
      <w:r w:rsidRPr="00F17E0C">
        <w:rPr>
          <w:sz w:val="24"/>
          <w:szCs w:val="24"/>
        </w:rPr>
        <w:t xml:space="preserve">дителей (законных представителей) несовершеннолетних обучающихся и педагогических работников в </w:t>
      </w:r>
      <w:r>
        <w:rPr>
          <w:sz w:val="24"/>
          <w:szCs w:val="24"/>
        </w:rPr>
        <w:t xml:space="preserve">Техникуме </w:t>
      </w:r>
      <w:r w:rsidRPr="00F17E0C">
        <w:rPr>
          <w:sz w:val="24"/>
          <w:szCs w:val="24"/>
        </w:rPr>
        <w:t>создаются и действуют:</w:t>
      </w:r>
    </w:p>
    <w:p w:rsidR="00F17E0C" w:rsidRPr="0067146E" w:rsidRDefault="0067146E" w:rsidP="007D2735">
      <w:pPr>
        <w:pStyle w:val="a6"/>
        <w:numPr>
          <w:ilvl w:val="0"/>
          <w:numId w:val="46"/>
        </w:numPr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E0C" w:rsidRPr="0067146E">
        <w:rPr>
          <w:sz w:val="24"/>
          <w:szCs w:val="24"/>
        </w:rPr>
        <w:t>Студенческий совет</w:t>
      </w:r>
      <w:r>
        <w:rPr>
          <w:sz w:val="24"/>
          <w:szCs w:val="24"/>
        </w:rPr>
        <w:t>, который является</w:t>
      </w:r>
      <w:r w:rsidR="00F17E0C" w:rsidRPr="0067146E">
        <w:rPr>
          <w:sz w:val="24"/>
          <w:szCs w:val="24"/>
        </w:rPr>
        <w:t xml:space="preserve"> координирующи</w:t>
      </w:r>
      <w:r>
        <w:rPr>
          <w:sz w:val="24"/>
          <w:szCs w:val="24"/>
        </w:rPr>
        <w:t>м</w:t>
      </w:r>
      <w:r w:rsidR="00F17E0C" w:rsidRPr="0067146E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ом</w:t>
      </w:r>
      <w:r w:rsidR="00F17E0C" w:rsidRPr="0067146E">
        <w:rPr>
          <w:sz w:val="24"/>
          <w:szCs w:val="24"/>
        </w:rPr>
        <w:t xml:space="preserve"> студенческого с</w:t>
      </w:r>
      <w:r w:rsidR="00F17E0C" w:rsidRPr="0067146E">
        <w:rPr>
          <w:sz w:val="24"/>
          <w:szCs w:val="24"/>
        </w:rPr>
        <w:t>а</w:t>
      </w:r>
      <w:r w:rsidR="00F17E0C" w:rsidRPr="0067146E">
        <w:rPr>
          <w:sz w:val="24"/>
          <w:szCs w:val="24"/>
        </w:rPr>
        <w:t>моуправления, действу</w:t>
      </w:r>
      <w:r>
        <w:rPr>
          <w:sz w:val="24"/>
          <w:szCs w:val="24"/>
        </w:rPr>
        <w:t>ет</w:t>
      </w:r>
      <w:r w:rsidR="00F17E0C" w:rsidRPr="0067146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У</w:t>
      </w:r>
      <w:r w:rsidR="00F17E0C" w:rsidRPr="0067146E">
        <w:rPr>
          <w:sz w:val="24"/>
          <w:szCs w:val="24"/>
        </w:rPr>
        <w:t xml:space="preserve">става и </w:t>
      </w:r>
      <w:r>
        <w:rPr>
          <w:sz w:val="24"/>
          <w:szCs w:val="24"/>
        </w:rPr>
        <w:t>П</w:t>
      </w:r>
      <w:r w:rsidR="00F17E0C" w:rsidRPr="0067146E">
        <w:rPr>
          <w:sz w:val="24"/>
          <w:szCs w:val="24"/>
        </w:rPr>
        <w:t>оложения о студенческом совете.</w:t>
      </w:r>
    </w:p>
    <w:p w:rsidR="00F17E0C" w:rsidRPr="00F17E0C" w:rsidRDefault="00F17E0C" w:rsidP="00F17E0C">
      <w:pPr>
        <w:spacing w:after="0" w:line="240" w:lineRule="auto"/>
        <w:ind w:firstLine="567"/>
        <w:rPr>
          <w:sz w:val="24"/>
          <w:szCs w:val="24"/>
        </w:rPr>
      </w:pPr>
      <w:r w:rsidRPr="00F17E0C">
        <w:rPr>
          <w:sz w:val="24"/>
          <w:szCs w:val="24"/>
        </w:rPr>
        <w:t>Членами студенческого совета Техникума являются представители  студенческих групп</w:t>
      </w:r>
      <w:r w:rsidR="0093649A">
        <w:rPr>
          <w:sz w:val="24"/>
          <w:szCs w:val="24"/>
        </w:rPr>
        <w:t>.</w:t>
      </w:r>
    </w:p>
    <w:p w:rsidR="00082AA8" w:rsidRDefault="00F17E0C" w:rsidP="00082AA8">
      <w:pPr>
        <w:spacing w:after="0" w:line="240" w:lineRule="auto"/>
        <w:ind w:firstLine="567"/>
        <w:rPr>
          <w:szCs w:val="28"/>
        </w:rPr>
      </w:pPr>
      <w:r w:rsidRPr="00F17E0C">
        <w:rPr>
          <w:sz w:val="24"/>
          <w:szCs w:val="24"/>
        </w:rPr>
        <w:t>Нормы, порядок представительства и структура студенческого совета определяются положением о студенческом совете. Из числа членов студенческого совета избирается пре</w:t>
      </w:r>
      <w:r w:rsidRPr="00F17E0C">
        <w:rPr>
          <w:sz w:val="24"/>
          <w:szCs w:val="24"/>
        </w:rPr>
        <w:t>д</w:t>
      </w:r>
      <w:r w:rsidRPr="00F17E0C">
        <w:rPr>
          <w:sz w:val="24"/>
          <w:szCs w:val="24"/>
        </w:rPr>
        <w:t>седатель сроком на 1 год. Срок полномочий студенческого совета - 1 год с момента утве</w:t>
      </w:r>
      <w:r w:rsidRPr="00F17E0C">
        <w:rPr>
          <w:sz w:val="24"/>
          <w:szCs w:val="24"/>
        </w:rPr>
        <w:t>р</w:t>
      </w:r>
      <w:r w:rsidRPr="00F17E0C">
        <w:rPr>
          <w:sz w:val="24"/>
          <w:szCs w:val="24"/>
        </w:rPr>
        <w:t xml:space="preserve">ждения его приказом директора </w:t>
      </w:r>
      <w:r>
        <w:rPr>
          <w:sz w:val="24"/>
          <w:szCs w:val="24"/>
        </w:rPr>
        <w:t>Техникума</w:t>
      </w:r>
      <w:r w:rsidRPr="00F17E0C">
        <w:rPr>
          <w:sz w:val="24"/>
          <w:szCs w:val="24"/>
        </w:rPr>
        <w:t>.</w:t>
      </w:r>
    </w:p>
    <w:p w:rsidR="00F17E0C" w:rsidRPr="0067146E" w:rsidRDefault="0067146E" w:rsidP="007D2735">
      <w:pPr>
        <w:pStyle w:val="a6"/>
        <w:numPr>
          <w:ilvl w:val="0"/>
          <w:numId w:val="46"/>
        </w:numPr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E0C" w:rsidRPr="0067146E">
        <w:rPr>
          <w:sz w:val="24"/>
          <w:szCs w:val="24"/>
        </w:rPr>
        <w:t xml:space="preserve">Совет родителей (законных представителей) несовершеннолетних обучающихся </w:t>
      </w:r>
      <w:r w:rsidR="00082AA8" w:rsidRPr="0067146E">
        <w:rPr>
          <w:sz w:val="24"/>
          <w:szCs w:val="24"/>
        </w:rPr>
        <w:t>Те</w:t>
      </w:r>
      <w:r w:rsidR="00082AA8" w:rsidRPr="0067146E">
        <w:rPr>
          <w:sz w:val="24"/>
          <w:szCs w:val="24"/>
        </w:rPr>
        <w:t>х</w:t>
      </w:r>
      <w:r w:rsidR="00082AA8" w:rsidRPr="0067146E">
        <w:rPr>
          <w:sz w:val="24"/>
          <w:szCs w:val="24"/>
        </w:rPr>
        <w:t xml:space="preserve">никума </w:t>
      </w:r>
      <w:r w:rsidR="00F17E0C" w:rsidRPr="0067146E">
        <w:rPr>
          <w:sz w:val="24"/>
          <w:szCs w:val="24"/>
        </w:rPr>
        <w:t xml:space="preserve">является общественным органом и работает в тесном контакте с иными органами коллегиального управления </w:t>
      </w:r>
      <w:r w:rsidR="00082AA8" w:rsidRPr="0067146E">
        <w:rPr>
          <w:sz w:val="24"/>
          <w:szCs w:val="24"/>
        </w:rPr>
        <w:t>Техникума</w:t>
      </w:r>
      <w:r w:rsidR="00F17E0C" w:rsidRPr="0067146E">
        <w:rPr>
          <w:sz w:val="24"/>
          <w:szCs w:val="24"/>
        </w:rPr>
        <w:t>. Совет родителей действует в соответствии с насто</w:t>
      </w:r>
      <w:r w:rsidR="00F17E0C" w:rsidRPr="0067146E">
        <w:rPr>
          <w:sz w:val="24"/>
          <w:szCs w:val="24"/>
        </w:rPr>
        <w:t>я</w:t>
      </w:r>
      <w:r w:rsidR="00F17E0C" w:rsidRPr="0067146E">
        <w:rPr>
          <w:sz w:val="24"/>
          <w:szCs w:val="24"/>
        </w:rPr>
        <w:t xml:space="preserve">щим Уставом и положением о нем. </w:t>
      </w:r>
    </w:p>
    <w:p w:rsidR="00F17E0C" w:rsidRDefault="00F17E0C" w:rsidP="00F17E0C">
      <w:pPr>
        <w:spacing w:after="0" w:line="240" w:lineRule="auto"/>
        <w:ind w:firstLine="567"/>
        <w:contextualSpacing/>
        <w:rPr>
          <w:sz w:val="24"/>
          <w:szCs w:val="24"/>
        </w:rPr>
      </w:pPr>
      <w:r w:rsidRPr="00082AA8">
        <w:rPr>
          <w:sz w:val="24"/>
          <w:szCs w:val="24"/>
        </w:rPr>
        <w:t xml:space="preserve">В </w:t>
      </w:r>
      <w:r w:rsidR="00CA229C">
        <w:rPr>
          <w:sz w:val="24"/>
          <w:szCs w:val="24"/>
        </w:rPr>
        <w:t>т</w:t>
      </w:r>
      <w:r w:rsidR="00082AA8">
        <w:rPr>
          <w:sz w:val="24"/>
          <w:szCs w:val="24"/>
        </w:rPr>
        <w:t>ехникум</w:t>
      </w:r>
      <w:r w:rsidR="00CA229C">
        <w:rPr>
          <w:sz w:val="24"/>
          <w:szCs w:val="24"/>
        </w:rPr>
        <w:t>е</w:t>
      </w:r>
      <w:r w:rsidR="00082AA8">
        <w:rPr>
          <w:sz w:val="24"/>
          <w:szCs w:val="24"/>
        </w:rPr>
        <w:t xml:space="preserve"> </w:t>
      </w:r>
      <w:r w:rsidRPr="00082AA8">
        <w:rPr>
          <w:sz w:val="24"/>
          <w:szCs w:val="24"/>
        </w:rPr>
        <w:t>могут создаваться на добровольной основе другие органы студенческого самоуправления и студенческие организации, действовать представительные органы обуч</w:t>
      </w:r>
      <w:r w:rsidRPr="00082AA8">
        <w:rPr>
          <w:sz w:val="24"/>
          <w:szCs w:val="24"/>
        </w:rPr>
        <w:t>а</w:t>
      </w:r>
      <w:r w:rsidRPr="00082AA8">
        <w:rPr>
          <w:sz w:val="24"/>
          <w:szCs w:val="24"/>
        </w:rPr>
        <w:t xml:space="preserve">ющихся и (или) представительные органы работников </w:t>
      </w:r>
      <w:r w:rsidR="00082AA8">
        <w:rPr>
          <w:sz w:val="24"/>
          <w:szCs w:val="24"/>
        </w:rPr>
        <w:t>Техникума</w:t>
      </w:r>
      <w:r w:rsidR="00082AA8" w:rsidRPr="00082AA8">
        <w:rPr>
          <w:sz w:val="24"/>
          <w:szCs w:val="24"/>
        </w:rPr>
        <w:t xml:space="preserve"> </w:t>
      </w:r>
      <w:r w:rsidRPr="00082AA8">
        <w:rPr>
          <w:sz w:val="24"/>
          <w:szCs w:val="24"/>
        </w:rPr>
        <w:t>(профессиональные союзы обучающихся и (или) работников). Деятельность профессиональных союзов осуществляется в порядке, установленно</w:t>
      </w:r>
      <w:r w:rsidR="00082AA8">
        <w:rPr>
          <w:sz w:val="24"/>
          <w:szCs w:val="24"/>
        </w:rPr>
        <w:t>м действующим законодательством</w:t>
      </w:r>
      <w:r w:rsidRPr="00082AA8">
        <w:rPr>
          <w:sz w:val="24"/>
          <w:szCs w:val="24"/>
        </w:rPr>
        <w:t>.</w:t>
      </w:r>
    </w:p>
    <w:p w:rsidR="00F34D30" w:rsidRPr="007349F7" w:rsidRDefault="009D08BD" w:rsidP="007349F7">
      <w:pPr>
        <w:pStyle w:val="a6"/>
        <w:spacing w:after="0" w:line="240" w:lineRule="auto"/>
        <w:ind w:left="0" w:firstLine="567"/>
        <w:rPr>
          <w:color w:val="FF0000"/>
          <w:sz w:val="24"/>
          <w:szCs w:val="24"/>
        </w:rPr>
      </w:pPr>
      <w:r w:rsidRPr="009D08BD">
        <w:rPr>
          <w:sz w:val="24"/>
          <w:szCs w:val="24"/>
        </w:rPr>
        <w:t>Техникум самостоятелен в формировании своей структуры.</w:t>
      </w:r>
      <w:r>
        <w:rPr>
          <w:sz w:val="24"/>
          <w:szCs w:val="24"/>
        </w:rPr>
        <w:t xml:space="preserve"> </w:t>
      </w:r>
      <w:r w:rsidR="00AB1DF1" w:rsidRPr="00726EC1">
        <w:rPr>
          <w:sz w:val="24"/>
          <w:szCs w:val="24"/>
        </w:rPr>
        <w:t>Организационная структ</w:t>
      </w:r>
      <w:r w:rsidR="00AB1DF1" w:rsidRPr="00726EC1">
        <w:rPr>
          <w:sz w:val="24"/>
          <w:szCs w:val="24"/>
        </w:rPr>
        <w:t>у</w:t>
      </w:r>
      <w:r w:rsidR="00AB1DF1" w:rsidRPr="00726EC1">
        <w:rPr>
          <w:sz w:val="24"/>
          <w:szCs w:val="24"/>
        </w:rPr>
        <w:t xml:space="preserve">ра </w:t>
      </w:r>
      <w:r w:rsidR="00726EC1" w:rsidRPr="00726EC1">
        <w:rPr>
          <w:sz w:val="24"/>
          <w:szCs w:val="24"/>
        </w:rPr>
        <w:t>ГБПОУ РО «РТТС»</w:t>
      </w:r>
      <w:r w:rsidR="00390805">
        <w:rPr>
          <w:sz w:val="24"/>
          <w:szCs w:val="24"/>
        </w:rPr>
        <w:t xml:space="preserve"> </w:t>
      </w:r>
      <w:r w:rsidR="00AB1DF1" w:rsidRPr="00726EC1">
        <w:rPr>
          <w:sz w:val="24"/>
          <w:szCs w:val="24"/>
        </w:rPr>
        <w:t xml:space="preserve">приведена на официальном сайте </w:t>
      </w:r>
      <w:r w:rsidR="007349F7">
        <w:rPr>
          <w:sz w:val="24"/>
          <w:szCs w:val="24"/>
        </w:rPr>
        <w:t>Т</w:t>
      </w:r>
      <w:r w:rsidR="00726EC1" w:rsidRPr="00726EC1">
        <w:rPr>
          <w:sz w:val="24"/>
          <w:szCs w:val="24"/>
        </w:rPr>
        <w:t>ехникума</w:t>
      </w:r>
      <w:r w:rsidR="00390805">
        <w:rPr>
          <w:sz w:val="24"/>
          <w:szCs w:val="24"/>
        </w:rPr>
        <w:t xml:space="preserve"> </w:t>
      </w:r>
      <w:r w:rsidR="0034040C" w:rsidRPr="007349F7">
        <w:rPr>
          <w:color w:val="auto"/>
          <w:sz w:val="24"/>
          <w:szCs w:val="24"/>
        </w:rPr>
        <w:t>(</w:t>
      </w:r>
      <w:hyperlink r:id="rId11" w:history="1">
        <w:r w:rsidR="0034040C" w:rsidRPr="00E82B4E">
          <w:rPr>
            <w:rStyle w:val="a9"/>
            <w:sz w:val="24"/>
            <w:szCs w:val="24"/>
          </w:rPr>
          <w:t>http://rtts.gauro-riacro.ru/</w:t>
        </w:r>
      </w:hyperlink>
      <w:r w:rsidR="0034040C">
        <w:rPr>
          <w:color w:val="auto"/>
          <w:sz w:val="24"/>
          <w:szCs w:val="24"/>
        </w:rPr>
        <w:t>)</w:t>
      </w:r>
      <w:r w:rsidR="00726EC1" w:rsidRPr="00A25B4B">
        <w:rPr>
          <w:color w:val="FF0000"/>
          <w:sz w:val="24"/>
          <w:szCs w:val="24"/>
        </w:rPr>
        <w:t xml:space="preserve"> </w:t>
      </w:r>
      <w:r w:rsidR="00AB1DF1" w:rsidRPr="00726EC1">
        <w:rPr>
          <w:sz w:val="24"/>
          <w:szCs w:val="24"/>
        </w:rPr>
        <w:t xml:space="preserve">и соответствует решаемым в </w:t>
      </w:r>
      <w:r w:rsidR="007349F7">
        <w:rPr>
          <w:sz w:val="24"/>
          <w:szCs w:val="24"/>
        </w:rPr>
        <w:t>Т</w:t>
      </w:r>
      <w:r w:rsidR="00726EC1">
        <w:rPr>
          <w:sz w:val="24"/>
          <w:szCs w:val="24"/>
        </w:rPr>
        <w:t>ехникуме</w:t>
      </w:r>
      <w:r w:rsidR="00AB1DF1" w:rsidRPr="00726EC1">
        <w:rPr>
          <w:sz w:val="24"/>
          <w:szCs w:val="24"/>
        </w:rPr>
        <w:t xml:space="preserve"> задачам. </w:t>
      </w:r>
      <w:r w:rsidR="00505C8E" w:rsidRPr="005167B3">
        <w:rPr>
          <w:sz w:val="24"/>
          <w:szCs w:val="24"/>
        </w:rPr>
        <w:t>Все структурные подразделения ГБПОУ РО «РТТС» осуществляют свою деятельность на основании соответствующих л</w:t>
      </w:r>
      <w:r w:rsidR="00505C8E" w:rsidRPr="005167B3">
        <w:rPr>
          <w:sz w:val="24"/>
          <w:szCs w:val="24"/>
        </w:rPr>
        <w:t>о</w:t>
      </w:r>
      <w:r w:rsidR="00505C8E" w:rsidRPr="005167B3">
        <w:rPr>
          <w:sz w:val="24"/>
          <w:szCs w:val="24"/>
        </w:rPr>
        <w:t>кальных актов.</w:t>
      </w:r>
    </w:p>
    <w:p w:rsidR="009D08BD" w:rsidRDefault="00726EC1" w:rsidP="00505C8E">
      <w:pPr>
        <w:pStyle w:val="a6"/>
        <w:spacing w:after="0" w:line="240" w:lineRule="auto"/>
        <w:ind w:left="0" w:firstLine="567"/>
        <w:rPr>
          <w:sz w:val="24"/>
          <w:szCs w:val="24"/>
        </w:rPr>
      </w:pPr>
      <w:r w:rsidRPr="00316256">
        <w:rPr>
          <w:sz w:val="24"/>
          <w:szCs w:val="24"/>
        </w:rPr>
        <w:lastRenderedPageBreak/>
        <w:t>Непосредственное управление деятельностью техникума осуществляет директор.</w:t>
      </w:r>
      <w:r w:rsidR="009276A0" w:rsidRPr="00316256">
        <w:rPr>
          <w:sz w:val="24"/>
          <w:szCs w:val="24"/>
        </w:rPr>
        <w:t xml:space="preserve"> </w:t>
      </w:r>
      <w:r w:rsidR="009D08BD" w:rsidRPr="00316256">
        <w:rPr>
          <w:sz w:val="24"/>
          <w:szCs w:val="24"/>
        </w:rPr>
        <w:t>О</w:t>
      </w:r>
      <w:r w:rsidR="009D08BD" w:rsidRPr="00316256">
        <w:rPr>
          <w:sz w:val="24"/>
          <w:szCs w:val="24"/>
        </w:rPr>
        <w:t>с</w:t>
      </w:r>
      <w:r w:rsidR="009D08BD" w:rsidRPr="00316256">
        <w:rPr>
          <w:sz w:val="24"/>
          <w:szCs w:val="24"/>
        </w:rPr>
        <w:t>новной задачей данной структуры является достижение оперативных целей соответству</w:t>
      </w:r>
      <w:r w:rsidR="009D08BD" w:rsidRPr="00316256">
        <w:rPr>
          <w:sz w:val="24"/>
          <w:szCs w:val="24"/>
        </w:rPr>
        <w:t>ю</w:t>
      </w:r>
      <w:r w:rsidR="009D08BD" w:rsidRPr="00316256">
        <w:rPr>
          <w:sz w:val="24"/>
          <w:szCs w:val="24"/>
        </w:rPr>
        <w:t xml:space="preserve">щими функциональными подразделениями. Структурные подразделения </w:t>
      </w:r>
      <w:r w:rsidR="009276A0" w:rsidRPr="00316256">
        <w:rPr>
          <w:sz w:val="24"/>
          <w:szCs w:val="24"/>
        </w:rPr>
        <w:t xml:space="preserve">Техникума </w:t>
      </w:r>
      <w:r w:rsidR="009D08BD" w:rsidRPr="00316256">
        <w:rPr>
          <w:sz w:val="24"/>
          <w:szCs w:val="24"/>
        </w:rPr>
        <w:t>обесп</w:t>
      </w:r>
      <w:r w:rsidR="009D08BD" w:rsidRPr="00316256">
        <w:rPr>
          <w:sz w:val="24"/>
          <w:szCs w:val="24"/>
        </w:rPr>
        <w:t>е</w:t>
      </w:r>
      <w:r w:rsidR="009D08BD" w:rsidRPr="00316256">
        <w:rPr>
          <w:sz w:val="24"/>
          <w:szCs w:val="24"/>
        </w:rPr>
        <w:t>чивают осуществление образовательной деятельности с учетом уровня, вида и направленн</w:t>
      </w:r>
      <w:r w:rsidR="009D08BD" w:rsidRPr="00316256">
        <w:rPr>
          <w:sz w:val="24"/>
          <w:szCs w:val="24"/>
        </w:rPr>
        <w:t>о</w:t>
      </w:r>
      <w:r w:rsidR="009D08BD" w:rsidRPr="00316256">
        <w:rPr>
          <w:sz w:val="24"/>
          <w:szCs w:val="24"/>
        </w:rPr>
        <w:t>сти реализуемых основных профессиональных образовательных программ среднего профе</w:t>
      </w:r>
      <w:r w:rsidR="009D08BD" w:rsidRPr="00316256">
        <w:rPr>
          <w:sz w:val="24"/>
          <w:szCs w:val="24"/>
        </w:rPr>
        <w:t>с</w:t>
      </w:r>
      <w:r w:rsidR="009D08BD" w:rsidRPr="00316256">
        <w:rPr>
          <w:sz w:val="24"/>
          <w:szCs w:val="24"/>
        </w:rPr>
        <w:t>сионального образования (программ подготовки специалистов среднего звена</w:t>
      </w:r>
      <w:r w:rsidR="00316256" w:rsidRPr="00316256">
        <w:rPr>
          <w:sz w:val="24"/>
          <w:szCs w:val="24"/>
        </w:rPr>
        <w:t xml:space="preserve"> и </w:t>
      </w:r>
      <w:r w:rsidR="00316256" w:rsidRPr="00316256">
        <w:rPr>
          <w:rFonts w:eastAsia="Calibri"/>
          <w:spacing w:val="3"/>
          <w:sz w:val="24"/>
          <w:szCs w:val="24"/>
          <w:lang w:eastAsia="ar-SA"/>
        </w:rPr>
        <w:t xml:space="preserve">программ подготовки </w:t>
      </w:r>
      <w:r w:rsidR="00316256" w:rsidRPr="00316256">
        <w:rPr>
          <w:sz w:val="24"/>
          <w:szCs w:val="24"/>
        </w:rPr>
        <w:t>квалифицированных рабочих, служащих</w:t>
      </w:r>
      <w:r w:rsidR="009D08BD" w:rsidRPr="00316256">
        <w:rPr>
          <w:sz w:val="24"/>
          <w:szCs w:val="24"/>
        </w:rPr>
        <w:t xml:space="preserve">), формы обучения. </w:t>
      </w:r>
    </w:p>
    <w:p w:rsidR="00505C8E" w:rsidRDefault="00505C8E" w:rsidP="00505C8E">
      <w:pPr>
        <w:pStyle w:val="a6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Каждая должностная единица </w:t>
      </w:r>
      <w:r w:rsidRPr="005167B3">
        <w:rPr>
          <w:sz w:val="24"/>
          <w:szCs w:val="24"/>
        </w:rPr>
        <w:t>техникума обеспечена должностной инструкцией, соо</w:t>
      </w:r>
      <w:r w:rsidRPr="005167B3">
        <w:rPr>
          <w:sz w:val="24"/>
          <w:szCs w:val="24"/>
        </w:rPr>
        <w:t>т</w:t>
      </w:r>
      <w:r w:rsidRPr="005167B3">
        <w:rPr>
          <w:sz w:val="24"/>
          <w:szCs w:val="24"/>
        </w:rPr>
        <w:t xml:space="preserve">ветствующей нормам законодательства РФ, согласованной с </w:t>
      </w:r>
      <w:r>
        <w:rPr>
          <w:sz w:val="24"/>
          <w:szCs w:val="24"/>
        </w:rPr>
        <w:t>Советом техникума</w:t>
      </w:r>
      <w:r w:rsidRPr="005167B3">
        <w:rPr>
          <w:sz w:val="24"/>
          <w:szCs w:val="24"/>
        </w:rPr>
        <w:t>. Содерж</w:t>
      </w:r>
      <w:r w:rsidRPr="005167B3">
        <w:rPr>
          <w:sz w:val="24"/>
          <w:szCs w:val="24"/>
        </w:rPr>
        <w:t>а</w:t>
      </w:r>
      <w:r w:rsidRPr="005167B3">
        <w:rPr>
          <w:sz w:val="24"/>
          <w:szCs w:val="24"/>
        </w:rPr>
        <w:t>ние должностной инструкции  доводится до сведения принимаемого сотрудника в соотве</w:t>
      </w:r>
      <w:r w:rsidRPr="005167B3">
        <w:rPr>
          <w:sz w:val="24"/>
          <w:szCs w:val="24"/>
        </w:rPr>
        <w:t>т</w:t>
      </w:r>
      <w:r w:rsidRPr="005167B3">
        <w:rPr>
          <w:sz w:val="24"/>
          <w:szCs w:val="24"/>
        </w:rPr>
        <w:t xml:space="preserve">ствии с нормами трудового законодательства. </w:t>
      </w:r>
    </w:p>
    <w:p w:rsidR="00505C8E" w:rsidRPr="00426B51" w:rsidRDefault="00505C8E" w:rsidP="00505C8E">
      <w:pPr>
        <w:spacing w:line="240" w:lineRule="auto"/>
        <w:ind w:left="-15" w:firstLine="567"/>
        <w:rPr>
          <w:sz w:val="24"/>
          <w:szCs w:val="24"/>
        </w:rPr>
      </w:pPr>
      <w:r w:rsidRPr="007415CB">
        <w:rPr>
          <w:sz w:val="24"/>
          <w:szCs w:val="24"/>
        </w:rPr>
        <w:t>Все перечисленные положения соответствуют нормам законодательства РФ (в том чи</w:t>
      </w:r>
      <w:r w:rsidRPr="007415CB">
        <w:rPr>
          <w:sz w:val="24"/>
          <w:szCs w:val="24"/>
        </w:rPr>
        <w:t>с</w:t>
      </w:r>
      <w:r w:rsidRPr="007415CB">
        <w:rPr>
          <w:sz w:val="24"/>
          <w:szCs w:val="24"/>
        </w:rPr>
        <w:t xml:space="preserve">ле </w:t>
      </w:r>
      <w:proofErr w:type="gramStart"/>
      <w:r w:rsidRPr="00426B51">
        <w:rPr>
          <w:sz w:val="24"/>
          <w:szCs w:val="24"/>
        </w:rPr>
        <w:t>последним</w:t>
      </w:r>
      <w:proofErr w:type="gramEnd"/>
      <w:r w:rsidRPr="00426B51">
        <w:rPr>
          <w:sz w:val="24"/>
          <w:szCs w:val="24"/>
        </w:rPr>
        <w:t xml:space="preserve"> вступившим в силу изменениям). </w:t>
      </w:r>
    </w:p>
    <w:p w:rsidR="00505C8E" w:rsidRPr="007415CB" w:rsidRDefault="00505C8E" w:rsidP="00505C8E">
      <w:pPr>
        <w:spacing w:line="240" w:lineRule="auto"/>
        <w:ind w:left="-15" w:firstLine="567"/>
        <w:rPr>
          <w:sz w:val="24"/>
          <w:szCs w:val="24"/>
        </w:rPr>
      </w:pPr>
      <w:proofErr w:type="gramStart"/>
      <w:r w:rsidRPr="00426B51">
        <w:rPr>
          <w:sz w:val="24"/>
          <w:szCs w:val="24"/>
        </w:rPr>
        <w:t>Работа в ГБПОУ РО «РТТС» осуществляется на основе годового (планы работы зам</w:t>
      </w:r>
      <w:r w:rsidRPr="00426B51">
        <w:rPr>
          <w:sz w:val="24"/>
          <w:szCs w:val="24"/>
        </w:rPr>
        <w:t>е</w:t>
      </w:r>
      <w:r w:rsidRPr="00426B51">
        <w:rPr>
          <w:sz w:val="24"/>
          <w:szCs w:val="24"/>
        </w:rPr>
        <w:t>стителей директора, планы работы структурных подразделений) и Программы развития те</w:t>
      </w:r>
      <w:r w:rsidRPr="00426B51">
        <w:rPr>
          <w:sz w:val="24"/>
          <w:szCs w:val="24"/>
        </w:rPr>
        <w:t>х</w:t>
      </w:r>
      <w:r w:rsidRPr="00426B51">
        <w:rPr>
          <w:sz w:val="24"/>
          <w:szCs w:val="24"/>
        </w:rPr>
        <w:t>никума на ближайшие 5 лет.</w:t>
      </w:r>
      <w:r w:rsidRPr="007415CB">
        <w:rPr>
          <w:sz w:val="24"/>
          <w:szCs w:val="24"/>
        </w:rPr>
        <w:t xml:space="preserve">  </w:t>
      </w:r>
      <w:proofErr w:type="gramEnd"/>
    </w:p>
    <w:p w:rsidR="00505C8E" w:rsidRPr="00505C8E" w:rsidRDefault="00505C8E" w:rsidP="00505C8E">
      <w:pPr>
        <w:spacing w:after="14" w:line="240" w:lineRule="auto"/>
        <w:ind w:left="-15" w:right="0"/>
        <w:rPr>
          <w:sz w:val="24"/>
          <w:szCs w:val="24"/>
        </w:rPr>
      </w:pPr>
      <w:r w:rsidRPr="007415CB">
        <w:rPr>
          <w:sz w:val="24"/>
          <w:szCs w:val="24"/>
        </w:rPr>
        <w:t>Порядок ведения делопроизводства регламентируется инструкциями по делопрои</w:t>
      </w:r>
      <w:r w:rsidRPr="007415CB">
        <w:rPr>
          <w:sz w:val="24"/>
          <w:szCs w:val="24"/>
        </w:rPr>
        <w:t>з</w:t>
      </w:r>
      <w:r w:rsidRPr="007415CB">
        <w:rPr>
          <w:sz w:val="24"/>
          <w:szCs w:val="24"/>
        </w:rPr>
        <w:t xml:space="preserve">водству и другими нормативными локальными актами. </w:t>
      </w:r>
    </w:p>
    <w:p w:rsidR="009D08BD" w:rsidRPr="00505C8E" w:rsidRDefault="009D08BD" w:rsidP="00505C8E">
      <w:pPr>
        <w:spacing w:after="0" w:line="240" w:lineRule="auto"/>
        <w:ind w:firstLine="567"/>
        <w:rPr>
          <w:sz w:val="24"/>
          <w:szCs w:val="24"/>
        </w:rPr>
      </w:pPr>
      <w:r w:rsidRPr="00505C8E">
        <w:rPr>
          <w:sz w:val="24"/>
          <w:szCs w:val="24"/>
        </w:rPr>
        <w:t xml:space="preserve">В </w:t>
      </w:r>
      <w:r w:rsidR="000336F8" w:rsidRPr="00505C8E">
        <w:rPr>
          <w:sz w:val="24"/>
          <w:szCs w:val="24"/>
        </w:rPr>
        <w:t>Техникум</w:t>
      </w:r>
      <w:r w:rsidR="00505C8E" w:rsidRPr="00505C8E">
        <w:rPr>
          <w:sz w:val="24"/>
          <w:szCs w:val="24"/>
        </w:rPr>
        <w:t>е</w:t>
      </w:r>
      <w:r w:rsidR="000336F8" w:rsidRPr="00505C8E">
        <w:rPr>
          <w:sz w:val="24"/>
          <w:szCs w:val="24"/>
        </w:rPr>
        <w:t xml:space="preserve"> </w:t>
      </w:r>
      <w:r w:rsidR="00505C8E" w:rsidRPr="00505C8E">
        <w:rPr>
          <w:sz w:val="24"/>
          <w:szCs w:val="24"/>
        </w:rPr>
        <w:t>имеются</w:t>
      </w:r>
      <w:r w:rsidRPr="00505C8E">
        <w:rPr>
          <w:color w:val="ED7D31" w:themeColor="accent2"/>
          <w:sz w:val="24"/>
          <w:szCs w:val="24"/>
        </w:rPr>
        <w:t xml:space="preserve"> </w:t>
      </w:r>
      <w:r w:rsidRPr="00505C8E">
        <w:rPr>
          <w:sz w:val="24"/>
          <w:szCs w:val="24"/>
        </w:rPr>
        <w:t>учебны</w:t>
      </w:r>
      <w:r w:rsidR="00505C8E" w:rsidRPr="00505C8E">
        <w:rPr>
          <w:sz w:val="24"/>
          <w:szCs w:val="24"/>
        </w:rPr>
        <w:t>е</w:t>
      </w:r>
      <w:r w:rsidRPr="00505C8E">
        <w:rPr>
          <w:sz w:val="24"/>
          <w:szCs w:val="24"/>
        </w:rPr>
        <w:t xml:space="preserve"> кабинет</w:t>
      </w:r>
      <w:r w:rsidR="00505C8E" w:rsidRPr="00505C8E">
        <w:rPr>
          <w:sz w:val="24"/>
          <w:szCs w:val="24"/>
        </w:rPr>
        <w:t>ы и лаборатории</w:t>
      </w:r>
      <w:r w:rsidRPr="00505C8E">
        <w:rPr>
          <w:sz w:val="24"/>
          <w:szCs w:val="24"/>
        </w:rPr>
        <w:t>, оснащенных в соответствии с требованиями федеральных государственных образовательных стандартов среднего профе</w:t>
      </w:r>
      <w:r w:rsidRPr="00505C8E">
        <w:rPr>
          <w:sz w:val="24"/>
          <w:szCs w:val="24"/>
        </w:rPr>
        <w:t>с</w:t>
      </w:r>
      <w:r w:rsidRPr="00505C8E">
        <w:rPr>
          <w:sz w:val="24"/>
          <w:szCs w:val="24"/>
        </w:rPr>
        <w:t>сионального образования.</w:t>
      </w:r>
    </w:p>
    <w:p w:rsidR="00505C8E" w:rsidRDefault="00505C8E" w:rsidP="00505C8E">
      <w:pPr>
        <w:pStyle w:val="a6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структуре техникума 2 цикловые методические  комиссии: </w:t>
      </w:r>
    </w:p>
    <w:p w:rsidR="00505C8E" w:rsidRDefault="00505C8E" w:rsidP="008C69A0">
      <w:pPr>
        <w:pStyle w:val="a6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общеобразовательного, математического и ЕН цикла и цикла ОГСЭ;</w:t>
      </w:r>
    </w:p>
    <w:p w:rsidR="00505C8E" w:rsidRDefault="00505C8E" w:rsidP="008C69A0">
      <w:pPr>
        <w:pStyle w:val="a6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общепрофессионального и профессионального цикла.</w:t>
      </w:r>
    </w:p>
    <w:p w:rsidR="00505C8E" w:rsidRDefault="00505C8E" w:rsidP="00505C8E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Эти комиссии совместно с учебной частью обеспечивают организацию учебной и во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питательной работы, способствуют совершенствованию педагогического мастерства, вне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рению педагогических и информационных технологий, организуют работу по созданию 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стемы комплексного методического обеспечения специальностей, профессий и учебных ди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циплин.  </w:t>
      </w:r>
    </w:p>
    <w:p w:rsidR="00505C8E" w:rsidRDefault="00505C8E" w:rsidP="00505C8E">
      <w:pPr>
        <w:pStyle w:val="a6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Вопросы содержания и качества учебно-воспитательного процесса рассматриваются на заседаниях педагогического совета, которые проводятся не реже, чем через 2 месяца.</w:t>
      </w:r>
    </w:p>
    <w:p w:rsidR="00505C8E" w:rsidRDefault="00505C8E" w:rsidP="00505C8E">
      <w:pPr>
        <w:pStyle w:val="a6"/>
        <w:spacing w:after="0" w:line="240" w:lineRule="auto"/>
        <w:ind w:left="0" w:firstLine="567"/>
        <w:rPr>
          <w:sz w:val="24"/>
          <w:szCs w:val="24"/>
        </w:rPr>
      </w:pPr>
      <w:r w:rsidRPr="0093649A">
        <w:rPr>
          <w:sz w:val="24"/>
          <w:szCs w:val="24"/>
        </w:rPr>
        <w:t>В техникуме создан и функционирует студенческий Совет самоуправления</w:t>
      </w:r>
      <w:r w:rsidR="0093649A">
        <w:rPr>
          <w:sz w:val="24"/>
          <w:szCs w:val="24"/>
        </w:rPr>
        <w:t>, возглавл</w:t>
      </w:r>
      <w:r w:rsidR="0093649A">
        <w:rPr>
          <w:sz w:val="24"/>
          <w:szCs w:val="24"/>
        </w:rPr>
        <w:t>я</w:t>
      </w:r>
      <w:r w:rsidR="0093649A">
        <w:rPr>
          <w:sz w:val="24"/>
          <w:szCs w:val="24"/>
        </w:rPr>
        <w:t xml:space="preserve">емый председателем </w:t>
      </w:r>
      <w:r w:rsidR="0093649A" w:rsidRPr="0093649A">
        <w:rPr>
          <w:sz w:val="24"/>
          <w:szCs w:val="24"/>
        </w:rPr>
        <w:t>студенческ</w:t>
      </w:r>
      <w:r w:rsidR="0093649A">
        <w:rPr>
          <w:sz w:val="24"/>
          <w:szCs w:val="24"/>
        </w:rPr>
        <w:t>ого</w:t>
      </w:r>
      <w:r w:rsidR="0093649A" w:rsidRPr="0093649A">
        <w:rPr>
          <w:sz w:val="24"/>
          <w:szCs w:val="24"/>
        </w:rPr>
        <w:t xml:space="preserve"> Совет</w:t>
      </w:r>
      <w:r w:rsidR="0093649A">
        <w:rPr>
          <w:sz w:val="24"/>
          <w:szCs w:val="24"/>
        </w:rPr>
        <w:t>а</w:t>
      </w:r>
      <w:r w:rsidR="0067146E">
        <w:rPr>
          <w:sz w:val="24"/>
          <w:szCs w:val="24"/>
        </w:rPr>
        <w:t xml:space="preserve"> самоуправления.</w:t>
      </w:r>
    </w:p>
    <w:p w:rsidR="00505C8E" w:rsidRDefault="007349F7" w:rsidP="00505C8E">
      <w:pPr>
        <w:pStyle w:val="a6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Т</w:t>
      </w:r>
      <w:r w:rsidR="00505C8E">
        <w:rPr>
          <w:sz w:val="24"/>
          <w:szCs w:val="24"/>
        </w:rPr>
        <w:t>ехникуме функционируют методический (педагогический) кабинет, Региональный отраслевой ресурсный центр, которые способствуют обеспечению качества деятельности по подготовке высококвалифицированных рабочих, повышению педагогического мастерства и творчества преподавателей, научно-методического обеспечения дисциплин.  Направлением деятельности Регионального отраслевого ресурсного центра является профессиональная по</w:t>
      </w:r>
      <w:r w:rsidR="00505C8E">
        <w:rPr>
          <w:sz w:val="24"/>
          <w:szCs w:val="24"/>
        </w:rPr>
        <w:t>д</w:t>
      </w:r>
      <w:r w:rsidR="00505C8E">
        <w:rPr>
          <w:sz w:val="24"/>
          <w:szCs w:val="24"/>
        </w:rPr>
        <w:t>готовка, переподготовка и повышение квалификации специалистов, рабочих кадров и нез</w:t>
      </w:r>
      <w:r w:rsidR="00505C8E">
        <w:rPr>
          <w:sz w:val="24"/>
          <w:szCs w:val="24"/>
        </w:rPr>
        <w:t>а</w:t>
      </w:r>
      <w:r w:rsidR="00505C8E">
        <w:rPr>
          <w:sz w:val="24"/>
          <w:szCs w:val="24"/>
        </w:rPr>
        <w:t>нятого населения, распространение знаний среди населения, повышение его образовательн</w:t>
      </w:r>
      <w:r w:rsidR="00505C8E">
        <w:rPr>
          <w:sz w:val="24"/>
          <w:szCs w:val="24"/>
        </w:rPr>
        <w:t>о</w:t>
      </w:r>
      <w:r w:rsidR="00505C8E">
        <w:rPr>
          <w:sz w:val="24"/>
          <w:szCs w:val="24"/>
        </w:rPr>
        <w:t>го уровня, в том числе путем оказания платных услуг.</w:t>
      </w:r>
    </w:p>
    <w:p w:rsidR="00505C8E" w:rsidRDefault="00505C8E" w:rsidP="00505C8E">
      <w:pPr>
        <w:pStyle w:val="a6"/>
        <w:spacing w:after="0" w:line="240" w:lineRule="auto"/>
        <w:ind w:left="0" w:firstLine="567"/>
        <w:rPr>
          <w:szCs w:val="28"/>
        </w:rPr>
      </w:pPr>
      <w:r>
        <w:rPr>
          <w:sz w:val="24"/>
          <w:szCs w:val="24"/>
        </w:rPr>
        <w:t>Техникум имеет полное комплексное методическое обеспечение учебно-воспитательного процесса, включая нормативную документацию, учебные планы, учебные и аттестационные программы, основные приказы и указания органов управления образован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</w:t>
      </w:r>
      <w:r>
        <w:rPr>
          <w:szCs w:val="28"/>
        </w:rPr>
        <w:t>.</w:t>
      </w:r>
    </w:p>
    <w:p w:rsidR="005C138B" w:rsidRDefault="00505C8E" w:rsidP="005C138B">
      <w:pPr>
        <w:pStyle w:val="a6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коллективе техникума регулярно проводится изучение требований охраны труда и безопасного производства, инструктажи и тренинги по пожарной безопасности.</w:t>
      </w:r>
    </w:p>
    <w:p w:rsidR="009D08BD" w:rsidRPr="00B94C3F" w:rsidRDefault="009D08BD" w:rsidP="005C138B">
      <w:pPr>
        <w:pStyle w:val="a6"/>
        <w:spacing w:after="0" w:line="240" w:lineRule="auto"/>
        <w:ind w:left="0" w:firstLine="567"/>
        <w:rPr>
          <w:sz w:val="24"/>
          <w:szCs w:val="24"/>
        </w:rPr>
      </w:pPr>
      <w:r w:rsidRPr="00B94C3F">
        <w:rPr>
          <w:sz w:val="24"/>
          <w:szCs w:val="24"/>
        </w:rPr>
        <w:t>Для организации взаимодействия структурных подразделений, координации их де</w:t>
      </w:r>
      <w:r w:rsidRPr="00B94C3F">
        <w:rPr>
          <w:sz w:val="24"/>
          <w:szCs w:val="24"/>
        </w:rPr>
        <w:t>я</w:t>
      </w:r>
      <w:r w:rsidRPr="00B94C3F">
        <w:rPr>
          <w:sz w:val="24"/>
          <w:szCs w:val="24"/>
        </w:rPr>
        <w:t xml:space="preserve">тельности в </w:t>
      </w:r>
      <w:r w:rsidR="005C138B" w:rsidRPr="00B94C3F">
        <w:rPr>
          <w:sz w:val="24"/>
          <w:szCs w:val="24"/>
        </w:rPr>
        <w:t>техникуме</w:t>
      </w:r>
      <w:r w:rsidRPr="00B94C3F">
        <w:rPr>
          <w:sz w:val="24"/>
          <w:szCs w:val="24"/>
        </w:rPr>
        <w:t xml:space="preserve"> работают 4 заместителя ди</w:t>
      </w:r>
      <w:r w:rsidR="005C138B" w:rsidRPr="00B94C3F">
        <w:rPr>
          <w:sz w:val="24"/>
          <w:szCs w:val="24"/>
        </w:rPr>
        <w:t xml:space="preserve">ректора: по учебной </w:t>
      </w:r>
      <w:r w:rsidRPr="00B94C3F">
        <w:rPr>
          <w:sz w:val="24"/>
          <w:szCs w:val="24"/>
        </w:rPr>
        <w:t xml:space="preserve">работе, по </w:t>
      </w:r>
      <w:r w:rsidR="005C138B" w:rsidRPr="00B94C3F">
        <w:rPr>
          <w:sz w:val="24"/>
          <w:szCs w:val="24"/>
        </w:rPr>
        <w:t>учебно-</w:t>
      </w:r>
      <w:r w:rsidRPr="00B94C3F">
        <w:rPr>
          <w:sz w:val="24"/>
          <w:szCs w:val="24"/>
        </w:rPr>
        <w:t xml:space="preserve">воспитательной работе, по учебно-производственной работе, по </w:t>
      </w:r>
      <w:r w:rsidR="00ED28E0" w:rsidRPr="00B94C3F">
        <w:rPr>
          <w:sz w:val="24"/>
          <w:szCs w:val="24"/>
        </w:rPr>
        <w:t xml:space="preserve">обеспечению безопасности и </w:t>
      </w:r>
      <w:r w:rsidRPr="00B94C3F">
        <w:rPr>
          <w:sz w:val="24"/>
          <w:szCs w:val="24"/>
        </w:rPr>
        <w:t xml:space="preserve">административно-хозяйственной </w:t>
      </w:r>
      <w:r w:rsidR="005C138B" w:rsidRPr="00B94C3F">
        <w:rPr>
          <w:sz w:val="24"/>
          <w:szCs w:val="24"/>
        </w:rPr>
        <w:t>работе</w:t>
      </w:r>
      <w:r w:rsidR="00ED28E0" w:rsidRPr="00B94C3F">
        <w:rPr>
          <w:sz w:val="24"/>
          <w:szCs w:val="24"/>
        </w:rPr>
        <w:t xml:space="preserve">, а также </w:t>
      </w:r>
      <w:r w:rsidRPr="00B94C3F">
        <w:rPr>
          <w:sz w:val="24"/>
          <w:szCs w:val="24"/>
        </w:rPr>
        <w:t xml:space="preserve">главный бухгалтер, </w:t>
      </w:r>
      <w:r w:rsidR="00ED28E0" w:rsidRPr="00B94C3F">
        <w:rPr>
          <w:sz w:val="24"/>
          <w:szCs w:val="24"/>
        </w:rPr>
        <w:t>специалист по кадрам</w:t>
      </w:r>
      <w:r w:rsidRPr="00B94C3F">
        <w:rPr>
          <w:sz w:val="24"/>
          <w:szCs w:val="24"/>
        </w:rPr>
        <w:t xml:space="preserve">, </w:t>
      </w:r>
      <w:r w:rsidRPr="00B94C3F">
        <w:rPr>
          <w:sz w:val="24"/>
          <w:szCs w:val="24"/>
        </w:rPr>
        <w:lastRenderedPageBreak/>
        <w:t xml:space="preserve">заведующий </w:t>
      </w:r>
      <w:r w:rsidR="00B94C3F" w:rsidRPr="00B94C3F">
        <w:rPr>
          <w:sz w:val="24"/>
          <w:szCs w:val="24"/>
        </w:rPr>
        <w:t xml:space="preserve">заочным отделением, </w:t>
      </w:r>
      <w:r w:rsidRPr="00B94C3F">
        <w:rPr>
          <w:sz w:val="24"/>
          <w:szCs w:val="24"/>
        </w:rPr>
        <w:t xml:space="preserve"> руководитель физического воспитания, заведующий би</w:t>
      </w:r>
      <w:r w:rsidRPr="00B94C3F">
        <w:rPr>
          <w:sz w:val="24"/>
          <w:szCs w:val="24"/>
        </w:rPr>
        <w:t>б</w:t>
      </w:r>
      <w:r w:rsidRPr="00B94C3F">
        <w:rPr>
          <w:sz w:val="24"/>
          <w:szCs w:val="24"/>
        </w:rPr>
        <w:t>лиотекой,   комендант общежития.</w:t>
      </w:r>
    </w:p>
    <w:p w:rsidR="009D08BD" w:rsidRPr="0067146E" w:rsidRDefault="009D08BD" w:rsidP="009D08BD">
      <w:pPr>
        <w:spacing w:after="0" w:line="240" w:lineRule="auto"/>
        <w:ind w:firstLine="709"/>
        <w:rPr>
          <w:sz w:val="24"/>
          <w:szCs w:val="24"/>
          <w:lang w:eastAsia="ar-SA"/>
        </w:rPr>
      </w:pPr>
      <w:r w:rsidRPr="0094336C">
        <w:rPr>
          <w:sz w:val="24"/>
          <w:szCs w:val="24"/>
          <w:lang w:eastAsia="ar-SA"/>
        </w:rPr>
        <w:t xml:space="preserve">Текущие вопросы, требующие общего согласования, рассматриваются на планерных  </w:t>
      </w:r>
      <w:r w:rsidRPr="0067146E">
        <w:rPr>
          <w:sz w:val="24"/>
          <w:szCs w:val="24"/>
          <w:lang w:eastAsia="ar-SA"/>
        </w:rPr>
        <w:t xml:space="preserve">совещаниях у директора </w:t>
      </w:r>
      <w:r w:rsidR="0094336C" w:rsidRPr="0067146E">
        <w:rPr>
          <w:sz w:val="24"/>
          <w:szCs w:val="24"/>
        </w:rPr>
        <w:t>Техникума</w:t>
      </w:r>
      <w:r w:rsidRPr="0067146E">
        <w:rPr>
          <w:sz w:val="24"/>
          <w:szCs w:val="24"/>
          <w:lang w:eastAsia="ar-SA"/>
        </w:rPr>
        <w:t>.</w:t>
      </w:r>
    </w:p>
    <w:p w:rsidR="003B44FF" w:rsidRPr="003B44FF" w:rsidRDefault="003B44FF" w:rsidP="003B44FF">
      <w:pPr>
        <w:spacing w:after="0" w:line="240" w:lineRule="auto"/>
        <w:ind w:firstLine="567"/>
        <w:rPr>
          <w:sz w:val="24"/>
          <w:szCs w:val="24"/>
        </w:rPr>
      </w:pPr>
      <w:r w:rsidRPr="0067146E">
        <w:rPr>
          <w:sz w:val="24"/>
          <w:szCs w:val="24"/>
        </w:rPr>
        <w:t xml:space="preserve">В соответствии с приказом </w:t>
      </w:r>
      <w:proofErr w:type="spellStart"/>
      <w:r w:rsidRPr="0067146E">
        <w:rPr>
          <w:sz w:val="24"/>
          <w:szCs w:val="24"/>
        </w:rPr>
        <w:t>минобразования</w:t>
      </w:r>
      <w:proofErr w:type="spellEnd"/>
      <w:r w:rsidRPr="0067146E">
        <w:rPr>
          <w:sz w:val="24"/>
          <w:szCs w:val="24"/>
        </w:rPr>
        <w:t xml:space="preserve"> Ростовской области от </w:t>
      </w:r>
      <w:r w:rsidR="0067146E" w:rsidRPr="0067146E">
        <w:rPr>
          <w:sz w:val="24"/>
          <w:szCs w:val="24"/>
        </w:rPr>
        <w:t>30</w:t>
      </w:r>
      <w:r w:rsidRPr="0067146E">
        <w:rPr>
          <w:sz w:val="24"/>
          <w:szCs w:val="24"/>
        </w:rPr>
        <w:t>.0</w:t>
      </w:r>
      <w:r w:rsidR="0067146E" w:rsidRPr="0067146E">
        <w:rPr>
          <w:sz w:val="24"/>
          <w:szCs w:val="24"/>
        </w:rPr>
        <w:t>4</w:t>
      </w:r>
      <w:r w:rsidRPr="0067146E">
        <w:rPr>
          <w:sz w:val="24"/>
          <w:szCs w:val="24"/>
        </w:rPr>
        <w:t>.202</w:t>
      </w:r>
      <w:r w:rsidR="0067146E" w:rsidRPr="0067146E">
        <w:rPr>
          <w:sz w:val="24"/>
          <w:szCs w:val="24"/>
        </w:rPr>
        <w:t>1</w:t>
      </w:r>
      <w:r w:rsidRPr="0067146E">
        <w:rPr>
          <w:sz w:val="24"/>
          <w:szCs w:val="24"/>
        </w:rPr>
        <w:t xml:space="preserve"> № </w:t>
      </w:r>
      <w:r w:rsidR="0067146E" w:rsidRPr="0067146E">
        <w:rPr>
          <w:sz w:val="24"/>
          <w:szCs w:val="24"/>
        </w:rPr>
        <w:t xml:space="preserve">383 </w:t>
      </w:r>
      <w:r w:rsidRPr="0067146E">
        <w:rPr>
          <w:sz w:val="24"/>
          <w:szCs w:val="24"/>
        </w:rPr>
        <w:t>«О показателях эффективности деятельности и оказания государственных образовательных услуг для определения рейтинга ПОО» проведен анализ эффективности деятельности пр</w:t>
      </w:r>
      <w:r w:rsidRPr="0067146E">
        <w:rPr>
          <w:sz w:val="24"/>
          <w:szCs w:val="24"/>
        </w:rPr>
        <w:t>о</w:t>
      </w:r>
      <w:r w:rsidRPr="0067146E">
        <w:rPr>
          <w:sz w:val="24"/>
          <w:szCs w:val="24"/>
        </w:rPr>
        <w:t xml:space="preserve">фессиональных образовательных организаций, подведомственных </w:t>
      </w:r>
      <w:proofErr w:type="spellStart"/>
      <w:r w:rsidRPr="0067146E">
        <w:rPr>
          <w:sz w:val="24"/>
          <w:szCs w:val="24"/>
        </w:rPr>
        <w:t>минобразованию</w:t>
      </w:r>
      <w:proofErr w:type="spellEnd"/>
      <w:r w:rsidRPr="0067146E">
        <w:rPr>
          <w:sz w:val="24"/>
          <w:szCs w:val="24"/>
        </w:rPr>
        <w:t xml:space="preserve"> Росто</w:t>
      </w:r>
      <w:r w:rsidRPr="0067146E">
        <w:rPr>
          <w:sz w:val="24"/>
          <w:szCs w:val="24"/>
        </w:rPr>
        <w:t>в</w:t>
      </w:r>
      <w:r w:rsidRPr="0067146E">
        <w:rPr>
          <w:sz w:val="24"/>
          <w:szCs w:val="24"/>
        </w:rPr>
        <w:t>ской области, в 202</w:t>
      </w:r>
      <w:r w:rsidR="00EA3EE0" w:rsidRPr="0067146E">
        <w:rPr>
          <w:sz w:val="24"/>
          <w:szCs w:val="24"/>
        </w:rPr>
        <w:t>3</w:t>
      </w:r>
      <w:r w:rsidRPr="0067146E">
        <w:rPr>
          <w:sz w:val="24"/>
          <w:szCs w:val="24"/>
        </w:rPr>
        <w:t xml:space="preserve"> году и определен их рейтинг. Сумма баллов по всем номинациям ГБПОУ РО «РТТС» составила </w:t>
      </w:r>
      <w:r w:rsidR="00EA3EE0" w:rsidRPr="0067146E">
        <w:rPr>
          <w:sz w:val="24"/>
          <w:szCs w:val="24"/>
        </w:rPr>
        <w:t>46</w:t>
      </w:r>
      <w:r w:rsidRPr="0067146E">
        <w:rPr>
          <w:sz w:val="24"/>
          <w:szCs w:val="24"/>
        </w:rPr>
        <w:t>,</w:t>
      </w:r>
      <w:r w:rsidR="00EA3EE0" w:rsidRPr="0067146E">
        <w:rPr>
          <w:sz w:val="24"/>
          <w:szCs w:val="24"/>
        </w:rPr>
        <w:t>83</w:t>
      </w:r>
      <w:r w:rsidRPr="0067146E">
        <w:rPr>
          <w:color w:val="auto"/>
          <w:sz w:val="24"/>
          <w:szCs w:val="24"/>
        </w:rPr>
        <w:t xml:space="preserve"> балл</w:t>
      </w:r>
      <w:r w:rsidR="00EA3EE0" w:rsidRPr="0067146E">
        <w:rPr>
          <w:color w:val="auto"/>
          <w:sz w:val="24"/>
          <w:szCs w:val="24"/>
        </w:rPr>
        <w:t>а</w:t>
      </w:r>
      <w:r w:rsidRPr="0067146E">
        <w:rPr>
          <w:color w:val="auto"/>
          <w:sz w:val="24"/>
          <w:szCs w:val="24"/>
        </w:rPr>
        <w:t>.</w:t>
      </w:r>
      <w:r w:rsidRPr="003B44FF">
        <w:rPr>
          <w:sz w:val="24"/>
          <w:szCs w:val="24"/>
        </w:rPr>
        <w:t xml:space="preserve"> </w:t>
      </w:r>
    </w:p>
    <w:p w:rsidR="003B44FF" w:rsidRPr="00B80F53" w:rsidRDefault="003B44FF" w:rsidP="009D08BD">
      <w:pPr>
        <w:spacing w:after="0" w:line="240" w:lineRule="auto"/>
        <w:ind w:firstLine="709"/>
        <w:rPr>
          <w:sz w:val="10"/>
          <w:szCs w:val="24"/>
          <w:lang w:eastAsia="ar-SA"/>
        </w:rPr>
      </w:pPr>
    </w:p>
    <w:p w:rsidR="009D08BD" w:rsidRPr="0041781C" w:rsidRDefault="009D08BD" w:rsidP="00451322">
      <w:pPr>
        <w:spacing w:after="0" w:line="240" w:lineRule="auto"/>
        <w:ind w:firstLine="567"/>
        <w:rPr>
          <w:sz w:val="24"/>
          <w:szCs w:val="24"/>
          <w:lang w:eastAsia="ar-SA"/>
        </w:rPr>
      </w:pPr>
      <w:r w:rsidRPr="0041781C">
        <w:rPr>
          <w:i/>
          <w:sz w:val="24"/>
          <w:szCs w:val="24"/>
          <w:lang w:eastAsia="ar-SA"/>
        </w:rPr>
        <w:t>Выводы:</w:t>
      </w:r>
    </w:p>
    <w:p w:rsidR="009D08BD" w:rsidRPr="0041781C" w:rsidRDefault="009D08BD" w:rsidP="00451322">
      <w:pPr>
        <w:spacing w:after="0" w:line="240" w:lineRule="auto"/>
        <w:ind w:firstLine="567"/>
        <w:rPr>
          <w:sz w:val="24"/>
          <w:szCs w:val="24"/>
          <w:lang w:eastAsia="ar-SA"/>
        </w:rPr>
      </w:pPr>
      <w:r w:rsidRPr="0041781C">
        <w:rPr>
          <w:sz w:val="24"/>
          <w:szCs w:val="24"/>
          <w:lang w:eastAsia="ar-SA"/>
        </w:rPr>
        <w:t>Организация системы управления образовательным учреждением соответствует устав</w:t>
      </w:r>
      <w:r w:rsidRPr="0041781C">
        <w:rPr>
          <w:sz w:val="24"/>
          <w:szCs w:val="24"/>
          <w:lang w:eastAsia="ar-SA"/>
        </w:rPr>
        <w:softHyphen/>
        <w:t>ным требованиям.</w:t>
      </w:r>
    </w:p>
    <w:p w:rsidR="009D08BD" w:rsidRPr="0041781C" w:rsidRDefault="009D08BD" w:rsidP="00451322">
      <w:pPr>
        <w:spacing w:after="0" w:line="240" w:lineRule="auto"/>
        <w:ind w:firstLine="567"/>
        <w:rPr>
          <w:sz w:val="24"/>
          <w:szCs w:val="24"/>
          <w:lang w:eastAsia="ar-SA"/>
        </w:rPr>
      </w:pPr>
      <w:r w:rsidRPr="0041781C">
        <w:rPr>
          <w:sz w:val="24"/>
          <w:szCs w:val="24"/>
          <w:lang w:eastAsia="ar-SA"/>
        </w:rPr>
        <w:t>Собственная нормативная и организационно-распорядительная документация соотве</w:t>
      </w:r>
      <w:r w:rsidRPr="0041781C">
        <w:rPr>
          <w:sz w:val="24"/>
          <w:szCs w:val="24"/>
          <w:lang w:eastAsia="ar-SA"/>
        </w:rPr>
        <w:t>т</w:t>
      </w:r>
      <w:r w:rsidRPr="0041781C">
        <w:rPr>
          <w:sz w:val="24"/>
          <w:szCs w:val="24"/>
          <w:lang w:eastAsia="ar-SA"/>
        </w:rPr>
        <w:t>ствует действующему законодательству и Уставу</w:t>
      </w:r>
      <w:r w:rsidR="00451322">
        <w:rPr>
          <w:sz w:val="24"/>
          <w:szCs w:val="24"/>
          <w:lang w:eastAsia="ar-SA"/>
        </w:rPr>
        <w:t xml:space="preserve">. </w:t>
      </w:r>
    </w:p>
    <w:p w:rsidR="009D08BD" w:rsidRPr="0041781C" w:rsidRDefault="009D08BD" w:rsidP="00451322">
      <w:pPr>
        <w:tabs>
          <w:tab w:val="left" w:pos="795"/>
        </w:tabs>
        <w:spacing w:after="0" w:line="240" w:lineRule="auto"/>
        <w:ind w:firstLine="567"/>
        <w:rPr>
          <w:sz w:val="24"/>
          <w:szCs w:val="24"/>
          <w:lang w:eastAsia="ar-SA"/>
        </w:rPr>
      </w:pPr>
      <w:r w:rsidRPr="0041781C">
        <w:rPr>
          <w:sz w:val="24"/>
          <w:szCs w:val="24"/>
          <w:lang w:eastAsia="ar-SA"/>
        </w:rPr>
        <w:t xml:space="preserve">Структура </w:t>
      </w:r>
      <w:r w:rsidR="00451322">
        <w:rPr>
          <w:sz w:val="24"/>
          <w:szCs w:val="24"/>
          <w:lang w:eastAsia="ar-SA"/>
        </w:rPr>
        <w:t>Техникума</w:t>
      </w:r>
      <w:r w:rsidRPr="0041781C">
        <w:rPr>
          <w:sz w:val="24"/>
          <w:szCs w:val="24"/>
          <w:lang w:eastAsia="ar-SA"/>
        </w:rPr>
        <w:t xml:space="preserve"> соответствует требованиям действующего законодательства.</w:t>
      </w:r>
    </w:p>
    <w:p w:rsidR="00473732" w:rsidRDefault="00473732" w:rsidP="007415CB">
      <w:pPr>
        <w:pStyle w:val="2"/>
        <w:ind w:left="847"/>
        <w:jc w:val="center"/>
        <w:rPr>
          <w:sz w:val="24"/>
          <w:szCs w:val="24"/>
        </w:rPr>
      </w:pPr>
    </w:p>
    <w:p w:rsidR="00F34D30" w:rsidRDefault="0058536E" w:rsidP="00D07EC1">
      <w:pPr>
        <w:pStyle w:val="2"/>
        <w:numPr>
          <w:ilvl w:val="0"/>
          <w:numId w:val="5"/>
        </w:numPr>
        <w:jc w:val="center"/>
        <w:rPr>
          <w:sz w:val="24"/>
          <w:szCs w:val="24"/>
        </w:rPr>
      </w:pPr>
      <w:r w:rsidRPr="0058536E">
        <w:rPr>
          <w:sz w:val="24"/>
          <w:szCs w:val="24"/>
        </w:rPr>
        <w:t>Структура,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EB7620">
        <w:rPr>
          <w:sz w:val="24"/>
          <w:szCs w:val="24"/>
        </w:rPr>
        <w:t xml:space="preserve">одержание и качество </w:t>
      </w:r>
      <w:r w:rsidR="00AB1DF1" w:rsidRPr="00B76E98">
        <w:rPr>
          <w:sz w:val="24"/>
          <w:szCs w:val="24"/>
        </w:rPr>
        <w:t xml:space="preserve">подготовки </w:t>
      </w:r>
      <w:proofErr w:type="gramStart"/>
      <w:r w:rsidR="00AB1DF1" w:rsidRPr="00B76E98">
        <w:rPr>
          <w:sz w:val="24"/>
          <w:szCs w:val="24"/>
        </w:rPr>
        <w:t>обучающихся</w:t>
      </w:r>
      <w:proofErr w:type="gramEnd"/>
    </w:p>
    <w:p w:rsidR="00D07EC1" w:rsidRPr="00D07EC1" w:rsidRDefault="00D07EC1" w:rsidP="00D07EC1">
      <w:pPr>
        <w:ind w:left="837" w:firstLine="0"/>
      </w:pPr>
    </w:p>
    <w:p w:rsidR="00437BD5" w:rsidRPr="008E180D" w:rsidRDefault="00437BD5" w:rsidP="008E180D">
      <w:pPr>
        <w:spacing w:line="240" w:lineRule="auto"/>
        <w:ind w:firstLine="567"/>
        <w:rPr>
          <w:b/>
          <w:sz w:val="24"/>
          <w:szCs w:val="24"/>
        </w:rPr>
      </w:pPr>
      <w:r w:rsidRPr="00437BD5">
        <w:rPr>
          <w:b/>
          <w:sz w:val="24"/>
          <w:szCs w:val="24"/>
        </w:rPr>
        <w:t>3.1 Реализуемые  программы подготовки специалистов среднего звена</w:t>
      </w:r>
      <w:r>
        <w:rPr>
          <w:b/>
          <w:sz w:val="24"/>
          <w:szCs w:val="24"/>
        </w:rPr>
        <w:t xml:space="preserve"> и програ</w:t>
      </w:r>
      <w:r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мы подготовки </w:t>
      </w:r>
      <w:r w:rsidRPr="00437BD5">
        <w:rPr>
          <w:b/>
          <w:sz w:val="24"/>
          <w:szCs w:val="24"/>
        </w:rPr>
        <w:t>квалифицированных рабочих, служащих</w:t>
      </w:r>
    </w:p>
    <w:p w:rsidR="00695AA1" w:rsidRPr="00695AA1" w:rsidRDefault="00695AA1" w:rsidP="00695AA1">
      <w:pPr>
        <w:shd w:val="clear" w:color="auto" w:fill="FFFFFF"/>
        <w:spacing w:after="0" w:line="240" w:lineRule="auto"/>
        <w:ind w:firstLine="708"/>
        <w:rPr>
          <w:rFonts w:eastAsia="Calibri"/>
          <w:bCs/>
          <w:sz w:val="24"/>
          <w:szCs w:val="24"/>
          <w:lang w:eastAsia="ar-SA"/>
        </w:rPr>
      </w:pPr>
      <w:r w:rsidRPr="00695AA1">
        <w:rPr>
          <w:rFonts w:eastAsia="Calibri"/>
          <w:bCs/>
          <w:sz w:val="24"/>
          <w:szCs w:val="24"/>
          <w:lang w:eastAsia="ar-SA"/>
        </w:rPr>
        <w:t>В соответствии с лицензией на право осуществления образовательной деятельности в 202</w:t>
      </w:r>
      <w:r w:rsidR="00A208ED">
        <w:rPr>
          <w:rFonts w:eastAsia="Calibri"/>
          <w:bCs/>
          <w:sz w:val="24"/>
          <w:szCs w:val="24"/>
          <w:lang w:eastAsia="ar-SA"/>
        </w:rPr>
        <w:t xml:space="preserve">3 </w:t>
      </w:r>
      <w:r w:rsidRPr="00695AA1">
        <w:rPr>
          <w:rFonts w:eastAsia="Calibri"/>
          <w:bCs/>
          <w:sz w:val="24"/>
          <w:szCs w:val="24"/>
          <w:lang w:eastAsia="ar-SA"/>
        </w:rPr>
        <w:t>- 202</w:t>
      </w:r>
      <w:r w:rsidR="00A208ED">
        <w:rPr>
          <w:rFonts w:eastAsia="Calibri"/>
          <w:bCs/>
          <w:sz w:val="24"/>
          <w:szCs w:val="24"/>
          <w:lang w:eastAsia="ar-SA"/>
        </w:rPr>
        <w:t>4</w:t>
      </w:r>
      <w:r w:rsidR="00A25B4B">
        <w:rPr>
          <w:rFonts w:eastAsia="Calibri"/>
          <w:bCs/>
          <w:sz w:val="24"/>
          <w:szCs w:val="24"/>
          <w:lang w:eastAsia="ar-SA"/>
        </w:rPr>
        <w:t xml:space="preserve"> </w:t>
      </w:r>
      <w:r w:rsidRPr="00695AA1">
        <w:rPr>
          <w:rFonts w:eastAsia="Calibri"/>
          <w:bCs/>
          <w:sz w:val="24"/>
          <w:szCs w:val="24"/>
          <w:lang w:eastAsia="ar-SA"/>
        </w:rPr>
        <w:t xml:space="preserve">учебном году в период </w:t>
      </w:r>
      <w:proofErr w:type="spellStart"/>
      <w:r w:rsidRPr="00695AA1">
        <w:rPr>
          <w:rFonts w:eastAsia="Calibri"/>
          <w:bCs/>
          <w:sz w:val="24"/>
          <w:szCs w:val="24"/>
          <w:lang w:eastAsia="ar-SA"/>
        </w:rPr>
        <w:t>самообследования</w:t>
      </w:r>
      <w:proofErr w:type="spellEnd"/>
      <w:r w:rsidRPr="00695AA1">
        <w:rPr>
          <w:rFonts w:eastAsia="Calibri"/>
          <w:bCs/>
          <w:sz w:val="24"/>
          <w:szCs w:val="24"/>
          <w:lang w:eastAsia="ar-SA"/>
        </w:rPr>
        <w:t xml:space="preserve"> в Техникуме осуществ</w:t>
      </w:r>
      <w:r>
        <w:rPr>
          <w:rFonts w:eastAsia="Calibri"/>
          <w:bCs/>
          <w:sz w:val="24"/>
          <w:szCs w:val="24"/>
          <w:lang w:eastAsia="ar-SA"/>
        </w:rPr>
        <w:t>ляется</w:t>
      </w:r>
      <w:r w:rsidRPr="00695AA1">
        <w:rPr>
          <w:rFonts w:eastAsia="Calibri"/>
          <w:bCs/>
          <w:sz w:val="24"/>
          <w:szCs w:val="24"/>
          <w:lang w:eastAsia="ar-SA"/>
        </w:rPr>
        <w:t xml:space="preserve"> подг</w:t>
      </w:r>
      <w:r w:rsidRPr="00695AA1">
        <w:rPr>
          <w:rFonts w:eastAsia="Calibri"/>
          <w:bCs/>
          <w:sz w:val="24"/>
          <w:szCs w:val="24"/>
          <w:lang w:eastAsia="ar-SA"/>
        </w:rPr>
        <w:t>о</w:t>
      </w:r>
      <w:r w:rsidRPr="00695AA1">
        <w:rPr>
          <w:rFonts w:eastAsia="Calibri"/>
          <w:bCs/>
          <w:sz w:val="24"/>
          <w:szCs w:val="24"/>
          <w:lang w:eastAsia="ar-SA"/>
        </w:rPr>
        <w:t>товка спе</w:t>
      </w:r>
      <w:r w:rsidR="0020765F">
        <w:rPr>
          <w:rFonts w:eastAsia="Calibri"/>
          <w:bCs/>
          <w:sz w:val="24"/>
          <w:szCs w:val="24"/>
          <w:lang w:eastAsia="ar-SA"/>
        </w:rPr>
        <w:t>циалистов:</w:t>
      </w:r>
    </w:p>
    <w:p w:rsidR="00695AA1" w:rsidRPr="00695AA1" w:rsidRDefault="00695AA1" w:rsidP="00695AA1">
      <w:pPr>
        <w:pStyle w:val="a6"/>
        <w:tabs>
          <w:tab w:val="left" w:pos="993"/>
        </w:tabs>
        <w:spacing w:after="0" w:line="240" w:lineRule="auto"/>
        <w:ind w:left="0" w:firstLine="0"/>
        <w:rPr>
          <w:bCs/>
          <w:sz w:val="24"/>
          <w:szCs w:val="24"/>
          <w:u w:val="single"/>
        </w:rPr>
      </w:pPr>
      <w:r w:rsidRPr="00695AA1">
        <w:rPr>
          <w:bCs/>
          <w:sz w:val="24"/>
          <w:szCs w:val="24"/>
          <w:u w:val="single"/>
        </w:rPr>
        <w:t>по очной форме обучения:</w:t>
      </w:r>
    </w:p>
    <w:p w:rsidR="00695AA1" w:rsidRPr="00CA7242" w:rsidRDefault="00695AA1" w:rsidP="0020765F">
      <w:pPr>
        <w:pStyle w:val="a6"/>
        <w:tabs>
          <w:tab w:val="left" w:pos="993"/>
        </w:tabs>
        <w:spacing w:after="0" w:line="240" w:lineRule="auto"/>
        <w:ind w:left="0" w:firstLine="567"/>
        <w:rPr>
          <w:bCs/>
          <w:i/>
          <w:sz w:val="24"/>
          <w:szCs w:val="24"/>
        </w:rPr>
      </w:pPr>
      <w:r w:rsidRPr="00CA7242">
        <w:rPr>
          <w:bCs/>
          <w:i/>
          <w:sz w:val="24"/>
          <w:szCs w:val="24"/>
        </w:rPr>
        <w:t>в соответствии с федеральными государственными образовательными стандартами среднего профессионального образования:</w:t>
      </w:r>
    </w:p>
    <w:p w:rsidR="0020765F" w:rsidRPr="00CA7242" w:rsidRDefault="0020765F" w:rsidP="00A208ED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right="0" w:firstLine="567"/>
        <w:rPr>
          <w:bCs/>
          <w:sz w:val="24"/>
          <w:szCs w:val="24"/>
        </w:rPr>
      </w:pPr>
      <w:r w:rsidRPr="00CA7242">
        <w:rPr>
          <w:rFonts w:eastAsia="Calibri"/>
          <w:bCs/>
          <w:sz w:val="24"/>
          <w:szCs w:val="24"/>
          <w:lang w:eastAsia="ar-SA"/>
        </w:rPr>
        <w:t xml:space="preserve">по специальности 13.02.11 </w:t>
      </w:r>
      <w:r w:rsidRPr="00CA7242">
        <w:rPr>
          <w:rFonts w:eastAsia="Calibri"/>
          <w:spacing w:val="3"/>
          <w:sz w:val="24"/>
          <w:szCs w:val="24"/>
          <w:lang w:eastAsia="ar-SA"/>
        </w:rPr>
        <w:t>Техническая эксплуатация и обслуживание электрич</w:t>
      </w:r>
      <w:r w:rsidRPr="00CA7242">
        <w:rPr>
          <w:rFonts w:eastAsia="Calibri"/>
          <w:spacing w:val="3"/>
          <w:sz w:val="24"/>
          <w:szCs w:val="24"/>
          <w:lang w:eastAsia="ar-SA"/>
        </w:rPr>
        <w:t>е</w:t>
      </w:r>
      <w:r w:rsidRPr="00CA7242">
        <w:rPr>
          <w:rFonts w:eastAsia="Calibri"/>
          <w:spacing w:val="3"/>
          <w:sz w:val="24"/>
          <w:szCs w:val="24"/>
          <w:lang w:eastAsia="ar-SA"/>
        </w:rPr>
        <w:t>ского и электромеханического оборудования (по отраслям)</w:t>
      </w:r>
      <w:r w:rsidR="00C631EC" w:rsidRPr="00CA7242">
        <w:rPr>
          <w:rFonts w:eastAsia="Calibri"/>
          <w:spacing w:val="3"/>
          <w:sz w:val="24"/>
          <w:szCs w:val="24"/>
          <w:lang w:eastAsia="ar-SA"/>
        </w:rPr>
        <w:t xml:space="preserve">, базовая подготовка, </w:t>
      </w:r>
      <w:r w:rsidR="00C631EC" w:rsidRPr="00CA7242">
        <w:rPr>
          <w:rFonts w:eastAsia="Calibri"/>
          <w:bCs/>
          <w:sz w:val="24"/>
          <w:szCs w:val="24"/>
          <w:lang w:eastAsia="ar-SA"/>
        </w:rPr>
        <w:t>нормати</w:t>
      </w:r>
      <w:r w:rsidR="00C631EC" w:rsidRPr="00CA7242">
        <w:rPr>
          <w:rFonts w:eastAsia="Calibri"/>
          <w:bCs/>
          <w:sz w:val="24"/>
          <w:szCs w:val="24"/>
          <w:lang w:eastAsia="ar-SA"/>
        </w:rPr>
        <w:t>в</w:t>
      </w:r>
      <w:r w:rsidR="00C631EC" w:rsidRPr="00CA7242">
        <w:rPr>
          <w:rFonts w:eastAsia="Calibri"/>
          <w:bCs/>
          <w:sz w:val="24"/>
          <w:szCs w:val="24"/>
          <w:lang w:eastAsia="ar-SA"/>
        </w:rPr>
        <w:t>ный срок освоения 3 года 10 месяцев на базе основного общего образования</w:t>
      </w:r>
      <w:r w:rsidR="006357B6" w:rsidRPr="00CA7242">
        <w:rPr>
          <w:rFonts w:eastAsia="Calibri"/>
          <w:bCs/>
          <w:sz w:val="24"/>
          <w:szCs w:val="24"/>
          <w:lang w:eastAsia="ar-SA"/>
        </w:rPr>
        <w:t>;</w:t>
      </w:r>
    </w:p>
    <w:p w:rsidR="006357B6" w:rsidRPr="00A208ED" w:rsidRDefault="006357B6" w:rsidP="00A208ED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right="0" w:firstLine="567"/>
        <w:rPr>
          <w:bCs/>
          <w:sz w:val="24"/>
          <w:szCs w:val="24"/>
        </w:rPr>
      </w:pPr>
      <w:r w:rsidRPr="00CA7242">
        <w:rPr>
          <w:rFonts w:eastAsia="Calibri"/>
          <w:bCs/>
          <w:sz w:val="24"/>
          <w:szCs w:val="24"/>
          <w:lang w:eastAsia="ar-SA"/>
        </w:rPr>
        <w:t xml:space="preserve">по специальности </w:t>
      </w:r>
      <w:r w:rsidRPr="00CA7242">
        <w:rPr>
          <w:rFonts w:eastAsia="Calibri"/>
          <w:spacing w:val="3"/>
          <w:sz w:val="24"/>
          <w:szCs w:val="24"/>
          <w:lang w:eastAsia="ar-SA"/>
        </w:rPr>
        <w:t>29.02.04 Конструирование, моделирование и технология шве</w:t>
      </w:r>
      <w:r w:rsidRPr="00CA7242">
        <w:rPr>
          <w:rFonts w:eastAsia="Calibri"/>
          <w:spacing w:val="3"/>
          <w:sz w:val="24"/>
          <w:szCs w:val="24"/>
          <w:lang w:eastAsia="ar-SA"/>
        </w:rPr>
        <w:t>й</w:t>
      </w:r>
      <w:r w:rsidRPr="00CA7242">
        <w:rPr>
          <w:rFonts w:eastAsia="Calibri"/>
          <w:spacing w:val="3"/>
          <w:sz w:val="24"/>
          <w:szCs w:val="24"/>
          <w:lang w:eastAsia="ar-SA"/>
        </w:rPr>
        <w:t xml:space="preserve">ных изделий, базовая подготовка, </w:t>
      </w:r>
      <w:r w:rsidRPr="00CA7242">
        <w:rPr>
          <w:rFonts w:eastAsia="Calibri"/>
          <w:bCs/>
          <w:sz w:val="24"/>
          <w:szCs w:val="24"/>
          <w:lang w:eastAsia="ar-SA"/>
        </w:rPr>
        <w:t>нормативный срок освоения 3 года 10 месяцев на базе о</w:t>
      </w:r>
      <w:r w:rsidRPr="00CA7242">
        <w:rPr>
          <w:rFonts w:eastAsia="Calibri"/>
          <w:bCs/>
          <w:sz w:val="24"/>
          <w:szCs w:val="24"/>
          <w:lang w:eastAsia="ar-SA"/>
        </w:rPr>
        <w:t>с</w:t>
      </w:r>
      <w:r w:rsidRPr="00CA7242">
        <w:rPr>
          <w:rFonts w:eastAsia="Calibri"/>
          <w:bCs/>
          <w:sz w:val="24"/>
          <w:szCs w:val="24"/>
          <w:lang w:eastAsia="ar-SA"/>
        </w:rPr>
        <w:t>новного общего образования;</w:t>
      </w:r>
    </w:p>
    <w:p w:rsidR="00A208ED" w:rsidRPr="00A208ED" w:rsidRDefault="00A208ED" w:rsidP="00A208ED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right="0" w:firstLine="567"/>
        <w:rPr>
          <w:bCs/>
          <w:sz w:val="24"/>
          <w:szCs w:val="24"/>
        </w:rPr>
      </w:pPr>
      <w:r w:rsidRPr="00A208ED">
        <w:rPr>
          <w:rFonts w:eastAsia="Calibri"/>
          <w:bCs/>
          <w:sz w:val="24"/>
          <w:szCs w:val="24"/>
          <w:lang w:eastAsia="ar-SA"/>
        </w:rPr>
        <w:t>по специальности 29.02.10 Конструирование, моделирование и технология изг</w:t>
      </w:r>
      <w:r w:rsidRPr="00A208ED">
        <w:rPr>
          <w:rFonts w:eastAsia="Calibri"/>
          <w:bCs/>
          <w:sz w:val="24"/>
          <w:szCs w:val="24"/>
          <w:lang w:eastAsia="ar-SA"/>
        </w:rPr>
        <w:t>о</w:t>
      </w:r>
      <w:r w:rsidRPr="00A208ED">
        <w:rPr>
          <w:rFonts w:eastAsia="Calibri"/>
          <w:bCs/>
          <w:sz w:val="24"/>
          <w:szCs w:val="24"/>
          <w:lang w:eastAsia="ar-SA"/>
        </w:rPr>
        <w:t>товление изделий легкой промышленности (по видам),</w:t>
      </w:r>
      <w:r w:rsidRPr="00A208ED">
        <w:t xml:space="preserve"> </w:t>
      </w:r>
      <w:r w:rsidRPr="00A208ED">
        <w:rPr>
          <w:rFonts w:eastAsia="Calibri"/>
          <w:bCs/>
          <w:sz w:val="24"/>
          <w:szCs w:val="24"/>
          <w:lang w:eastAsia="ar-SA"/>
        </w:rPr>
        <w:t>нормативный срок освоения 2 года 10 месяцев на базе основного общего образования;</w:t>
      </w:r>
    </w:p>
    <w:p w:rsidR="006357B6" w:rsidRPr="00CA7242" w:rsidRDefault="006357B6" w:rsidP="00A208ED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right="0" w:firstLine="567"/>
        <w:rPr>
          <w:bCs/>
          <w:sz w:val="24"/>
          <w:szCs w:val="24"/>
        </w:rPr>
      </w:pPr>
      <w:r w:rsidRPr="00CA7242">
        <w:rPr>
          <w:rFonts w:eastAsia="Calibri"/>
          <w:bCs/>
          <w:sz w:val="24"/>
          <w:szCs w:val="24"/>
          <w:lang w:eastAsia="ar-SA"/>
        </w:rPr>
        <w:t xml:space="preserve">по специальности </w:t>
      </w:r>
      <w:r w:rsidRPr="00CA7242">
        <w:rPr>
          <w:rFonts w:eastAsia="Calibri"/>
          <w:spacing w:val="3"/>
          <w:sz w:val="24"/>
          <w:szCs w:val="24"/>
          <w:lang w:eastAsia="ar-SA"/>
        </w:rPr>
        <w:t xml:space="preserve">38.02.05 Товароведение и экспертиза качества потребительских товаров, базовая подготовка, </w:t>
      </w:r>
      <w:r w:rsidRPr="00CA7242">
        <w:rPr>
          <w:rFonts w:eastAsia="Calibri"/>
          <w:bCs/>
          <w:sz w:val="24"/>
          <w:szCs w:val="24"/>
          <w:lang w:eastAsia="ar-SA"/>
        </w:rPr>
        <w:t>нормативный срок освоения 2 года 10 месяцев на базе осно</w:t>
      </w:r>
      <w:r w:rsidRPr="00CA7242">
        <w:rPr>
          <w:rFonts w:eastAsia="Calibri"/>
          <w:bCs/>
          <w:sz w:val="24"/>
          <w:szCs w:val="24"/>
          <w:lang w:eastAsia="ar-SA"/>
        </w:rPr>
        <w:t>в</w:t>
      </w:r>
      <w:r w:rsidRPr="00CA7242">
        <w:rPr>
          <w:rFonts w:eastAsia="Calibri"/>
          <w:bCs/>
          <w:sz w:val="24"/>
          <w:szCs w:val="24"/>
          <w:lang w:eastAsia="ar-SA"/>
        </w:rPr>
        <w:t>ного общего образования;</w:t>
      </w:r>
    </w:p>
    <w:p w:rsidR="00CD7B89" w:rsidRPr="00CA7242" w:rsidRDefault="006357B6" w:rsidP="00A208ED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right="0" w:firstLine="567"/>
        <w:rPr>
          <w:bCs/>
          <w:sz w:val="24"/>
          <w:szCs w:val="24"/>
        </w:rPr>
      </w:pPr>
      <w:r w:rsidRPr="00CA7242">
        <w:rPr>
          <w:rFonts w:eastAsia="Calibri"/>
          <w:bCs/>
          <w:sz w:val="24"/>
          <w:szCs w:val="24"/>
          <w:lang w:eastAsia="ar-SA"/>
        </w:rPr>
        <w:t xml:space="preserve">по специальности </w:t>
      </w:r>
      <w:r w:rsidRPr="00CA7242">
        <w:rPr>
          <w:rFonts w:eastAsia="Calibri"/>
          <w:spacing w:val="3"/>
          <w:sz w:val="24"/>
          <w:szCs w:val="24"/>
          <w:lang w:eastAsia="ar-SA"/>
        </w:rPr>
        <w:t xml:space="preserve">43.02.02 Парикмахерское искусство, базовая подготовка, </w:t>
      </w:r>
      <w:r w:rsidRPr="00CA7242">
        <w:rPr>
          <w:rFonts w:eastAsia="Calibri"/>
          <w:bCs/>
          <w:sz w:val="24"/>
          <w:szCs w:val="24"/>
          <w:lang w:eastAsia="ar-SA"/>
        </w:rPr>
        <w:t>но</w:t>
      </w:r>
      <w:r w:rsidRPr="00CA7242">
        <w:rPr>
          <w:rFonts w:eastAsia="Calibri"/>
          <w:bCs/>
          <w:sz w:val="24"/>
          <w:szCs w:val="24"/>
          <w:lang w:eastAsia="ar-SA"/>
        </w:rPr>
        <w:t>р</w:t>
      </w:r>
      <w:r w:rsidRPr="00CA7242">
        <w:rPr>
          <w:rFonts w:eastAsia="Calibri"/>
          <w:bCs/>
          <w:sz w:val="24"/>
          <w:szCs w:val="24"/>
          <w:lang w:eastAsia="ar-SA"/>
        </w:rPr>
        <w:t>мативный срок освоения 2 года 10 месяцев на базе основного общего образования;</w:t>
      </w:r>
    </w:p>
    <w:p w:rsidR="00A83FA6" w:rsidRPr="00A208ED" w:rsidRDefault="00A83FA6" w:rsidP="00A208ED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right="0" w:firstLine="567"/>
        <w:rPr>
          <w:bCs/>
          <w:sz w:val="24"/>
          <w:szCs w:val="24"/>
        </w:rPr>
      </w:pPr>
      <w:r w:rsidRPr="00CA7242">
        <w:rPr>
          <w:rFonts w:eastAsia="Calibri"/>
          <w:bCs/>
          <w:sz w:val="24"/>
          <w:szCs w:val="24"/>
          <w:lang w:eastAsia="ar-SA"/>
        </w:rPr>
        <w:t xml:space="preserve">по специальности </w:t>
      </w:r>
      <w:r w:rsidRPr="00CA7242">
        <w:rPr>
          <w:rFonts w:eastAsia="Calibri"/>
          <w:spacing w:val="3"/>
          <w:sz w:val="24"/>
          <w:szCs w:val="24"/>
          <w:lang w:eastAsia="ar-SA"/>
        </w:rPr>
        <w:t>43.02.13 Технология парикмахерского искусства, базовая по</w:t>
      </w:r>
      <w:r w:rsidRPr="00CA7242">
        <w:rPr>
          <w:rFonts w:eastAsia="Calibri"/>
          <w:spacing w:val="3"/>
          <w:sz w:val="24"/>
          <w:szCs w:val="24"/>
          <w:lang w:eastAsia="ar-SA"/>
        </w:rPr>
        <w:t>д</w:t>
      </w:r>
      <w:r w:rsidRPr="00CA7242">
        <w:rPr>
          <w:rFonts w:eastAsia="Calibri"/>
          <w:spacing w:val="3"/>
          <w:sz w:val="24"/>
          <w:szCs w:val="24"/>
          <w:lang w:eastAsia="ar-SA"/>
        </w:rPr>
        <w:t xml:space="preserve">готовка, </w:t>
      </w:r>
      <w:r w:rsidRPr="00CA7242">
        <w:rPr>
          <w:rFonts w:eastAsia="Calibri"/>
          <w:bCs/>
          <w:sz w:val="24"/>
          <w:szCs w:val="24"/>
          <w:lang w:eastAsia="ar-SA"/>
        </w:rPr>
        <w:t>нормативный срок освоения 3 года 10 месяцев на базе основного общего образов</w:t>
      </w:r>
      <w:r w:rsidRPr="00CA7242">
        <w:rPr>
          <w:rFonts w:eastAsia="Calibri"/>
          <w:bCs/>
          <w:sz w:val="24"/>
          <w:szCs w:val="24"/>
          <w:lang w:eastAsia="ar-SA"/>
        </w:rPr>
        <w:t>а</w:t>
      </w:r>
      <w:r w:rsidRPr="00CA7242">
        <w:rPr>
          <w:rFonts w:eastAsia="Calibri"/>
          <w:bCs/>
          <w:sz w:val="24"/>
          <w:szCs w:val="24"/>
          <w:lang w:eastAsia="ar-SA"/>
        </w:rPr>
        <w:t>ния;</w:t>
      </w:r>
    </w:p>
    <w:p w:rsidR="00A208ED" w:rsidRPr="00A208ED" w:rsidRDefault="00A208ED" w:rsidP="00A208ED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ind w:left="0" w:right="0" w:firstLine="567"/>
        <w:rPr>
          <w:bCs/>
          <w:sz w:val="24"/>
          <w:szCs w:val="24"/>
        </w:rPr>
      </w:pPr>
      <w:r w:rsidRPr="00A208ED">
        <w:rPr>
          <w:bCs/>
          <w:sz w:val="24"/>
          <w:szCs w:val="24"/>
        </w:rPr>
        <w:t>по специальности  43.02.17 Технологии индустрии красоты</w:t>
      </w:r>
      <w:r>
        <w:rPr>
          <w:bCs/>
          <w:sz w:val="24"/>
          <w:szCs w:val="24"/>
        </w:rPr>
        <w:t>,</w:t>
      </w:r>
      <w:r w:rsidRPr="00A208ED">
        <w:t xml:space="preserve"> </w:t>
      </w:r>
      <w:r w:rsidRPr="00A208ED">
        <w:rPr>
          <w:bCs/>
          <w:sz w:val="24"/>
          <w:szCs w:val="24"/>
        </w:rPr>
        <w:t>базовая подготовка, нормативный срок освоения 2 года 10 месяцев на базе основного общего образования;</w:t>
      </w:r>
    </w:p>
    <w:p w:rsidR="00A83FA6" w:rsidRPr="00CA7242" w:rsidRDefault="00A83FA6" w:rsidP="00A208ED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right="0" w:firstLine="567"/>
        <w:rPr>
          <w:bCs/>
          <w:sz w:val="24"/>
          <w:szCs w:val="24"/>
        </w:rPr>
      </w:pPr>
      <w:r w:rsidRPr="00CA7242">
        <w:rPr>
          <w:bCs/>
          <w:sz w:val="24"/>
          <w:szCs w:val="24"/>
        </w:rPr>
        <w:t xml:space="preserve">по профессии </w:t>
      </w:r>
      <w:r w:rsidR="00FA7D75" w:rsidRPr="00FA7D75">
        <w:rPr>
          <w:rFonts w:eastAsia="Calibri"/>
          <w:spacing w:val="3"/>
          <w:sz w:val="24"/>
          <w:szCs w:val="24"/>
          <w:lang w:eastAsia="ar-SA"/>
        </w:rPr>
        <w:t xml:space="preserve">43.01.02 </w:t>
      </w:r>
      <w:r w:rsidRPr="00CA7242">
        <w:rPr>
          <w:rFonts w:eastAsia="Calibri"/>
          <w:spacing w:val="3"/>
          <w:sz w:val="24"/>
          <w:szCs w:val="24"/>
          <w:lang w:eastAsia="ar-SA"/>
        </w:rPr>
        <w:t xml:space="preserve">Парикмахер, базовая подготовка, </w:t>
      </w:r>
      <w:r w:rsidRPr="00CA7242">
        <w:rPr>
          <w:rFonts w:eastAsia="Calibri"/>
          <w:bCs/>
          <w:sz w:val="24"/>
          <w:szCs w:val="24"/>
          <w:lang w:eastAsia="ar-SA"/>
        </w:rPr>
        <w:t>нормативный срок осво</w:t>
      </w:r>
      <w:r w:rsidRPr="00CA7242">
        <w:rPr>
          <w:rFonts w:eastAsia="Calibri"/>
          <w:bCs/>
          <w:sz w:val="24"/>
          <w:szCs w:val="24"/>
          <w:lang w:eastAsia="ar-SA"/>
        </w:rPr>
        <w:t>е</w:t>
      </w:r>
      <w:r w:rsidRPr="00CA7242">
        <w:rPr>
          <w:rFonts w:eastAsia="Calibri"/>
          <w:bCs/>
          <w:sz w:val="24"/>
          <w:szCs w:val="24"/>
          <w:lang w:eastAsia="ar-SA"/>
        </w:rPr>
        <w:t>ния 2 года 10 месяцев на базе основного общего образования;</w:t>
      </w:r>
    </w:p>
    <w:p w:rsidR="006357B6" w:rsidRPr="00CA7242" w:rsidRDefault="00CD7B89" w:rsidP="00A208ED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right="0" w:firstLine="567"/>
        <w:rPr>
          <w:bCs/>
          <w:sz w:val="24"/>
          <w:szCs w:val="24"/>
        </w:rPr>
      </w:pPr>
      <w:r w:rsidRPr="00CA7242">
        <w:rPr>
          <w:bCs/>
          <w:sz w:val="24"/>
          <w:szCs w:val="24"/>
        </w:rPr>
        <w:t xml:space="preserve">по профессии </w:t>
      </w:r>
      <w:r w:rsidR="00A208ED" w:rsidRPr="00A208ED">
        <w:rPr>
          <w:rFonts w:eastAsia="Calibri"/>
          <w:spacing w:val="3"/>
          <w:sz w:val="24"/>
          <w:szCs w:val="24"/>
          <w:lang w:eastAsia="ar-SA"/>
        </w:rPr>
        <w:t xml:space="preserve">38.01.02 </w:t>
      </w:r>
      <w:r w:rsidRPr="00CA7242">
        <w:rPr>
          <w:rFonts w:eastAsia="Calibri"/>
          <w:spacing w:val="3"/>
          <w:sz w:val="24"/>
          <w:szCs w:val="24"/>
          <w:lang w:eastAsia="ar-SA"/>
        </w:rPr>
        <w:t xml:space="preserve">Продавец, контролер-кассир, базовая подготовка, </w:t>
      </w:r>
      <w:r w:rsidRPr="00CA7242">
        <w:rPr>
          <w:rFonts w:eastAsia="Calibri"/>
          <w:bCs/>
          <w:sz w:val="24"/>
          <w:szCs w:val="24"/>
          <w:lang w:eastAsia="ar-SA"/>
        </w:rPr>
        <w:t>норм</w:t>
      </w:r>
      <w:r w:rsidRPr="00CA7242">
        <w:rPr>
          <w:rFonts w:eastAsia="Calibri"/>
          <w:bCs/>
          <w:sz w:val="24"/>
          <w:szCs w:val="24"/>
          <w:lang w:eastAsia="ar-SA"/>
        </w:rPr>
        <w:t>а</w:t>
      </w:r>
      <w:r w:rsidRPr="00CA7242">
        <w:rPr>
          <w:rFonts w:eastAsia="Calibri"/>
          <w:bCs/>
          <w:sz w:val="24"/>
          <w:szCs w:val="24"/>
          <w:lang w:eastAsia="ar-SA"/>
        </w:rPr>
        <w:t>тивный срок освоения 2 года 10 месяцев на базе основного общего образования;</w:t>
      </w:r>
    </w:p>
    <w:p w:rsidR="00CD7B89" w:rsidRPr="00A208ED" w:rsidRDefault="00CD7B89" w:rsidP="00A208ED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right="0" w:firstLine="567"/>
        <w:rPr>
          <w:bCs/>
          <w:color w:val="auto"/>
          <w:sz w:val="24"/>
          <w:szCs w:val="24"/>
        </w:rPr>
      </w:pPr>
      <w:r w:rsidRPr="00CA7242">
        <w:rPr>
          <w:rFonts w:eastAsia="Calibri"/>
          <w:bCs/>
          <w:color w:val="auto"/>
          <w:sz w:val="24"/>
          <w:szCs w:val="24"/>
          <w:lang w:eastAsia="ar-SA"/>
        </w:rPr>
        <w:lastRenderedPageBreak/>
        <w:t xml:space="preserve">по профессии </w:t>
      </w:r>
      <w:r w:rsidR="00FA7D75">
        <w:rPr>
          <w:rFonts w:eastAsia="Calibri"/>
          <w:color w:val="auto"/>
          <w:spacing w:val="3"/>
          <w:sz w:val="24"/>
          <w:szCs w:val="24"/>
          <w:lang w:eastAsia="ar-SA"/>
        </w:rPr>
        <w:t>11.01.02</w:t>
      </w:r>
      <w:r w:rsidRPr="00CA7242">
        <w:rPr>
          <w:rFonts w:eastAsia="Calibri"/>
          <w:color w:val="auto"/>
          <w:spacing w:val="3"/>
          <w:sz w:val="24"/>
          <w:szCs w:val="24"/>
          <w:lang w:eastAsia="ar-SA"/>
        </w:rPr>
        <w:t xml:space="preserve"> Радиомеханик, базовая подготовка, </w:t>
      </w:r>
      <w:r w:rsidRPr="00CA7242">
        <w:rPr>
          <w:rFonts w:eastAsia="Calibri"/>
          <w:bCs/>
          <w:color w:val="auto"/>
          <w:sz w:val="24"/>
          <w:szCs w:val="24"/>
          <w:lang w:eastAsia="ar-SA"/>
        </w:rPr>
        <w:t>нормативный срок освоения 3 года 10 месяцев на базе основного общего образования</w:t>
      </w:r>
      <w:r w:rsidR="00325762" w:rsidRPr="00CA7242">
        <w:rPr>
          <w:rFonts w:eastAsia="Calibri"/>
          <w:bCs/>
          <w:color w:val="auto"/>
          <w:sz w:val="24"/>
          <w:szCs w:val="24"/>
          <w:lang w:eastAsia="ar-SA"/>
        </w:rPr>
        <w:t>.</w:t>
      </w:r>
    </w:p>
    <w:p w:rsidR="00A208ED" w:rsidRPr="00A208ED" w:rsidRDefault="00A208ED" w:rsidP="00A208ED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ind w:left="0" w:right="0" w:firstLine="567"/>
        <w:rPr>
          <w:bCs/>
          <w:color w:val="auto"/>
          <w:sz w:val="24"/>
          <w:szCs w:val="24"/>
        </w:rPr>
      </w:pPr>
      <w:r w:rsidRPr="00A208ED">
        <w:rPr>
          <w:bCs/>
          <w:color w:val="auto"/>
          <w:sz w:val="24"/>
          <w:szCs w:val="24"/>
        </w:rPr>
        <w:t>по профессии 11.01.02 Радиомеханик, базовая подготовка, нормативный срок осв</w:t>
      </w:r>
      <w:r w:rsidRPr="00A208ED">
        <w:rPr>
          <w:bCs/>
          <w:color w:val="auto"/>
          <w:sz w:val="24"/>
          <w:szCs w:val="24"/>
        </w:rPr>
        <w:t>о</w:t>
      </w:r>
      <w:r w:rsidRPr="00A208ED">
        <w:rPr>
          <w:bCs/>
          <w:color w:val="auto"/>
          <w:sz w:val="24"/>
          <w:szCs w:val="24"/>
        </w:rPr>
        <w:t xml:space="preserve">ения </w:t>
      </w:r>
      <w:r>
        <w:rPr>
          <w:bCs/>
          <w:color w:val="auto"/>
          <w:sz w:val="24"/>
          <w:szCs w:val="24"/>
        </w:rPr>
        <w:t>1</w:t>
      </w:r>
      <w:r w:rsidRPr="00A208ED">
        <w:rPr>
          <w:bCs/>
          <w:color w:val="auto"/>
          <w:sz w:val="24"/>
          <w:szCs w:val="24"/>
        </w:rPr>
        <w:t xml:space="preserve"> года 10 месяцев на базе основного общего образования.</w:t>
      </w:r>
    </w:p>
    <w:p w:rsidR="00A208ED" w:rsidRDefault="00A208ED" w:rsidP="00A208ED">
      <w:pPr>
        <w:tabs>
          <w:tab w:val="left" w:pos="993"/>
        </w:tabs>
        <w:spacing w:after="0" w:line="240" w:lineRule="auto"/>
        <w:rPr>
          <w:bCs/>
          <w:color w:val="auto"/>
          <w:sz w:val="24"/>
          <w:szCs w:val="24"/>
        </w:rPr>
      </w:pPr>
    </w:p>
    <w:p w:rsidR="00325762" w:rsidRPr="00125F30" w:rsidRDefault="00325762" w:rsidP="00325762">
      <w:pPr>
        <w:tabs>
          <w:tab w:val="left" w:pos="993"/>
        </w:tabs>
        <w:spacing w:after="0" w:line="240" w:lineRule="auto"/>
        <w:ind w:firstLine="0"/>
        <w:rPr>
          <w:bCs/>
          <w:sz w:val="24"/>
          <w:szCs w:val="24"/>
        </w:rPr>
      </w:pPr>
      <w:r w:rsidRPr="00125F30">
        <w:rPr>
          <w:bCs/>
          <w:sz w:val="24"/>
          <w:szCs w:val="24"/>
          <w:u w:val="single"/>
        </w:rPr>
        <w:t>по заочной форме обучения</w:t>
      </w:r>
      <w:r w:rsidRPr="00125F30">
        <w:rPr>
          <w:bCs/>
          <w:sz w:val="24"/>
          <w:szCs w:val="24"/>
        </w:rPr>
        <w:t>:</w:t>
      </w:r>
    </w:p>
    <w:p w:rsidR="00325762" w:rsidRPr="00125F30" w:rsidRDefault="00325762" w:rsidP="00325762">
      <w:pPr>
        <w:pStyle w:val="a6"/>
        <w:tabs>
          <w:tab w:val="left" w:pos="993"/>
        </w:tabs>
        <w:spacing w:after="0" w:line="240" w:lineRule="auto"/>
        <w:ind w:left="0" w:firstLine="567"/>
        <w:rPr>
          <w:bCs/>
          <w:i/>
          <w:sz w:val="24"/>
          <w:szCs w:val="24"/>
        </w:rPr>
      </w:pPr>
      <w:r w:rsidRPr="00125F30">
        <w:rPr>
          <w:bCs/>
          <w:i/>
          <w:sz w:val="24"/>
          <w:szCs w:val="24"/>
        </w:rPr>
        <w:t>в соответствии с федеральными государственными образовательными стандартами среднего профессионального образования:</w:t>
      </w:r>
    </w:p>
    <w:p w:rsidR="007D1DA6" w:rsidRPr="00125F30" w:rsidRDefault="007D1DA6" w:rsidP="008C69A0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rPr>
          <w:bCs/>
          <w:sz w:val="24"/>
          <w:szCs w:val="24"/>
        </w:rPr>
      </w:pPr>
      <w:r w:rsidRPr="00125F30">
        <w:rPr>
          <w:rFonts w:eastAsia="Calibri"/>
          <w:bCs/>
          <w:sz w:val="24"/>
          <w:szCs w:val="24"/>
          <w:lang w:eastAsia="ar-SA"/>
        </w:rPr>
        <w:t xml:space="preserve">по специальности </w:t>
      </w:r>
      <w:r w:rsidRPr="00125F30">
        <w:rPr>
          <w:rFonts w:eastAsia="Calibri"/>
          <w:spacing w:val="3"/>
          <w:sz w:val="24"/>
          <w:szCs w:val="24"/>
          <w:lang w:eastAsia="ar-SA"/>
        </w:rPr>
        <w:t>29.02.04 Конструирование, моделирование и технология шве</w:t>
      </w:r>
      <w:r w:rsidRPr="00125F30">
        <w:rPr>
          <w:rFonts w:eastAsia="Calibri"/>
          <w:spacing w:val="3"/>
          <w:sz w:val="24"/>
          <w:szCs w:val="24"/>
          <w:lang w:eastAsia="ar-SA"/>
        </w:rPr>
        <w:t>й</w:t>
      </w:r>
      <w:r w:rsidRPr="00125F30">
        <w:rPr>
          <w:rFonts w:eastAsia="Calibri"/>
          <w:spacing w:val="3"/>
          <w:sz w:val="24"/>
          <w:szCs w:val="24"/>
          <w:lang w:eastAsia="ar-SA"/>
        </w:rPr>
        <w:t xml:space="preserve">ных изделий, базовая подготовка, </w:t>
      </w:r>
      <w:r w:rsidRPr="00125F30">
        <w:rPr>
          <w:rFonts w:eastAsia="Calibri"/>
          <w:bCs/>
          <w:sz w:val="24"/>
          <w:szCs w:val="24"/>
          <w:lang w:eastAsia="ar-SA"/>
        </w:rPr>
        <w:t>нормативный срок освоения 3 года 10 месяцев на базе о</w:t>
      </w:r>
      <w:r w:rsidRPr="00125F30">
        <w:rPr>
          <w:rFonts w:eastAsia="Calibri"/>
          <w:bCs/>
          <w:sz w:val="24"/>
          <w:szCs w:val="24"/>
          <w:lang w:eastAsia="ar-SA"/>
        </w:rPr>
        <w:t>с</w:t>
      </w:r>
      <w:r w:rsidRPr="00125F30">
        <w:rPr>
          <w:rFonts w:eastAsia="Calibri"/>
          <w:bCs/>
          <w:sz w:val="24"/>
          <w:szCs w:val="24"/>
          <w:lang w:eastAsia="ar-SA"/>
        </w:rPr>
        <w:t>новного общего образования;</w:t>
      </w:r>
    </w:p>
    <w:p w:rsidR="00325762" w:rsidRPr="00125F30" w:rsidRDefault="00325762" w:rsidP="008C69A0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rPr>
          <w:bCs/>
          <w:sz w:val="24"/>
          <w:szCs w:val="24"/>
        </w:rPr>
      </w:pPr>
      <w:r w:rsidRPr="00125F30">
        <w:rPr>
          <w:rFonts w:eastAsia="Calibri"/>
          <w:bCs/>
          <w:sz w:val="24"/>
          <w:szCs w:val="24"/>
          <w:lang w:eastAsia="ar-SA"/>
        </w:rPr>
        <w:t xml:space="preserve">по специальности </w:t>
      </w:r>
      <w:r w:rsidRPr="00125F30">
        <w:rPr>
          <w:rFonts w:eastAsia="Calibri"/>
          <w:spacing w:val="3"/>
          <w:sz w:val="24"/>
          <w:szCs w:val="24"/>
          <w:lang w:eastAsia="ar-SA"/>
        </w:rPr>
        <w:t xml:space="preserve">43.02.02 Парикмахерское искусство, базовая подготовка, </w:t>
      </w:r>
      <w:r w:rsidRPr="00125F30">
        <w:rPr>
          <w:rFonts w:eastAsia="Calibri"/>
          <w:bCs/>
          <w:sz w:val="24"/>
          <w:szCs w:val="24"/>
          <w:lang w:eastAsia="ar-SA"/>
        </w:rPr>
        <w:t>но</w:t>
      </w:r>
      <w:r w:rsidRPr="00125F30">
        <w:rPr>
          <w:rFonts w:eastAsia="Calibri"/>
          <w:bCs/>
          <w:sz w:val="24"/>
          <w:szCs w:val="24"/>
          <w:lang w:eastAsia="ar-SA"/>
        </w:rPr>
        <w:t>р</w:t>
      </w:r>
      <w:r w:rsidRPr="00125F30">
        <w:rPr>
          <w:rFonts w:eastAsia="Calibri"/>
          <w:bCs/>
          <w:sz w:val="24"/>
          <w:szCs w:val="24"/>
          <w:lang w:eastAsia="ar-SA"/>
        </w:rPr>
        <w:t>мативный срок освоения 2 года 10 месяцев на базе среднего общего образования;</w:t>
      </w:r>
    </w:p>
    <w:p w:rsidR="007D1DA6" w:rsidRPr="00125F30" w:rsidRDefault="007D1DA6" w:rsidP="008C69A0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rPr>
          <w:bCs/>
          <w:sz w:val="24"/>
          <w:szCs w:val="24"/>
        </w:rPr>
      </w:pPr>
      <w:r w:rsidRPr="00125F30">
        <w:rPr>
          <w:rFonts w:eastAsia="Calibri"/>
          <w:bCs/>
          <w:sz w:val="24"/>
          <w:szCs w:val="24"/>
          <w:lang w:eastAsia="ar-SA"/>
        </w:rPr>
        <w:t xml:space="preserve">по специальности </w:t>
      </w:r>
      <w:r w:rsidRPr="00125F30">
        <w:rPr>
          <w:rFonts w:eastAsia="Calibri"/>
          <w:spacing w:val="3"/>
          <w:sz w:val="24"/>
          <w:szCs w:val="24"/>
          <w:lang w:eastAsia="ar-SA"/>
        </w:rPr>
        <w:t>43.02.13 Технология парикмахерского искусства, базовая по</w:t>
      </w:r>
      <w:r w:rsidRPr="00125F30">
        <w:rPr>
          <w:rFonts w:eastAsia="Calibri"/>
          <w:spacing w:val="3"/>
          <w:sz w:val="24"/>
          <w:szCs w:val="24"/>
          <w:lang w:eastAsia="ar-SA"/>
        </w:rPr>
        <w:t>д</w:t>
      </w:r>
      <w:r w:rsidRPr="00125F30">
        <w:rPr>
          <w:rFonts w:eastAsia="Calibri"/>
          <w:spacing w:val="3"/>
          <w:sz w:val="24"/>
          <w:szCs w:val="24"/>
          <w:lang w:eastAsia="ar-SA"/>
        </w:rPr>
        <w:t xml:space="preserve">готовка, </w:t>
      </w:r>
      <w:r w:rsidRPr="00125F30">
        <w:rPr>
          <w:rFonts w:eastAsia="Calibri"/>
          <w:bCs/>
          <w:sz w:val="24"/>
          <w:szCs w:val="24"/>
          <w:lang w:eastAsia="ar-SA"/>
        </w:rPr>
        <w:t>нормативный срок освоения 3 года 10 месяцев на базе основного общего образов</w:t>
      </w:r>
      <w:r w:rsidRPr="00125F30">
        <w:rPr>
          <w:rFonts w:eastAsia="Calibri"/>
          <w:bCs/>
          <w:sz w:val="24"/>
          <w:szCs w:val="24"/>
          <w:lang w:eastAsia="ar-SA"/>
        </w:rPr>
        <w:t>а</w:t>
      </w:r>
      <w:r w:rsidRPr="00125F30">
        <w:rPr>
          <w:rFonts w:eastAsia="Calibri"/>
          <w:bCs/>
          <w:sz w:val="24"/>
          <w:szCs w:val="24"/>
          <w:lang w:eastAsia="ar-SA"/>
        </w:rPr>
        <w:t>ния;</w:t>
      </w:r>
    </w:p>
    <w:p w:rsidR="00325762" w:rsidRPr="00125F30" w:rsidRDefault="00325762" w:rsidP="008C69A0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rPr>
          <w:bCs/>
          <w:sz w:val="24"/>
          <w:szCs w:val="24"/>
        </w:rPr>
      </w:pPr>
      <w:r w:rsidRPr="00125F30">
        <w:rPr>
          <w:rFonts w:eastAsia="Calibri"/>
          <w:bCs/>
          <w:sz w:val="24"/>
          <w:szCs w:val="24"/>
          <w:lang w:eastAsia="ar-SA"/>
        </w:rPr>
        <w:t xml:space="preserve">по специальности </w:t>
      </w:r>
      <w:r w:rsidRPr="00125F30">
        <w:rPr>
          <w:rFonts w:eastAsia="Calibri"/>
          <w:spacing w:val="3"/>
          <w:sz w:val="24"/>
          <w:szCs w:val="24"/>
          <w:lang w:eastAsia="ar-SA"/>
        </w:rPr>
        <w:t xml:space="preserve">38.02.05 Товароведение и экспертиза качества потребительских товаров, базовая подготовка, </w:t>
      </w:r>
      <w:r w:rsidRPr="00125F30">
        <w:rPr>
          <w:rFonts w:eastAsia="Calibri"/>
          <w:bCs/>
          <w:sz w:val="24"/>
          <w:szCs w:val="24"/>
          <w:lang w:eastAsia="ar-SA"/>
        </w:rPr>
        <w:t>нормативный срок освоения 2 года 10 месяцев на базе среднего общего образования.</w:t>
      </w:r>
    </w:p>
    <w:p w:rsidR="009B7251" w:rsidRPr="00E50038" w:rsidRDefault="009B7251" w:rsidP="009B7251">
      <w:pPr>
        <w:shd w:val="clear" w:color="auto" w:fill="FFFFFF"/>
        <w:spacing w:after="0" w:line="240" w:lineRule="auto"/>
        <w:ind w:firstLine="567"/>
        <w:rPr>
          <w:rFonts w:eastAsia="Calibri"/>
          <w:bCs/>
          <w:sz w:val="24"/>
          <w:szCs w:val="24"/>
          <w:lang w:eastAsia="ar-SA"/>
        </w:rPr>
      </w:pPr>
      <w:r w:rsidRPr="00CA7242">
        <w:rPr>
          <w:rFonts w:eastAsia="Calibri"/>
          <w:bCs/>
          <w:sz w:val="24"/>
          <w:szCs w:val="24"/>
          <w:lang w:eastAsia="ar-SA"/>
        </w:rPr>
        <w:t>По окончании обучения в Техникуме</w:t>
      </w:r>
      <w:r w:rsidR="007D1DA6" w:rsidRPr="00CA7242">
        <w:rPr>
          <w:rFonts w:eastAsia="Calibri"/>
          <w:bCs/>
          <w:sz w:val="24"/>
          <w:szCs w:val="24"/>
          <w:lang w:eastAsia="ar-SA"/>
        </w:rPr>
        <w:t xml:space="preserve"> </w:t>
      </w:r>
      <w:r w:rsidRPr="00CA7242">
        <w:rPr>
          <w:rFonts w:eastAsia="Calibri"/>
          <w:bCs/>
          <w:sz w:val="24"/>
          <w:szCs w:val="24"/>
          <w:lang w:eastAsia="ar-SA"/>
        </w:rPr>
        <w:t>в 202</w:t>
      </w:r>
      <w:r w:rsidR="00A208ED">
        <w:rPr>
          <w:rFonts w:eastAsia="Calibri"/>
          <w:bCs/>
          <w:sz w:val="24"/>
          <w:szCs w:val="24"/>
          <w:lang w:eastAsia="ar-SA"/>
        </w:rPr>
        <w:t>3</w:t>
      </w:r>
      <w:r w:rsidR="008103C5">
        <w:rPr>
          <w:rFonts w:eastAsia="Calibri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A7242">
        <w:rPr>
          <w:rFonts w:eastAsia="Calibri"/>
          <w:bCs/>
          <w:sz w:val="24"/>
          <w:szCs w:val="24"/>
          <w:lang w:eastAsia="ar-SA"/>
        </w:rPr>
        <w:t xml:space="preserve"> году выпускникам </w:t>
      </w:r>
      <w:r w:rsidRPr="00E50038">
        <w:rPr>
          <w:rFonts w:eastAsia="Calibri"/>
          <w:bCs/>
          <w:sz w:val="24"/>
          <w:szCs w:val="24"/>
          <w:lang w:eastAsia="ar-SA"/>
        </w:rPr>
        <w:t>присваивались квалификации, соответствующие ФГОС СПО.</w:t>
      </w:r>
    </w:p>
    <w:p w:rsidR="009B7251" w:rsidRPr="00E50038" w:rsidRDefault="009B7251" w:rsidP="009B7251">
      <w:pPr>
        <w:shd w:val="clear" w:color="auto" w:fill="FFFFFF"/>
        <w:spacing w:after="0" w:line="240" w:lineRule="auto"/>
        <w:ind w:firstLine="567"/>
        <w:rPr>
          <w:rFonts w:eastAsia="Calibri"/>
          <w:bCs/>
          <w:sz w:val="24"/>
          <w:szCs w:val="24"/>
          <w:lang w:eastAsia="ar-SA"/>
        </w:rPr>
      </w:pPr>
      <w:r w:rsidRPr="00E50038">
        <w:rPr>
          <w:rFonts w:eastAsia="Calibri"/>
          <w:bCs/>
          <w:sz w:val="24"/>
          <w:szCs w:val="24"/>
          <w:lang w:eastAsia="ar-SA"/>
        </w:rPr>
        <w:t xml:space="preserve">Все реализуемые программы подготовки специалистов среднего звена, </w:t>
      </w:r>
      <w:r w:rsidRPr="00E50038">
        <w:rPr>
          <w:rFonts w:eastAsia="Calibri"/>
          <w:spacing w:val="3"/>
          <w:sz w:val="24"/>
          <w:szCs w:val="24"/>
          <w:lang w:eastAsia="ar-SA"/>
        </w:rPr>
        <w:t xml:space="preserve">программы подготовки </w:t>
      </w:r>
      <w:r w:rsidRPr="00E50038">
        <w:rPr>
          <w:sz w:val="24"/>
          <w:szCs w:val="24"/>
        </w:rPr>
        <w:t>квалифицированных рабочих, служащих</w:t>
      </w:r>
      <w:r w:rsidRPr="00E50038">
        <w:rPr>
          <w:rFonts w:eastAsia="Calibri"/>
          <w:bCs/>
          <w:sz w:val="24"/>
          <w:szCs w:val="24"/>
          <w:lang w:eastAsia="ar-SA"/>
        </w:rPr>
        <w:t xml:space="preserve"> имеют государственную аккредитацию.</w:t>
      </w:r>
    </w:p>
    <w:p w:rsidR="00AD7EAE" w:rsidRPr="00E50038" w:rsidRDefault="00AD7EAE" w:rsidP="00EE2B07">
      <w:pPr>
        <w:spacing w:line="240" w:lineRule="auto"/>
        <w:ind w:firstLine="567"/>
        <w:rPr>
          <w:b/>
          <w:color w:val="auto"/>
          <w:sz w:val="24"/>
          <w:szCs w:val="24"/>
        </w:rPr>
      </w:pPr>
    </w:p>
    <w:p w:rsidR="00EE2B07" w:rsidRPr="00E50038" w:rsidRDefault="00A25B4B" w:rsidP="00EE2B07">
      <w:pPr>
        <w:spacing w:line="240" w:lineRule="auto"/>
        <w:ind w:firstLine="567"/>
        <w:rPr>
          <w:b/>
          <w:color w:val="auto"/>
          <w:sz w:val="24"/>
          <w:szCs w:val="24"/>
        </w:rPr>
      </w:pPr>
      <w:r w:rsidRPr="00E50038">
        <w:rPr>
          <w:b/>
          <w:color w:val="auto"/>
          <w:sz w:val="24"/>
          <w:szCs w:val="24"/>
        </w:rPr>
        <w:t xml:space="preserve">3.2 </w:t>
      </w:r>
      <w:r w:rsidR="00EE2B07" w:rsidRPr="00E50038">
        <w:rPr>
          <w:b/>
          <w:color w:val="auto"/>
          <w:sz w:val="24"/>
          <w:szCs w:val="24"/>
        </w:rPr>
        <w:t>Результаты приема в 202</w:t>
      </w:r>
      <w:r w:rsidR="00A208ED">
        <w:rPr>
          <w:b/>
          <w:color w:val="auto"/>
          <w:sz w:val="24"/>
          <w:szCs w:val="24"/>
        </w:rPr>
        <w:t xml:space="preserve">3  </w:t>
      </w:r>
      <w:r w:rsidR="00EE2B07" w:rsidRPr="00E50038">
        <w:rPr>
          <w:b/>
          <w:color w:val="auto"/>
          <w:sz w:val="24"/>
          <w:szCs w:val="24"/>
        </w:rPr>
        <w:t>году.</w:t>
      </w:r>
    </w:p>
    <w:p w:rsidR="00EE2B07" w:rsidRDefault="00EE2B07" w:rsidP="00EE2B07">
      <w:pPr>
        <w:spacing w:after="0" w:line="240" w:lineRule="auto"/>
        <w:ind w:firstLine="709"/>
        <w:rPr>
          <w:sz w:val="24"/>
          <w:szCs w:val="24"/>
        </w:rPr>
      </w:pPr>
      <w:r w:rsidRPr="00E50038">
        <w:rPr>
          <w:sz w:val="24"/>
          <w:szCs w:val="24"/>
        </w:rPr>
        <w:t>Таблица 2. Результаты приёма в 202</w:t>
      </w:r>
      <w:r w:rsidR="00A208ED">
        <w:rPr>
          <w:sz w:val="24"/>
          <w:szCs w:val="24"/>
        </w:rPr>
        <w:t>3</w:t>
      </w:r>
      <w:r w:rsidRPr="00E50038">
        <w:rPr>
          <w:sz w:val="24"/>
          <w:szCs w:val="24"/>
        </w:rPr>
        <w:t>-202</w:t>
      </w:r>
      <w:r w:rsidR="00A208ED">
        <w:rPr>
          <w:sz w:val="24"/>
          <w:szCs w:val="24"/>
        </w:rPr>
        <w:t>4</w:t>
      </w:r>
      <w:r w:rsidRPr="00E50038">
        <w:rPr>
          <w:sz w:val="24"/>
          <w:szCs w:val="24"/>
        </w:rPr>
        <w:t xml:space="preserve"> учебном году</w:t>
      </w:r>
    </w:p>
    <w:p w:rsidR="00D07EC1" w:rsidRPr="00E50038" w:rsidRDefault="00D07EC1" w:rsidP="00EE2B07">
      <w:pPr>
        <w:spacing w:after="0" w:line="240" w:lineRule="auto"/>
        <w:ind w:firstLine="709"/>
        <w:rPr>
          <w:sz w:val="24"/>
          <w:szCs w:val="24"/>
        </w:rPr>
      </w:pPr>
    </w:p>
    <w:tbl>
      <w:tblPr>
        <w:tblW w:w="0" w:type="auto"/>
        <w:jc w:val="center"/>
        <w:tblInd w:w="-1809" w:type="dxa"/>
        <w:tblLayout w:type="fixed"/>
        <w:tblLook w:val="0000" w:firstRow="0" w:lastRow="0" w:firstColumn="0" w:lastColumn="0" w:noHBand="0" w:noVBand="0"/>
      </w:tblPr>
      <w:tblGrid>
        <w:gridCol w:w="4464"/>
        <w:gridCol w:w="2799"/>
        <w:gridCol w:w="1417"/>
      </w:tblGrid>
      <w:tr w:rsidR="00FA5C08" w:rsidRPr="00E50038" w:rsidTr="00FA5C08">
        <w:trPr>
          <w:cantSplit/>
          <w:tblHeader/>
          <w:jc w:val="center"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C08" w:rsidRPr="00E50038" w:rsidRDefault="00FA5C08" w:rsidP="00C26DD5">
            <w:pPr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0038">
              <w:rPr>
                <w:sz w:val="24"/>
                <w:szCs w:val="24"/>
              </w:rPr>
              <w:t>Код и наименование специальности/профессии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C08" w:rsidRPr="00E50038" w:rsidRDefault="00FA5C08" w:rsidP="00C26DD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0038">
              <w:rPr>
                <w:sz w:val="24"/>
                <w:szCs w:val="24"/>
              </w:rPr>
              <w:t>бюджет</w:t>
            </w:r>
          </w:p>
        </w:tc>
      </w:tr>
      <w:tr w:rsidR="00FA5C08" w:rsidRPr="00477F51" w:rsidTr="00FA5C08">
        <w:trPr>
          <w:cantSplit/>
          <w:jc w:val="center"/>
        </w:trPr>
        <w:tc>
          <w:tcPr>
            <w:tcW w:w="4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08" w:rsidRPr="00D07EC1" w:rsidRDefault="00FA5C08" w:rsidP="0001162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07EC1">
              <w:rPr>
                <w:rFonts w:eastAsia="Calibri"/>
                <w:sz w:val="24"/>
                <w:szCs w:val="24"/>
              </w:rPr>
              <w:t>13.02.11 Техническая эксплуатация и о</w:t>
            </w:r>
            <w:r w:rsidRPr="00D07EC1">
              <w:rPr>
                <w:rFonts w:eastAsia="Calibri"/>
                <w:sz w:val="24"/>
                <w:szCs w:val="24"/>
              </w:rPr>
              <w:t>б</w:t>
            </w:r>
            <w:r w:rsidRPr="00D07EC1">
              <w:rPr>
                <w:rFonts w:eastAsia="Calibri"/>
                <w:sz w:val="24"/>
                <w:szCs w:val="24"/>
              </w:rPr>
              <w:t>служивание электрического и электр</w:t>
            </w:r>
            <w:r w:rsidRPr="00D07EC1">
              <w:rPr>
                <w:rFonts w:eastAsia="Calibri"/>
                <w:sz w:val="24"/>
                <w:szCs w:val="24"/>
              </w:rPr>
              <w:t>о</w:t>
            </w:r>
            <w:r w:rsidRPr="00D07EC1">
              <w:rPr>
                <w:rFonts w:eastAsia="Calibri"/>
                <w:sz w:val="24"/>
                <w:szCs w:val="24"/>
              </w:rPr>
              <w:t>механического оборудования (по отра</w:t>
            </w:r>
            <w:r w:rsidRPr="00D07EC1">
              <w:rPr>
                <w:rFonts w:eastAsia="Calibri"/>
                <w:sz w:val="24"/>
                <w:szCs w:val="24"/>
              </w:rPr>
              <w:t>с</w:t>
            </w:r>
            <w:r w:rsidRPr="00D07EC1">
              <w:rPr>
                <w:rFonts w:eastAsia="Calibri"/>
                <w:sz w:val="24"/>
                <w:szCs w:val="24"/>
              </w:rPr>
              <w:t>лям)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25</w:t>
            </w:r>
          </w:p>
        </w:tc>
      </w:tr>
      <w:tr w:rsidR="00FA5C08" w:rsidRPr="00477F51" w:rsidTr="00FA5C08">
        <w:trPr>
          <w:cantSplit/>
          <w:jc w:val="center"/>
        </w:trPr>
        <w:tc>
          <w:tcPr>
            <w:tcW w:w="4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Заочная форма обучения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-</w:t>
            </w:r>
          </w:p>
        </w:tc>
      </w:tr>
      <w:tr w:rsidR="00FA5C08" w:rsidRPr="00477F51" w:rsidTr="00FA5C08">
        <w:trPr>
          <w:cantSplit/>
          <w:jc w:val="center"/>
        </w:trPr>
        <w:tc>
          <w:tcPr>
            <w:tcW w:w="4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C08" w:rsidRPr="00D07EC1" w:rsidRDefault="00FA5C08" w:rsidP="0001162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D07EC1">
              <w:rPr>
                <w:rFonts w:eastAsia="Calibri"/>
                <w:spacing w:val="3"/>
                <w:sz w:val="24"/>
                <w:szCs w:val="24"/>
                <w:lang w:eastAsia="ar-SA"/>
              </w:rPr>
              <w:t>29.02.04 Конструирование, моделир</w:t>
            </w:r>
            <w:r w:rsidRPr="00D07EC1">
              <w:rPr>
                <w:rFonts w:eastAsia="Calibri"/>
                <w:spacing w:val="3"/>
                <w:sz w:val="24"/>
                <w:szCs w:val="24"/>
                <w:lang w:eastAsia="ar-SA"/>
              </w:rPr>
              <w:t>о</w:t>
            </w:r>
            <w:r w:rsidRPr="00D07EC1">
              <w:rPr>
                <w:rFonts w:eastAsia="Calibri"/>
                <w:spacing w:val="3"/>
                <w:sz w:val="24"/>
                <w:szCs w:val="24"/>
                <w:lang w:eastAsia="ar-SA"/>
              </w:rPr>
              <w:t>вание и технология швейных изделий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C08" w:rsidRPr="00D07EC1" w:rsidRDefault="00FA5C08" w:rsidP="00477F51">
            <w:pPr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-</w:t>
            </w:r>
          </w:p>
        </w:tc>
      </w:tr>
      <w:tr w:rsidR="00FA5C08" w:rsidRPr="00477F51" w:rsidTr="00FA5C08">
        <w:trPr>
          <w:cantSplit/>
          <w:jc w:val="center"/>
        </w:trPr>
        <w:tc>
          <w:tcPr>
            <w:tcW w:w="4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C08" w:rsidRPr="00D07EC1" w:rsidRDefault="00FA5C08" w:rsidP="00011629">
            <w:pPr>
              <w:spacing w:after="0" w:line="240" w:lineRule="auto"/>
              <w:ind w:right="0" w:firstLine="0"/>
              <w:jc w:val="left"/>
              <w:rPr>
                <w:rFonts w:eastAsia="Calibri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Заочная форма обучения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-</w:t>
            </w:r>
          </w:p>
        </w:tc>
      </w:tr>
      <w:tr w:rsidR="00FA5C08" w:rsidRPr="00477F51" w:rsidTr="00FA5C08">
        <w:trPr>
          <w:cantSplit/>
          <w:jc w:val="center"/>
        </w:trPr>
        <w:tc>
          <w:tcPr>
            <w:tcW w:w="44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A5C08" w:rsidRPr="00D07EC1" w:rsidRDefault="00FA5C08" w:rsidP="00C06103">
            <w:pPr>
              <w:spacing w:after="0" w:line="240" w:lineRule="auto"/>
              <w:ind w:right="0" w:hanging="8"/>
              <w:jc w:val="left"/>
              <w:rPr>
                <w:rFonts w:eastAsia="Calibri"/>
                <w:spacing w:val="3"/>
                <w:sz w:val="24"/>
                <w:szCs w:val="24"/>
                <w:lang w:eastAsia="ar-SA"/>
              </w:rPr>
            </w:pPr>
            <w:r w:rsidRPr="00D07EC1">
              <w:rPr>
                <w:rFonts w:eastAsia="Calibri"/>
                <w:spacing w:val="3"/>
                <w:sz w:val="24"/>
                <w:szCs w:val="24"/>
                <w:lang w:eastAsia="ar-SA"/>
              </w:rPr>
              <w:t>29.02.10 Конструирование, моделир</w:t>
            </w:r>
            <w:r w:rsidRPr="00D07EC1">
              <w:rPr>
                <w:rFonts w:eastAsia="Calibri"/>
                <w:spacing w:val="3"/>
                <w:sz w:val="24"/>
                <w:szCs w:val="24"/>
                <w:lang w:eastAsia="ar-SA"/>
              </w:rPr>
              <w:t>о</w:t>
            </w:r>
            <w:r w:rsidRPr="00D07EC1">
              <w:rPr>
                <w:rFonts w:eastAsia="Calibri"/>
                <w:spacing w:val="3"/>
                <w:sz w:val="24"/>
                <w:szCs w:val="24"/>
                <w:lang w:eastAsia="ar-SA"/>
              </w:rPr>
              <w:t>вание и технология изготовление изд</w:t>
            </w:r>
            <w:r w:rsidRPr="00D07EC1">
              <w:rPr>
                <w:rFonts w:eastAsia="Calibri"/>
                <w:spacing w:val="3"/>
                <w:sz w:val="24"/>
                <w:szCs w:val="24"/>
                <w:lang w:eastAsia="ar-SA"/>
              </w:rPr>
              <w:t>е</w:t>
            </w:r>
            <w:r w:rsidRPr="00D07EC1">
              <w:rPr>
                <w:rFonts w:eastAsia="Calibri"/>
                <w:spacing w:val="3"/>
                <w:sz w:val="24"/>
                <w:szCs w:val="24"/>
                <w:lang w:eastAsia="ar-SA"/>
              </w:rPr>
              <w:t>лий легкой промышленности (по в</w:t>
            </w:r>
            <w:r w:rsidRPr="00D07EC1">
              <w:rPr>
                <w:rFonts w:eastAsia="Calibri"/>
                <w:spacing w:val="3"/>
                <w:sz w:val="24"/>
                <w:szCs w:val="24"/>
                <w:lang w:eastAsia="ar-SA"/>
              </w:rPr>
              <w:t>и</w:t>
            </w:r>
            <w:r w:rsidRPr="00D07EC1">
              <w:rPr>
                <w:rFonts w:eastAsia="Calibri"/>
                <w:spacing w:val="3"/>
                <w:sz w:val="24"/>
                <w:szCs w:val="24"/>
                <w:lang w:eastAsia="ar-SA"/>
              </w:rPr>
              <w:t>дам)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08" w:rsidRPr="00D07EC1" w:rsidRDefault="00FA5C08" w:rsidP="002C0B1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25</w:t>
            </w:r>
          </w:p>
        </w:tc>
      </w:tr>
      <w:tr w:rsidR="00FA5C08" w:rsidRPr="00477F51" w:rsidTr="00FA5C08">
        <w:trPr>
          <w:cantSplit/>
          <w:jc w:val="center"/>
        </w:trPr>
        <w:tc>
          <w:tcPr>
            <w:tcW w:w="4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C08" w:rsidRPr="00D07EC1" w:rsidRDefault="00FA5C08" w:rsidP="00011629">
            <w:pPr>
              <w:spacing w:after="0" w:line="240" w:lineRule="auto"/>
              <w:ind w:right="0" w:firstLine="0"/>
              <w:jc w:val="left"/>
              <w:rPr>
                <w:rFonts w:eastAsia="Calibri"/>
                <w:spacing w:val="3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08" w:rsidRPr="00D07EC1" w:rsidRDefault="00FA5C08" w:rsidP="002C0B1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Заочная форма обучения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-</w:t>
            </w:r>
          </w:p>
        </w:tc>
      </w:tr>
      <w:tr w:rsidR="00FA5C08" w:rsidRPr="00477F51" w:rsidTr="00FA5C08">
        <w:trPr>
          <w:cantSplit/>
          <w:jc w:val="center"/>
        </w:trPr>
        <w:tc>
          <w:tcPr>
            <w:tcW w:w="4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C08" w:rsidRPr="00D07EC1" w:rsidRDefault="00FA5C08" w:rsidP="0001162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D07EC1">
              <w:rPr>
                <w:rFonts w:eastAsia="Calibri"/>
                <w:spacing w:val="3"/>
                <w:sz w:val="24"/>
                <w:szCs w:val="24"/>
                <w:lang w:eastAsia="ar-SA"/>
              </w:rPr>
              <w:t>38.02.</w:t>
            </w:r>
            <w:r w:rsidRPr="00D07EC1">
              <w:rPr>
                <w:rFonts w:eastAsia="Calibri"/>
                <w:sz w:val="24"/>
                <w:szCs w:val="24"/>
              </w:rPr>
              <w:t>05 Товароведение и экспертиза к</w:t>
            </w:r>
            <w:r w:rsidRPr="00D07EC1">
              <w:rPr>
                <w:rFonts w:eastAsia="Calibri"/>
                <w:sz w:val="24"/>
                <w:szCs w:val="24"/>
              </w:rPr>
              <w:t>а</w:t>
            </w:r>
            <w:r w:rsidRPr="00D07EC1">
              <w:rPr>
                <w:rFonts w:eastAsia="Calibri"/>
                <w:sz w:val="24"/>
                <w:szCs w:val="24"/>
              </w:rPr>
              <w:t>чества потребительских товаров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25</w:t>
            </w:r>
          </w:p>
        </w:tc>
      </w:tr>
      <w:tr w:rsidR="00FA5C08" w:rsidRPr="00477F51" w:rsidTr="00FA5C08">
        <w:trPr>
          <w:cantSplit/>
          <w:jc w:val="center"/>
        </w:trPr>
        <w:tc>
          <w:tcPr>
            <w:tcW w:w="4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Заочная форма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C08" w:rsidRPr="00D07EC1" w:rsidRDefault="00FA5C08" w:rsidP="00E50038">
            <w:pPr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20</w:t>
            </w:r>
          </w:p>
        </w:tc>
      </w:tr>
      <w:tr w:rsidR="00FA5C08" w:rsidRPr="00477F51" w:rsidTr="00FA5C08">
        <w:trPr>
          <w:cantSplit/>
          <w:jc w:val="center"/>
        </w:trPr>
        <w:tc>
          <w:tcPr>
            <w:tcW w:w="4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C08" w:rsidRPr="00D07EC1" w:rsidRDefault="00FA5C08" w:rsidP="00F86D7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D07EC1">
              <w:rPr>
                <w:rFonts w:eastAsia="Calibri"/>
                <w:spacing w:val="3"/>
                <w:sz w:val="24"/>
                <w:szCs w:val="24"/>
                <w:lang w:eastAsia="ar-SA"/>
              </w:rPr>
              <w:t>43.02.13 Технология парикмахерского искусства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-</w:t>
            </w:r>
          </w:p>
        </w:tc>
      </w:tr>
      <w:tr w:rsidR="00FA5C08" w:rsidRPr="00477F51" w:rsidTr="00FA5C08">
        <w:trPr>
          <w:cantSplit/>
          <w:jc w:val="center"/>
        </w:trPr>
        <w:tc>
          <w:tcPr>
            <w:tcW w:w="4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Заочная форма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-</w:t>
            </w:r>
          </w:p>
        </w:tc>
      </w:tr>
      <w:tr w:rsidR="00FA5C08" w:rsidRPr="00477F51" w:rsidTr="00FA5C08">
        <w:trPr>
          <w:cantSplit/>
          <w:jc w:val="center"/>
        </w:trPr>
        <w:tc>
          <w:tcPr>
            <w:tcW w:w="4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5C08" w:rsidRPr="00D07EC1" w:rsidRDefault="00FA5C08" w:rsidP="00C06103">
            <w:pPr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43.02.17 Технологии индустрии красоты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08" w:rsidRPr="00D07EC1" w:rsidRDefault="00FA5C08" w:rsidP="002C0B1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25</w:t>
            </w:r>
          </w:p>
        </w:tc>
      </w:tr>
      <w:tr w:rsidR="00FA5C08" w:rsidRPr="00477F51" w:rsidTr="00FA5C08">
        <w:trPr>
          <w:cantSplit/>
          <w:jc w:val="center"/>
        </w:trPr>
        <w:tc>
          <w:tcPr>
            <w:tcW w:w="4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08" w:rsidRPr="00D07EC1" w:rsidRDefault="00FA5C08" w:rsidP="002C0B1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Заочная форма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15</w:t>
            </w:r>
          </w:p>
        </w:tc>
      </w:tr>
      <w:tr w:rsidR="00FA5C08" w:rsidRPr="00477F51" w:rsidTr="00FA5C08">
        <w:trPr>
          <w:cantSplit/>
          <w:jc w:val="center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C08" w:rsidRPr="00D07EC1" w:rsidRDefault="00FA5C08" w:rsidP="00FA7D75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D07EC1">
              <w:rPr>
                <w:rFonts w:eastAsia="Calibri"/>
                <w:spacing w:val="3"/>
                <w:sz w:val="24"/>
                <w:szCs w:val="24"/>
                <w:lang w:eastAsia="ar-SA"/>
              </w:rPr>
              <w:t>43.01.02 Парикмахер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-</w:t>
            </w:r>
          </w:p>
        </w:tc>
      </w:tr>
      <w:tr w:rsidR="00FA5C08" w:rsidRPr="00477F51" w:rsidTr="00FA5C08">
        <w:trPr>
          <w:cantSplit/>
          <w:jc w:val="center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C08" w:rsidRPr="00D07EC1" w:rsidRDefault="00FA5C08" w:rsidP="00FA7D75">
            <w:pPr>
              <w:spacing w:after="0" w:line="240" w:lineRule="auto"/>
              <w:ind w:firstLine="0"/>
              <w:jc w:val="left"/>
              <w:rPr>
                <w:rFonts w:eastAsia="Calibri"/>
                <w:spacing w:val="3"/>
                <w:sz w:val="24"/>
                <w:szCs w:val="24"/>
                <w:lang w:eastAsia="ar-SA"/>
              </w:rPr>
            </w:pPr>
            <w:r w:rsidRPr="00D07EC1">
              <w:rPr>
                <w:rFonts w:eastAsia="Calibri"/>
                <w:spacing w:val="3"/>
                <w:sz w:val="24"/>
                <w:szCs w:val="24"/>
                <w:lang w:eastAsia="ar-SA"/>
              </w:rPr>
              <w:t>38.01.02 Продавец, контролер-кассир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C08" w:rsidRPr="00D07EC1" w:rsidRDefault="00FA5C08" w:rsidP="00F315F9">
            <w:pPr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20</w:t>
            </w:r>
          </w:p>
        </w:tc>
      </w:tr>
      <w:tr w:rsidR="00FA5C08" w:rsidRPr="00477F51" w:rsidTr="00FA5C08">
        <w:trPr>
          <w:cantSplit/>
          <w:jc w:val="center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C08" w:rsidRPr="00D07EC1" w:rsidRDefault="00FA5C08" w:rsidP="007E506F">
            <w:pPr>
              <w:spacing w:after="0" w:line="240" w:lineRule="auto"/>
              <w:ind w:right="0" w:firstLine="0"/>
              <w:jc w:val="left"/>
              <w:rPr>
                <w:rFonts w:eastAsia="Calibri"/>
                <w:spacing w:val="3"/>
                <w:sz w:val="24"/>
                <w:szCs w:val="24"/>
                <w:lang w:eastAsia="ar-SA"/>
              </w:rPr>
            </w:pPr>
            <w:r w:rsidRPr="00D07EC1">
              <w:rPr>
                <w:rFonts w:eastAsia="Calibri"/>
                <w:spacing w:val="3"/>
                <w:sz w:val="24"/>
                <w:szCs w:val="24"/>
                <w:lang w:eastAsia="ar-SA"/>
              </w:rPr>
              <w:t>11.01.02 Радиомеханик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C08" w:rsidRPr="00D07EC1" w:rsidRDefault="00FA5C08" w:rsidP="00F315F9">
            <w:pPr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FA5C08" w:rsidRPr="00C26DD5" w:rsidTr="00FA5C08">
        <w:trPr>
          <w:cantSplit/>
          <w:trHeight w:val="497"/>
          <w:jc w:val="center"/>
        </w:trPr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08" w:rsidRPr="00D07EC1" w:rsidRDefault="00FA5C08" w:rsidP="00C26DD5">
            <w:pPr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C08" w:rsidRPr="00D07EC1" w:rsidRDefault="00FA5C08" w:rsidP="000A39AC">
            <w:pPr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EC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325762" w:rsidRPr="00325762" w:rsidRDefault="00325762" w:rsidP="00325762">
      <w:pPr>
        <w:pStyle w:val="a6"/>
        <w:tabs>
          <w:tab w:val="left" w:pos="993"/>
        </w:tabs>
        <w:spacing w:after="0" w:line="240" w:lineRule="auto"/>
        <w:ind w:left="567" w:firstLine="0"/>
        <w:rPr>
          <w:bCs/>
          <w:sz w:val="24"/>
          <w:szCs w:val="24"/>
        </w:rPr>
      </w:pPr>
    </w:p>
    <w:p w:rsidR="00292EEE" w:rsidRDefault="00292EEE" w:rsidP="00292EEE">
      <w:pPr>
        <w:spacing w:after="0" w:line="240" w:lineRule="auto"/>
        <w:ind w:firstLine="567"/>
        <w:rPr>
          <w:sz w:val="24"/>
          <w:szCs w:val="24"/>
        </w:rPr>
      </w:pPr>
      <w:r w:rsidRPr="00D61504">
        <w:rPr>
          <w:sz w:val="24"/>
          <w:szCs w:val="24"/>
        </w:rPr>
        <w:lastRenderedPageBreak/>
        <w:t>В 202</w:t>
      </w:r>
      <w:r w:rsidR="00C06103">
        <w:rPr>
          <w:sz w:val="24"/>
          <w:szCs w:val="24"/>
        </w:rPr>
        <w:t>3</w:t>
      </w:r>
      <w:r w:rsidRPr="00D61504">
        <w:rPr>
          <w:sz w:val="24"/>
          <w:szCs w:val="24"/>
        </w:rPr>
        <w:t>-202</w:t>
      </w:r>
      <w:r w:rsidR="00C06103">
        <w:rPr>
          <w:sz w:val="24"/>
          <w:szCs w:val="24"/>
        </w:rPr>
        <w:t>4</w:t>
      </w:r>
      <w:r w:rsidRPr="00D61504">
        <w:rPr>
          <w:sz w:val="24"/>
          <w:szCs w:val="24"/>
        </w:rPr>
        <w:t xml:space="preserve"> учебном году контрольные цифры приёма за счет средств областного бюджета составляли по очной форме обучения </w:t>
      </w:r>
      <w:r w:rsidR="00D61504" w:rsidRPr="00D61504">
        <w:rPr>
          <w:color w:val="auto"/>
          <w:sz w:val="24"/>
          <w:szCs w:val="24"/>
        </w:rPr>
        <w:t>1</w:t>
      </w:r>
      <w:r w:rsidR="000A39AC">
        <w:rPr>
          <w:color w:val="auto"/>
          <w:sz w:val="24"/>
          <w:szCs w:val="24"/>
        </w:rPr>
        <w:t>71</w:t>
      </w:r>
      <w:r w:rsidR="0098322C" w:rsidRPr="00D61504">
        <w:rPr>
          <w:color w:val="auto"/>
          <w:sz w:val="24"/>
          <w:szCs w:val="24"/>
        </w:rPr>
        <w:t xml:space="preserve"> </w:t>
      </w:r>
      <w:r w:rsidRPr="00D61504">
        <w:rPr>
          <w:sz w:val="24"/>
          <w:szCs w:val="24"/>
        </w:rPr>
        <w:t xml:space="preserve">человек </w:t>
      </w:r>
      <w:r w:rsidRPr="005B269B">
        <w:rPr>
          <w:sz w:val="24"/>
          <w:szCs w:val="24"/>
        </w:rPr>
        <w:t xml:space="preserve">и </w:t>
      </w:r>
      <w:r w:rsidRPr="005B269B">
        <w:rPr>
          <w:color w:val="auto"/>
          <w:sz w:val="24"/>
          <w:szCs w:val="24"/>
        </w:rPr>
        <w:t>35</w:t>
      </w:r>
      <w:r w:rsidRPr="005B269B">
        <w:rPr>
          <w:sz w:val="24"/>
          <w:szCs w:val="24"/>
        </w:rPr>
        <w:t xml:space="preserve"> человек по заочной форме обучения.</w:t>
      </w:r>
    </w:p>
    <w:p w:rsidR="00D07EC1" w:rsidRPr="005B269B" w:rsidRDefault="00D07EC1" w:rsidP="00292EEE">
      <w:pPr>
        <w:spacing w:after="0" w:line="240" w:lineRule="auto"/>
        <w:ind w:firstLine="567"/>
        <w:rPr>
          <w:sz w:val="24"/>
          <w:szCs w:val="24"/>
        </w:rPr>
      </w:pPr>
    </w:p>
    <w:p w:rsidR="00714E8B" w:rsidRPr="00FA5C08" w:rsidRDefault="00714E8B" w:rsidP="00714E8B">
      <w:pPr>
        <w:spacing w:after="0" w:line="240" w:lineRule="auto"/>
        <w:ind w:firstLine="567"/>
        <w:rPr>
          <w:b/>
          <w:bCs/>
          <w:sz w:val="24"/>
          <w:szCs w:val="24"/>
        </w:rPr>
      </w:pPr>
      <w:r w:rsidRPr="00FA5C08">
        <w:rPr>
          <w:b/>
          <w:bCs/>
          <w:sz w:val="24"/>
          <w:szCs w:val="24"/>
        </w:rPr>
        <w:t xml:space="preserve">3.3 Контингент </w:t>
      </w:r>
      <w:proofErr w:type="gramStart"/>
      <w:r w:rsidRPr="00FA5C08">
        <w:rPr>
          <w:b/>
          <w:bCs/>
          <w:sz w:val="24"/>
          <w:szCs w:val="24"/>
        </w:rPr>
        <w:t>обучающихся</w:t>
      </w:r>
      <w:proofErr w:type="gramEnd"/>
      <w:r w:rsidRPr="00FA5C08">
        <w:rPr>
          <w:b/>
          <w:bCs/>
          <w:sz w:val="24"/>
          <w:szCs w:val="24"/>
        </w:rPr>
        <w:t xml:space="preserve"> в период </w:t>
      </w:r>
      <w:proofErr w:type="spellStart"/>
      <w:r w:rsidRPr="00FA5C08">
        <w:rPr>
          <w:b/>
          <w:bCs/>
          <w:sz w:val="24"/>
          <w:szCs w:val="24"/>
        </w:rPr>
        <w:t>самообследования</w:t>
      </w:r>
      <w:proofErr w:type="spellEnd"/>
    </w:p>
    <w:p w:rsidR="00714E8B" w:rsidRPr="00FA5C08" w:rsidRDefault="00714E8B" w:rsidP="00714E8B">
      <w:pPr>
        <w:shd w:val="clear" w:color="auto" w:fill="FFFFFF"/>
        <w:spacing w:after="0" w:line="240" w:lineRule="auto"/>
        <w:ind w:firstLine="567"/>
        <w:rPr>
          <w:rFonts w:eastAsia="Calibri"/>
          <w:spacing w:val="4"/>
          <w:sz w:val="24"/>
          <w:szCs w:val="24"/>
        </w:rPr>
      </w:pPr>
      <w:r w:rsidRPr="00FA5C08">
        <w:rPr>
          <w:rFonts w:eastAsia="Calibri"/>
          <w:spacing w:val="4"/>
          <w:sz w:val="24"/>
          <w:szCs w:val="24"/>
        </w:rPr>
        <w:t>Общая численно</w:t>
      </w:r>
      <w:r w:rsidR="00D8318C" w:rsidRPr="00FA5C08">
        <w:rPr>
          <w:rFonts w:eastAsia="Calibri"/>
          <w:spacing w:val="4"/>
          <w:sz w:val="24"/>
          <w:szCs w:val="24"/>
        </w:rPr>
        <w:t xml:space="preserve">сть </w:t>
      </w:r>
      <w:proofErr w:type="gramStart"/>
      <w:r w:rsidR="00D8318C" w:rsidRPr="00FA5C08">
        <w:rPr>
          <w:rFonts w:eastAsia="Calibri"/>
          <w:spacing w:val="4"/>
          <w:sz w:val="24"/>
          <w:szCs w:val="24"/>
        </w:rPr>
        <w:t>обучающихся</w:t>
      </w:r>
      <w:proofErr w:type="gramEnd"/>
      <w:r w:rsidRPr="00FA5C08">
        <w:rPr>
          <w:rFonts w:eastAsia="Calibri"/>
          <w:spacing w:val="4"/>
          <w:sz w:val="24"/>
          <w:szCs w:val="24"/>
        </w:rPr>
        <w:t xml:space="preserve">, в </w:t>
      </w:r>
      <w:r w:rsidRPr="00FA5C08">
        <w:rPr>
          <w:rFonts w:eastAsia="Calibri"/>
          <w:spacing w:val="2"/>
          <w:sz w:val="24"/>
          <w:szCs w:val="24"/>
        </w:rPr>
        <w:t xml:space="preserve">том числе с разбивкой по специальностям и формам обучения </w:t>
      </w:r>
      <w:r w:rsidRPr="00FA5C08">
        <w:rPr>
          <w:rFonts w:eastAsia="Calibri"/>
          <w:spacing w:val="4"/>
          <w:sz w:val="24"/>
          <w:szCs w:val="24"/>
        </w:rPr>
        <w:t>на 31 декабря 20</w:t>
      </w:r>
      <w:r w:rsidR="00D8318C" w:rsidRPr="00FA5C08">
        <w:rPr>
          <w:rFonts w:eastAsia="Calibri"/>
          <w:spacing w:val="4"/>
          <w:sz w:val="24"/>
          <w:szCs w:val="24"/>
        </w:rPr>
        <w:t>2</w:t>
      </w:r>
      <w:r w:rsidR="002B5B16" w:rsidRPr="00FA5C08">
        <w:rPr>
          <w:rFonts w:eastAsia="Calibri"/>
          <w:spacing w:val="4"/>
          <w:sz w:val="24"/>
          <w:szCs w:val="24"/>
        </w:rPr>
        <w:t>3</w:t>
      </w:r>
      <w:r w:rsidRPr="00FA5C08">
        <w:rPr>
          <w:rFonts w:eastAsia="Calibri"/>
          <w:spacing w:val="4"/>
          <w:sz w:val="24"/>
          <w:szCs w:val="24"/>
        </w:rPr>
        <w:t xml:space="preserve"> г. приведена в таблице:</w:t>
      </w:r>
    </w:p>
    <w:p w:rsidR="00714E8B" w:rsidRDefault="00714E8B" w:rsidP="001705E5">
      <w:pPr>
        <w:shd w:val="clear" w:color="auto" w:fill="FFFFFF"/>
        <w:spacing w:after="0" w:line="240" w:lineRule="auto"/>
        <w:ind w:firstLine="567"/>
        <w:rPr>
          <w:rFonts w:eastAsia="Calibri"/>
          <w:spacing w:val="4"/>
          <w:sz w:val="24"/>
          <w:szCs w:val="24"/>
        </w:rPr>
      </w:pPr>
      <w:r w:rsidRPr="00FA5C08">
        <w:rPr>
          <w:rFonts w:eastAsia="Calibri"/>
          <w:spacing w:val="4"/>
          <w:sz w:val="24"/>
          <w:szCs w:val="24"/>
        </w:rPr>
        <w:t xml:space="preserve">Таблица 3. Контингент </w:t>
      </w:r>
      <w:proofErr w:type="gramStart"/>
      <w:r w:rsidRPr="00FA5C08">
        <w:rPr>
          <w:rFonts w:eastAsia="Calibri"/>
          <w:spacing w:val="4"/>
          <w:sz w:val="24"/>
          <w:szCs w:val="24"/>
        </w:rPr>
        <w:t>обучающихся</w:t>
      </w:r>
      <w:proofErr w:type="gramEnd"/>
      <w:r w:rsidRPr="00FA5C08">
        <w:rPr>
          <w:rFonts w:eastAsia="Calibri"/>
          <w:spacing w:val="4"/>
          <w:sz w:val="24"/>
          <w:szCs w:val="24"/>
        </w:rPr>
        <w:t xml:space="preserve"> в период </w:t>
      </w:r>
      <w:proofErr w:type="spellStart"/>
      <w:r w:rsidRPr="00FA5C08">
        <w:rPr>
          <w:rFonts w:eastAsia="Calibri"/>
          <w:spacing w:val="4"/>
          <w:sz w:val="24"/>
          <w:szCs w:val="24"/>
        </w:rPr>
        <w:t>самообследования</w:t>
      </w:r>
      <w:proofErr w:type="spellEnd"/>
    </w:p>
    <w:p w:rsidR="00D07EC1" w:rsidRPr="00600E61" w:rsidRDefault="00D07EC1" w:rsidP="001705E5">
      <w:pPr>
        <w:shd w:val="clear" w:color="auto" w:fill="FFFFFF"/>
        <w:spacing w:after="0" w:line="240" w:lineRule="auto"/>
        <w:ind w:firstLine="567"/>
        <w:rPr>
          <w:rFonts w:eastAsia="Calibri"/>
          <w:b/>
          <w:spacing w:val="4"/>
          <w:sz w:val="24"/>
          <w:szCs w:val="24"/>
        </w:rPr>
      </w:pPr>
    </w:p>
    <w:tbl>
      <w:tblPr>
        <w:tblStyle w:val="TableGrid"/>
        <w:tblW w:w="10340" w:type="dxa"/>
        <w:jc w:val="center"/>
        <w:tblInd w:w="134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50"/>
        <w:gridCol w:w="2849"/>
        <w:gridCol w:w="1365"/>
        <w:gridCol w:w="1780"/>
        <w:gridCol w:w="1189"/>
        <w:gridCol w:w="1318"/>
        <w:gridCol w:w="1389"/>
      </w:tblGrid>
      <w:tr w:rsidR="001705E5" w:rsidRPr="00600E61" w:rsidTr="00F91401">
        <w:trPr>
          <w:trHeight w:val="481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5E5" w:rsidRPr="00600E61" w:rsidRDefault="001705E5" w:rsidP="00F91401">
            <w:pPr>
              <w:spacing w:after="0" w:line="240" w:lineRule="auto"/>
              <w:ind w:right="4" w:firstLine="0"/>
              <w:jc w:val="center"/>
              <w:rPr>
                <w:sz w:val="20"/>
                <w:szCs w:val="20"/>
              </w:rPr>
            </w:pPr>
            <w:r w:rsidRPr="00600E61">
              <w:rPr>
                <w:sz w:val="20"/>
                <w:szCs w:val="20"/>
              </w:rPr>
              <w:t>№</w:t>
            </w:r>
          </w:p>
          <w:p w:rsidR="001705E5" w:rsidRPr="00600E61" w:rsidRDefault="001705E5" w:rsidP="00F91401">
            <w:pPr>
              <w:spacing w:after="0" w:line="240" w:lineRule="auto"/>
              <w:ind w:right="4" w:firstLine="0"/>
              <w:jc w:val="center"/>
              <w:rPr>
                <w:sz w:val="20"/>
                <w:szCs w:val="20"/>
              </w:rPr>
            </w:pPr>
            <w:r w:rsidRPr="00600E61">
              <w:rPr>
                <w:sz w:val="20"/>
                <w:szCs w:val="20"/>
              </w:rPr>
              <w:t>п\</w:t>
            </w:r>
            <w:proofErr w:type="gramStart"/>
            <w:r w:rsidRPr="00600E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E5" w:rsidRPr="00600E61" w:rsidRDefault="001705E5" w:rsidP="00F914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00E61">
              <w:rPr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5E5" w:rsidRPr="00600E61" w:rsidRDefault="001705E5" w:rsidP="00F91401">
            <w:pPr>
              <w:spacing w:after="0" w:line="240" w:lineRule="auto"/>
              <w:ind w:left="139" w:right="202" w:firstLine="0"/>
              <w:jc w:val="center"/>
              <w:rPr>
                <w:b/>
                <w:sz w:val="20"/>
                <w:szCs w:val="20"/>
              </w:rPr>
            </w:pPr>
            <w:r w:rsidRPr="00600E61">
              <w:rPr>
                <w:b/>
                <w:sz w:val="20"/>
                <w:szCs w:val="20"/>
              </w:rPr>
              <w:t xml:space="preserve">Очная форма обучения 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5E5" w:rsidRPr="00600E61" w:rsidRDefault="001705E5" w:rsidP="00F91401">
            <w:pPr>
              <w:spacing w:after="0" w:line="240" w:lineRule="auto"/>
              <w:ind w:left="139" w:right="202" w:firstLine="0"/>
              <w:jc w:val="center"/>
              <w:rPr>
                <w:sz w:val="20"/>
                <w:szCs w:val="20"/>
              </w:rPr>
            </w:pPr>
            <w:r w:rsidRPr="00600E61">
              <w:rPr>
                <w:b/>
                <w:sz w:val="20"/>
                <w:szCs w:val="20"/>
              </w:rPr>
              <w:t>Заочная форма об</w:t>
            </w:r>
            <w:r w:rsidRPr="00600E61">
              <w:rPr>
                <w:b/>
                <w:sz w:val="20"/>
                <w:szCs w:val="20"/>
              </w:rPr>
              <w:t>у</w:t>
            </w:r>
            <w:r w:rsidRPr="00600E61">
              <w:rPr>
                <w:b/>
                <w:sz w:val="20"/>
                <w:szCs w:val="20"/>
              </w:rPr>
              <w:t>чения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5E5" w:rsidRPr="00600E61" w:rsidRDefault="001705E5" w:rsidP="00F91401">
            <w:pPr>
              <w:spacing w:after="0" w:line="240" w:lineRule="auto"/>
              <w:ind w:left="311" w:right="314" w:firstLine="0"/>
              <w:jc w:val="center"/>
              <w:rPr>
                <w:sz w:val="20"/>
                <w:szCs w:val="20"/>
              </w:rPr>
            </w:pPr>
            <w:r w:rsidRPr="00600E61">
              <w:rPr>
                <w:sz w:val="20"/>
                <w:szCs w:val="20"/>
              </w:rPr>
              <w:t xml:space="preserve">Всего чел. </w:t>
            </w:r>
          </w:p>
        </w:tc>
      </w:tr>
      <w:tr w:rsidR="001705E5" w:rsidRPr="00600E61" w:rsidTr="00F91401">
        <w:trPr>
          <w:trHeight w:val="288"/>
          <w:jc w:val="center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E5" w:rsidRPr="00600E61" w:rsidRDefault="001705E5" w:rsidP="00F91401">
            <w:pPr>
              <w:spacing w:after="0" w:line="240" w:lineRule="auto"/>
              <w:ind w:left="7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E5" w:rsidRPr="00600E61" w:rsidRDefault="00F91401" w:rsidP="00F914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00E61">
              <w:rPr>
                <w:sz w:val="20"/>
                <w:szCs w:val="20"/>
              </w:rPr>
              <w:t>Наименование специальн</w:t>
            </w:r>
            <w:r w:rsidRPr="00600E61">
              <w:rPr>
                <w:sz w:val="20"/>
                <w:szCs w:val="20"/>
              </w:rPr>
              <w:t>о</w:t>
            </w:r>
            <w:r w:rsidRPr="00600E61">
              <w:rPr>
                <w:sz w:val="20"/>
                <w:szCs w:val="20"/>
              </w:rPr>
              <w:t>стей, профессий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5E5" w:rsidRPr="00600E61" w:rsidRDefault="001705E5" w:rsidP="00F9140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00E61">
              <w:rPr>
                <w:sz w:val="20"/>
                <w:szCs w:val="20"/>
              </w:rPr>
              <w:t>Бюджет, чел.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5E5" w:rsidRPr="00600E61" w:rsidRDefault="001705E5" w:rsidP="00F91401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00E61">
              <w:rPr>
                <w:sz w:val="20"/>
                <w:szCs w:val="20"/>
              </w:rPr>
              <w:t>С полным возм</w:t>
            </w:r>
            <w:r w:rsidRPr="00600E61">
              <w:rPr>
                <w:sz w:val="20"/>
                <w:szCs w:val="20"/>
              </w:rPr>
              <w:t>е</w:t>
            </w:r>
            <w:r w:rsidRPr="00600E61">
              <w:rPr>
                <w:sz w:val="20"/>
                <w:szCs w:val="20"/>
              </w:rPr>
              <w:t>щением затрат на обучение, чел.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5E5" w:rsidRPr="00600E61" w:rsidRDefault="001705E5" w:rsidP="00F91401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00E61">
              <w:rPr>
                <w:sz w:val="20"/>
                <w:szCs w:val="20"/>
              </w:rPr>
              <w:t>Бюджет, чел.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5E5" w:rsidRPr="00600E61" w:rsidRDefault="001705E5" w:rsidP="00F91401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00E61">
              <w:rPr>
                <w:sz w:val="20"/>
                <w:szCs w:val="20"/>
              </w:rPr>
              <w:t>С полным возмещением затрат на обучение, чел.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5E5" w:rsidRPr="00600E61" w:rsidRDefault="001705E5" w:rsidP="00F91401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1705E5" w:rsidRPr="00600E61" w:rsidTr="00A90B5F">
        <w:trPr>
          <w:trHeight w:val="152"/>
          <w:jc w:val="center"/>
        </w:trPr>
        <w:tc>
          <w:tcPr>
            <w:tcW w:w="10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E5" w:rsidRPr="00600E61" w:rsidRDefault="001705E5" w:rsidP="00F91401">
            <w:pPr>
              <w:spacing w:after="0" w:line="240" w:lineRule="auto"/>
              <w:ind w:right="61" w:firstLine="0"/>
              <w:jc w:val="center"/>
              <w:rPr>
                <w:sz w:val="20"/>
                <w:szCs w:val="20"/>
              </w:rPr>
            </w:pPr>
            <w:r w:rsidRPr="00600E61">
              <w:rPr>
                <w:i/>
                <w:sz w:val="20"/>
                <w:szCs w:val="20"/>
              </w:rPr>
              <w:t>Программы подготовки специалистов среднего звена</w:t>
            </w:r>
          </w:p>
        </w:tc>
      </w:tr>
      <w:tr w:rsidR="001705E5" w:rsidRPr="00600E61" w:rsidTr="00A90B5F">
        <w:trPr>
          <w:trHeight w:val="562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E5" w:rsidRPr="00600E61" w:rsidRDefault="001705E5" w:rsidP="002B05CC">
            <w:pPr>
              <w:spacing w:after="0" w:line="240" w:lineRule="auto"/>
              <w:ind w:right="4" w:firstLine="0"/>
              <w:jc w:val="left"/>
              <w:rPr>
                <w:sz w:val="20"/>
                <w:szCs w:val="20"/>
              </w:rPr>
            </w:pPr>
            <w:r w:rsidRPr="00600E61">
              <w:rPr>
                <w:sz w:val="20"/>
                <w:szCs w:val="20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5E5" w:rsidRPr="003B07C0" w:rsidRDefault="001705E5" w:rsidP="00EA3EE0">
            <w:pPr>
              <w:spacing w:after="0" w:line="240" w:lineRule="auto"/>
              <w:ind w:left="-70" w:right="0" w:firstLine="0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Товароведение и экспертиза качества потребительских тов</w:t>
            </w:r>
            <w:r w:rsidRPr="003B07C0">
              <w:rPr>
                <w:sz w:val="20"/>
                <w:szCs w:val="20"/>
              </w:rPr>
              <w:t>а</w:t>
            </w:r>
            <w:r w:rsidRPr="003B07C0">
              <w:rPr>
                <w:sz w:val="20"/>
                <w:szCs w:val="20"/>
              </w:rPr>
              <w:t xml:space="preserve">ров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05E5" w:rsidRPr="003B07C0" w:rsidRDefault="00112DC5" w:rsidP="00D93868">
            <w:pPr>
              <w:spacing w:after="0" w:line="240" w:lineRule="auto"/>
              <w:ind w:right="62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7</w:t>
            </w:r>
            <w:r w:rsidR="00D93868" w:rsidRPr="003B07C0"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05E5" w:rsidRPr="003B07C0" w:rsidRDefault="00D93868" w:rsidP="00F91401">
            <w:pPr>
              <w:spacing w:after="0" w:line="240" w:lineRule="auto"/>
              <w:ind w:right="61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05E5" w:rsidRPr="003B07C0" w:rsidRDefault="00C82D3A" w:rsidP="00D93868">
            <w:pPr>
              <w:spacing w:after="0" w:line="240" w:lineRule="auto"/>
              <w:ind w:right="61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5</w:t>
            </w:r>
            <w:r w:rsidR="00D93868" w:rsidRPr="003B07C0">
              <w:rPr>
                <w:sz w:val="20"/>
                <w:szCs w:val="20"/>
              </w:rPr>
              <w:t>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05E5" w:rsidRPr="003B07C0" w:rsidRDefault="00D93868" w:rsidP="00F91401">
            <w:pPr>
              <w:spacing w:after="0" w:line="240" w:lineRule="auto"/>
              <w:ind w:right="61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473732" w:rsidP="002107B9">
            <w:pPr>
              <w:spacing w:after="0" w:line="240" w:lineRule="auto"/>
              <w:ind w:right="61" w:firstLine="0"/>
              <w:jc w:val="center"/>
              <w:rPr>
                <w:color w:val="auto"/>
                <w:sz w:val="20"/>
                <w:szCs w:val="20"/>
              </w:rPr>
            </w:pPr>
            <w:r w:rsidRPr="003B07C0">
              <w:rPr>
                <w:color w:val="auto"/>
                <w:sz w:val="20"/>
                <w:szCs w:val="20"/>
              </w:rPr>
              <w:t>14</w:t>
            </w:r>
            <w:r w:rsidR="002107B9" w:rsidRPr="003B07C0">
              <w:rPr>
                <w:color w:val="auto"/>
                <w:sz w:val="20"/>
                <w:szCs w:val="20"/>
              </w:rPr>
              <w:t>1</w:t>
            </w:r>
          </w:p>
        </w:tc>
      </w:tr>
      <w:tr w:rsidR="00112DC5" w:rsidRPr="00600E61" w:rsidTr="00A90B5F">
        <w:trPr>
          <w:trHeight w:val="291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C5" w:rsidRPr="00600E61" w:rsidRDefault="002107B9" w:rsidP="002B05CC">
            <w:pPr>
              <w:spacing w:after="0" w:line="240" w:lineRule="auto"/>
              <w:ind w:right="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C5" w:rsidRPr="003B07C0" w:rsidRDefault="00C6643B" w:rsidP="00EA3EE0">
            <w:pPr>
              <w:spacing w:after="0" w:line="240" w:lineRule="auto"/>
              <w:ind w:left="-70" w:right="0" w:firstLine="0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Технология парикмахерского искусства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DC5" w:rsidRPr="003B07C0" w:rsidRDefault="002107B9" w:rsidP="00F91401">
            <w:pPr>
              <w:spacing w:after="0" w:line="240" w:lineRule="auto"/>
              <w:ind w:right="62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62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DC5" w:rsidRPr="003B07C0" w:rsidRDefault="00FD4B86" w:rsidP="00F91401">
            <w:pPr>
              <w:spacing w:after="0" w:line="240" w:lineRule="auto"/>
              <w:ind w:right="61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DC5" w:rsidRPr="003B07C0" w:rsidRDefault="002107B9" w:rsidP="00114B2E">
            <w:pPr>
              <w:spacing w:after="0" w:line="240" w:lineRule="auto"/>
              <w:ind w:right="61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27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DC5" w:rsidRPr="003B07C0" w:rsidRDefault="002107B9" w:rsidP="00F91401">
            <w:pPr>
              <w:spacing w:after="0" w:line="240" w:lineRule="auto"/>
              <w:ind w:right="61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DC5" w:rsidRPr="003B07C0" w:rsidRDefault="00EA3EE0" w:rsidP="00F91401">
            <w:pPr>
              <w:spacing w:after="0" w:line="240" w:lineRule="auto"/>
              <w:ind w:right="61" w:firstLine="0"/>
              <w:jc w:val="center"/>
              <w:rPr>
                <w:color w:val="auto"/>
                <w:sz w:val="20"/>
                <w:szCs w:val="20"/>
              </w:rPr>
            </w:pPr>
            <w:r w:rsidRPr="003B07C0">
              <w:rPr>
                <w:color w:val="auto"/>
                <w:sz w:val="20"/>
                <w:szCs w:val="20"/>
              </w:rPr>
              <w:t>9</w:t>
            </w:r>
            <w:r w:rsidR="00473732" w:rsidRPr="003B07C0">
              <w:rPr>
                <w:color w:val="auto"/>
                <w:sz w:val="20"/>
                <w:szCs w:val="20"/>
              </w:rPr>
              <w:t>1</w:t>
            </w:r>
          </w:p>
        </w:tc>
      </w:tr>
      <w:tr w:rsidR="002107B9" w:rsidRPr="00600E61" w:rsidTr="00A90B5F">
        <w:trPr>
          <w:trHeight w:val="291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B9" w:rsidRPr="00600E61" w:rsidRDefault="002107B9" w:rsidP="002B05CC">
            <w:pPr>
              <w:spacing w:after="0" w:line="240" w:lineRule="auto"/>
              <w:ind w:right="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B9" w:rsidRPr="003B07C0" w:rsidRDefault="002107B9" w:rsidP="00EA3EE0">
            <w:pPr>
              <w:spacing w:after="0" w:line="240" w:lineRule="auto"/>
              <w:ind w:left="-70" w:right="0" w:firstLine="0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Технологии индустрии красоты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B9" w:rsidRPr="003B07C0" w:rsidRDefault="002107B9" w:rsidP="00F91401">
            <w:pPr>
              <w:spacing w:after="0" w:line="240" w:lineRule="auto"/>
              <w:ind w:right="62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B9" w:rsidRPr="003B07C0" w:rsidRDefault="002107B9" w:rsidP="00F91401">
            <w:pPr>
              <w:spacing w:after="0" w:line="240" w:lineRule="auto"/>
              <w:ind w:right="61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B9" w:rsidRPr="003B07C0" w:rsidRDefault="002107B9" w:rsidP="00114B2E">
            <w:pPr>
              <w:spacing w:after="0" w:line="240" w:lineRule="auto"/>
              <w:ind w:right="61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B9" w:rsidRPr="003B07C0" w:rsidRDefault="002107B9" w:rsidP="00F91401">
            <w:pPr>
              <w:spacing w:after="0" w:line="240" w:lineRule="auto"/>
              <w:ind w:right="61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B9" w:rsidRPr="003B07C0" w:rsidRDefault="00EA3EE0" w:rsidP="00F91401">
            <w:pPr>
              <w:spacing w:after="0" w:line="240" w:lineRule="auto"/>
              <w:ind w:right="61" w:firstLine="0"/>
              <w:jc w:val="center"/>
              <w:rPr>
                <w:color w:val="auto"/>
                <w:sz w:val="20"/>
                <w:szCs w:val="20"/>
              </w:rPr>
            </w:pPr>
            <w:r w:rsidRPr="003B07C0">
              <w:rPr>
                <w:color w:val="auto"/>
                <w:sz w:val="20"/>
                <w:szCs w:val="20"/>
              </w:rPr>
              <w:t>50</w:t>
            </w:r>
          </w:p>
        </w:tc>
      </w:tr>
      <w:tr w:rsidR="001705E5" w:rsidRPr="00600E61" w:rsidTr="00A90B5F">
        <w:trPr>
          <w:trHeight w:val="562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E5" w:rsidRPr="00600E61" w:rsidRDefault="002107B9" w:rsidP="002107B9">
            <w:pPr>
              <w:spacing w:after="0" w:line="240" w:lineRule="auto"/>
              <w:ind w:right="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E5" w:rsidRPr="003B07C0" w:rsidRDefault="001705E5" w:rsidP="00EA3EE0">
            <w:pPr>
              <w:spacing w:after="0" w:line="240" w:lineRule="auto"/>
              <w:ind w:left="-72" w:right="0" w:firstLine="0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Техническая эксплуатация и обслуживание электрического и электромеханического обор</w:t>
            </w:r>
            <w:r w:rsidRPr="003B07C0">
              <w:rPr>
                <w:sz w:val="20"/>
                <w:szCs w:val="20"/>
              </w:rPr>
              <w:t>у</w:t>
            </w:r>
            <w:r w:rsidR="00EA3EE0" w:rsidRPr="003B07C0">
              <w:rPr>
                <w:sz w:val="20"/>
                <w:szCs w:val="20"/>
              </w:rPr>
              <w:t>дования (по отраслям)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FD4B86" w:rsidP="003B07C0">
            <w:pPr>
              <w:spacing w:after="0" w:line="240" w:lineRule="auto"/>
              <w:ind w:right="62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8</w:t>
            </w:r>
            <w:r w:rsidR="003B07C0" w:rsidRPr="003B07C0"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2107B9" w:rsidP="00F91401">
            <w:pPr>
              <w:spacing w:after="0" w:line="240" w:lineRule="auto"/>
              <w:ind w:right="61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05E5" w:rsidRPr="003B07C0" w:rsidRDefault="00A90B5F" w:rsidP="00F91401">
            <w:pPr>
              <w:spacing w:after="0" w:line="240" w:lineRule="auto"/>
              <w:ind w:right="61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B24826" w:rsidP="00F91401">
            <w:pPr>
              <w:spacing w:after="0" w:line="240" w:lineRule="auto"/>
              <w:ind w:right="61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2107B9" w:rsidP="003B07C0">
            <w:pPr>
              <w:spacing w:after="0" w:line="240" w:lineRule="auto"/>
              <w:ind w:right="61" w:firstLine="0"/>
              <w:jc w:val="center"/>
              <w:rPr>
                <w:color w:val="auto"/>
                <w:sz w:val="20"/>
                <w:szCs w:val="20"/>
              </w:rPr>
            </w:pPr>
            <w:r w:rsidRPr="003B07C0">
              <w:rPr>
                <w:color w:val="auto"/>
                <w:sz w:val="20"/>
                <w:szCs w:val="20"/>
              </w:rPr>
              <w:t>8</w:t>
            </w:r>
            <w:r w:rsidR="003B07C0" w:rsidRPr="003B07C0">
              <w:rPr>
                <w:color w:val="auto"/>
                <w:sz w:val="20"/>
                <w:szCs w:val="20"/>
              </w:rPr>
              <w:t>1</w:t>
            </w:r>
          </w:p>
        </w:tc>
      </w:tr>
      <w:tr w:rsidR="001705E5" w:rsidRPr="00600E61" w:rsidTr="00473732">
        <w:trPr>
          <w:trHeight w:val="53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E5" w:rsidRPr="00600E61" w:rsidRDefault="000607C7" w:rsidP="002107B9">
            <w:pPr>
              <w:spacing w:after="0" w:line="240" w:lineRule="auto"/>
              <w:ind w:right="4" w:firstLine="0"/>
              <w:jc w:val="left"/>
              <w:rPr>
                <w:sz w:val="20"/>
                <w:szCs w:val="20"/>
              </w:rPr>
            </w:pPr>
            <w:r w:rsidRPr="00600E61">
              <w:rPr>
                <w:sz w:val="20"/>
                <w:szCs w:val="20"/>
              </w:rPr>
              <w:t xml:space="preserve"> </w:t>
            </w:r>
            <w:r w:rsidR="002107B9">
              <w:rPr>
                <w:sz w:val="20"/>
                <w:szCs w:val="20"/>
              </w:rPr>
              <w:t>5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E5" w:rsidRPr="003B07C0" w:rsidRDefault="001705E5" w:rsidP="00EA3EE0">
            <w:pPr>
              <w:spacing w:after="0" w:line="240" w:lineRule="auto"/>
              <w:ind w:left="-70" w:right="0" w:firstLine="0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Конструирование, моделиров</w:t>
            </w:r>
            <w:r w:rsidRPr="003B07C0">
              <w:rPr>
                <w:sz w:val="20"/>
                <w:szCs w:val="20"/>
              </w:rPr>
              <w:t>а</w:t>
            </w:r>
            <w:r w:rsidRPr="003B07C0">
              <w:rPr>
                <w:sz w:val="20"/>
                <w:szCs w:val="20"/>
              </w:rPr>
              <w:t>ние и технология швейных изделий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2107B9" w:rsidP="00F91401">
            <w:pPr>
              <w:spacing w:after="0" w:line="240" w:lineRule="auto"/>
              <w:ind w:right="62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53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2107B9" w:rsidP="00F91401">
            <w:pPr>
              <w:spacing w:after="0" w:line="240" w:lineRule="auto"/>
              <w:ind w:right="61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05E5" w:rsidRPr="003B07C0" w:rsidRDefault="00A90B5F" w:rsidP="00F91401">
            <w:pPr>
              <w:spacing w:after="0" w:line="240" w:lineRule="auto"/>
              <w:ind w:right="61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B24826" w:rsidP="00F91401">
            <w:pPr>
              <w:spacing w:after="0" w:line="240" w:lineRule="auto"/>
              <w:ind w:right="61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2107B9" w:rsidP="00F91401">
            <w:pPr>
              <w:spacing w:after="0" w:line="240" w:lineRule="auto"/>
              <w:ind w:right="61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54</w:t>
            </w:r>
          </w:p>
        </w:tc>
      </w:tr>
      <w:tr w:rsidR="002107B9" w:rsidRPr="00600E61" w:rsidTr="00473732">
        <w:trPr>
          <w:trHeight w:val="53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B9" w:rsidRPr="00600E61" w:rsidRDefault="002107B9" w:rsidP="002B05CC">
            <w:pPr>
              <w:spacing w:after="0" w:line="240" w:lineRule="auto"/>
              <w:ind w:right="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B9" w:rsidRPr="003B07C0" w:rsidRDefault="002107B9" w:rsidP="00EA3EE0">
            <w:pPr>
              <w:spacing w:after="0" w:line="240" w:lineRule="auto"/>
              <w:ind w:left="-70" w:right="0" w:firstLine="0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Конструирование, моделиров</w:t>
            </w:r>
            <w:r w:rsidRPr="003B07C0">
              <w:rPr>
                <w:sz w:val="20"/>
                <w:szCs w:val="20"/>
              </w:rPr>
              <w:t>а</w:t>
            </w:r>
            <w:r w:rsidRPr="003B07C0">
              <w:rPr>
                <w:sz w:val="20"/>
                <w:szCs w:val="20"/>
              </w:rPr>
              <w:t>ние и технология изготовления изделий легкой промышленн</w:t>
            </w:r>
            <w:r w:rsidRPr="003B07C0">
              <w:rPr>
                <w:sz w:val="20"/>
                <w:szCs w:val="20"/>
              </w:rPr>
              <w:t>о</w:t>
            </w:r>
            <w:r w:rsidRPr="003B07C0">
              <w:rPr>
                <w:sz w:val="20"/>
                <w:szCs w:val="20"/>
              </w:rPr>
              <w:t>сти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B9" w:rsidRPr="003B07C0" w:rsidRDefault="002107B9" w:rsidP="00F91401">
            <w:pPr>
              <w:spacing w:after="0" w:line="240" w:lineRule="auto"/>
              <w:ind w:right="62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B9" w:rsidRPr="003B07C0" w:rsidRDefault="002107B9" w:rsidP="00F91401">
            <w:pPr>
              <w:spacing w:after="0" w:line="240" w:lineRule="auto"/>
              <w:ind w:right="61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B9" w:rsidRPr="003B07C0" w:rsidRDefault="002107B9" w:rsidP="00F91401">
            <w:pPr>
              <w:spacing w:after="0" w:line="240" w:lineRule="auto"/>
              <w:ind w:right="61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B9" w:rsidRPr="003B07C0" w:rsidRDefault="002107B9" w:rsidP="00F91401">
            <w:pPr>
              <w:spacing w:after="0" w:line="240" w:lineRule="auto"/>
              <w:ind w:right="61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B9" w:rsidRPr="003B07C0" w:rsidRDefault="002107B9" w:rsidP="00F91401">
            <w:pPr>
              <w:spacing w:after="0" w:line="240" w:lineRule="auto"/>
              <w:ind w:right="61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27</w:t>
            </w:r>
          </w:p>
        </w:tc>
      </w:tr>
      <w:tr w:rsidR="001705E5" w:rsidRPr="00600E61" w:rsidTr="00A90B5F">
        <w:trPr>
          <w:trHeight w:val="27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E5" w:rsidRPr="00600E61" w:rsidRDefault="001705E5" w:rsidP="002B05CC">
            <w:pPr>
              <w:spacing w:after="0" w:line="240" w:lineRule="auto"/>
              <w:ind w:right="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E5" w:rsidRPr="003B07C0" w:rsidRDefault="001705E5" w:rsidP="00F91401">
            <w:pPr>
              <w:spacing w:after="0" w:line="240" w:lineRule="auto"/>
              <w:ind w:right="0" w:firstLine="0"/>
              <w:jc w:val="right"/>
              <w:rPr>
                <w:b/>
                <w:sz w:val="20"/>
                <w:szCs w:val="20"/>
              </w:rPr>
            </w:pPr>
            <w:r w:rsidRPr="003B07C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697084" w:rsidRDefault="009F0868" w:rsidP="00697084">
            <w:pPr>
              <w:spacing w:after="0" w:line="240" w:lineRule="auto"/>
              <w:ind w:right="62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3B07C0">
              <w:rPr>
                <w:b/>
                <w:sz w:val="20"/>
                <w:szCs w:val="20"/>
              </w:rPr>
              <w:t>3</w:t>
            </w:r>
            <w:r w:rsidR="00473732" w:rsidRPr="003B07C0">
              <w:rPr>
                <w:b/>
                <w:sz w:val="20"/>
                <w:szCs w:val="20"/>
              </w:rPr>
              <w:t>1</w:t>
            </w:r>
            <w:r w:rsidR="00697084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EA3EE0" w:rsidP="00F91401">
            <w:pPr>
              <w:spacing w:after="0" w:line="240" w:lineRule="auto"/>
              <w:ind w:right="61" w:firstLine="0"/>
              <w:jc w:val="center"/>
              <w:rPr>
                <w:b/>
                <w:sz w:val="20"/>
                <w:szCs w:val="20"/>
              </w:rPr>
            </w:pPr>
            <w:r w:rsidRPr="003B07C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05E5" w:rsidRPr="003B07C0" w:rsidRDefault="00EA3EE0" w:rsidP="00F91401">
            <w:pPr>
              <w:spacing w:after="0" w:line="240" w:lineRule="auto"/>
              <w:ind w:right="61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3B07C0">
              <w:rPr>
                <w:b/>
                <w:color w:val="auto"/>
                <w:sz w:val="20"/>
                <w:szCs w:val="20"/>
              </w:rPr>
              <w:t>10</w:t>
            </w:r>
            <w:r w:rsidR="00473732" w:rsidRPr="003B07C0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EA3EE0" w:rsidP="00F91401">
            <w:pPr>
              <w:spacing w:after="0" w:line="240" w:lineRule="auto"/>
              <w:ind w:right="61" w:firstLine="0"/>
              <w:jc w:val="center"/>
              <w:rPr>
                <w:b/>
                <w:sz w:val="20"/>
                <w:szCs w:val="20"/>
              </w:rPr>
            </w:pPr>
            <w:r w:rsidRPr="003B07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697084" w:rsidRDefault="009F0868" w:rsidP="00697084">
            <w:pPr>
              <w:spacing w:after="0" w:line="240" w:lineRule="auto"/>
              <w:ind w:right="61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3B07C0">
              <w:rPr>
                <w:b/>
                <w:sz w:val="20"/>
                <w:szCs w:val="20"/>
              </w:rPr>
              <w:t>4</w:t>
            </w:r>
            <w:r w:rsidR="00EA3EE0" w:rsidRPr="003B07C0">
              <w:rPr>
                <w:b/>
                <w:sz w:val="20"/>
                <w:szCs w:val="20"/>
              </w:rPr>
              <w:t>4</w:t>
            </w:r>
            <w:r w:rsidR="00697084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1705E5" w:rsidRPr="00600E61" w:rsidTr="00A90B5F">
        <w:trPr>
          <w:trHeight w:val="276"/>
          <w:jc w:val="center"/>
        </w:trPr>
        <w:tc>
          <w:tcPr>
            <w:tcW w:w="10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1705E5" w:rsidP="002B05CC">
            <w:pPr>
              <w:pStyle w:val="21"/>
              <w:ind w:left="0" w:firstLine="0"/>
              <w:jc w:val="center"/>
              <w:rPr>
                <w:sz w:val="20"/>
                <w:szCs w:val="20"/>
              </w:rPr>
            </w:pPr>
            <w:r w:rsidRPr="003B07C0">
              <w:rPr>
                <w:i/>
                <w:sz w:val="20"/>
                <w:szCs w:val="20"/>
              </w:rPr>
              <w:t>Программы подготовки квалифицированных рабочих и служащих</w:t>
            </w:r>
          </w:p>
        </w:tc>
      </w:tr>
      <w:tr w:rsidR="001705E5" w:rsidRPr="00600E61" w:rsidTr="00A90B5F">
        <w:trPr>
          <w:trHeight w:val="286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E5" w:rsidRPr="00600E61" w:rsidRDefault="000607C7" w:rsidP="002B05CC">
            <w:pPr>
              <w:spacing w:after="0" w:line="240" w:lineRule="auto"/>
              <w:ind w:right="4" w:firstLine="0"/>
              <w:jc w:val="left"/>
              <w:rPr>
                <w:sz w:val="20"/>
                <w:szCs w:val="20"/>
              </w:rPr>
            </w:pPr>
            <w:r w:rsidRPr="00600E61">
              <w:rPr>
                <w:sz w:val="20"/>
                <w:szCs w:val="20"/>
              </w:rPr>
              <w:t xml:space="preserve"> 6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E5" w:rsidRPr="003B07C0" w:rsidRDefault="001705E5" w:rsidP="00F91401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2107B9" w:rsidP="00F91401">
            <w:pPr>
              <w:spacing w:after="0" w:line="240" w:lineRule="auto"/>
              <w:ind w:right="62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60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2107B9" w:rsidP="00F91401">
            <w:pPr>
              <w:spacing w:after="0" w:line="240" w:lineRule="auto"/>
              <w:ind w:right="62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05E5" w:rsidRPr="003B07C0" w:rsidRDefault="00A90B5F" w:rsidP="00F91401">
            <w:pPr>
              <w:spacing w:after="0" w:line="240" w:lineRule="auto"/>
              <w:ind w:right="62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A90B5F" w:rsidP="00F91401">
            <w:pPr>
              <w:spacing w:after="0" w:line="240" w:lineRule="auto"/>
              <w:ind w:right="62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2107B9" w:rsidP="00F91401">
            <w:pPr>
              <w:spacing w:after="0" w:line="240" w:lineRule="auto"/>
              <w:ind w:right="61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61</w:t>
            </w:r>
          </w:p>
        </w:tc>
      </w:tr>
      <w:tr w:rsidR="001705E5" w:rsidRPr="00600E61" w:rsidTr="00A90B5F">
        <w:trPr>
          <w:trHeight w:val="29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E5" w:rsidRPr="00600E61" w:rsidRDefault="000607C7" w:rsidP="002B05CC">
            <w:pPr>
              <w:spacing w:after="0" w:line="240" w:lineRule="auto"/>
              <w:ind w:right="4" w:firstLine="0"/>
              <w:jc w:val="left"/>
              <w:rPr>
                <w:sz w:val="20"/>
                <w:szCs w:val="20"/>
              </w:rPr>
            </w:pPr>
            <w:r w:rsidRPr="00600E61">
              <w:rPr>
                <w:sz w:val="20"/>
                <w:szCs w:val="20"/>
              </w:rPr>
              <w:t xml:space="preserve"> 7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E5" w:rsidRPr="003B07C0" w:rsidRDefault="001705E5" w:rsidP="00F91401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Радиомеханик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2107B9" w:rsidP="00F91401">
            <w:pPr>
              <w:spacing w:after="0" w:line="240" w:lineRule="auto"/>
              <w:ind w:right="62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87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2107B9" w:rsidP="00F91401">
            <w:pPr>
              <w:spacing w:after="0" w:line="240" w:lineRule="auto"/>
              <w:ind w:right="62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05E5" w:rsidRPr="003B07C0" w:rsidRDefault="00A90B5F" w:rsidP="00F91401">
            <w:pPr>
              <w:spacing w:after="0" w:line="240" w:lineRule="auto"/>
              <w:ind w:right="62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A90B5F" w:rsidP="00F91401">
            <w:pPr>
              <w:spacing w:after="0" w:line="240" w:lineRule="auto"/>
              <w:ind w:right="62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EA3EE0" w:rsidP="00736A84">
            <w:pPr>
              <w:spacing w:after="0" w:line="240" w:lineRule="auto"/>
              <w:ind w:right="61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92</w:t>
            </w:r>
          </w:p>
        </w:tc>
      </w:tr>
      <w:tr w:rsidR="001705E5" w:rsidRPr="00600E61" w:rsidTr="00A90B5F">
        <w:trPr>
          <w:trHeight w:val="288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E5" w:rsidRPr="00600E61" w:rsidRDefault="000607C7" w:rsidP="002B05CC">
            <w:pPr>
              <w:spacing w:after="0" w:line="240" w:lineRule="auto"/>
              <w:ind w:right="4" w:firstLine="0"/>
              <w:jc w:val="left"/>
              <w:rPr>
                <w:sz w:val="20"/>
                <w:szCs w:val="20"/>
              </w:rPr>
            </w:pPr>
            <w:r w:rsidRPr="00600E61">
              <w:rPr>
                <w:sz w:val="20"/>
                <w:szCs w:val="20"/>
              </w:rPr>
              <w:t xml:space="preserve"> 8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E5" w:rsidRPr="003B07C0" w:rsidRDefault="001705E5" w:rsidP="00F91401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Парикмахер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2107B9" w:rsidP="00F91401">
            <w:pPr>
              <w:spacing w:after="0" w:line="240" w:lineRule="auto"/>
              <w:ind w:right="62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2107B9" w:rsidP="00F91401">
            <w:pPr>
              <w:spacing w:after="0" w:line="240" w:lineRule="auto"/>
              <w:ind w:right="62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05E5" w:rsidRPr="003B07C0" w:rsidRDefault="00A90B5F" w:rsidP="00F91401">
            <w:pPr>
              <w:spacing w:after="0" w:line="240" w:lineRule="auto"/>
              <w:ind w:right="62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A90B5F" w:rsidP="00F91401">
            <w:pPr>
              <w:spacing w:after="0" w:line="240" w:lineRule="auto"/>
              <w:ind w:right="62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EA3EE0" w:rsidP="00473732">
            <w:pPr>
              <w:spacing w:after="0" w:line="240" w:lineRule="auto"/>
              <w:ind w:right="61" w:firstLine="0"/>
              <w:jc w:val="center"/>
              <w:rPr>
                <w:sz w:val="20"/>
                <w:szCs w:val="20"/>
              </w:rPr>
            </w:pPr>
            <w:r w:rsidRPr="003B07C0">
              <w:rPr>
                <w:sz w:val="20"/>
                <w:szCs w:val="20"/>
              </w:rPr>
              <w:t>12</w:t>
            </w:r>
          </w:p>
        </w:tc>
      </w:tr>
      <w:tr w:rsidR="001705E5" w:rsidRPr="00600E61" w:rsidTr="00A90B5F">
        <w:trPr>
          <w:trHeight w:val="146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E5" w:rsidRPr="00600E61" w:rsidRDefault="001705E5" w:rsidP="00F91401">
            <w:pPr>
              <w:spacing w:after="0" w:line="240" w:lineRule="auto"/>
              <w:ind w:right="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E5" w:rsidRPr="003B07C0" w:rsidRDefault="001705E5" w:rsidP="00F91401">
            <w:pPr>
              <w:spacing w:after="0" w:line="240" w:lineRule="auto"/>
              <w:ind w:right="0" w:firstLine="0"/>
              <w:jc w:val="right"/>
              <w:rPr>
                <w:b/>
                <w:sz w:val="20"/>
                <w:szCs w:val="20"/>
              </w:rPr>
            </w:pPr>
            <w:r w:rsidRPr="003B07C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2615BD" w:rsidP="00EA3EE0">
            <w:pPr>
              <w:spacing w:after="0" w:line="240" w:lineRule="auto"/>
              <w:ind w:right="62" w:firstLine="0"/>
              <w:jc w:val="center"/>
              <w:rPr>
                <w:b/>
                <w:sz w:val="20"/>
                <w:szCs w:val="20"/>
              </w:rPr>
            </w:pPr>
            <w:r w:rsidRPr="003B07C0">
              <w:rPr>
                <w:b/>
                <w:sz w:val="20"/>
                <w:szCs w:val="20"/>
              </w:rPr>
              <w:t>1</w:t>
            </w:r>
            <w:r w:rsidR="00EA3EE0" w:rsidRPr="003B07C0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EA3EE0" w:rsidP="00F91401">
            <w:pPr>
              <w:spacing w:after="0" w:line="240" w:lineRule="auto"/>
              <w:ind w:right="62" w:firstLine="0"/>
              <w:jc w:val="center"/>
              <w:rPr>
                <w:b/>
                <w:sz w:val="20"/>
                <w:szCs w:val="20"/>
              </w:rPr>
            </w:pPr>
            <w:r w:rsidRPr="003B07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05E5" w:rsidRPr="003B07C0" w:rsidRDefault="00A90B5F" w:rsidP="00F91401">
            <w:pPr>
              <w:spacing w:after="0" w:line="240" w:lineRule="auto"/>
              <w:ind w:right="62" w:firstLine="0"/>
              <w:jc w:val="center"/>
              <w:rPr>
                <w:b/>
                <w:sz w:val="20"/>
                <w:szCs w:val="20"/>
              </w:rPr>
            </w:pPr>
            <w:r w:rsidRPr="003B07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A90B5F" w:rsidP="00F91401">
            <w:pPr>
              <w:spacing w:after="0" w:line="240" w:lineRule="auto"/>
              <w:ind w:right="62" w:firstLine="0"/>
              <w:jc w:val="center"/>
              <w:rPr>
                <w:b/>
                <w:sz w:val="20"/>
                <w:szCs w:val="20"/>
              </w:rPr>
            </w:pPr>
            <w:r w:rsidRPr="003B07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E5" w:rsidRPr="003B07C0" w:rsidRDefault="004E6FC3" w:rsidP="00EA3EE0">
            <w:pPr>
              <w:spacing w:after="0" w:line="240" w:lineRule="auto"/>
              <w:ind w:right="61" w:firstLine="0"/>
              <w:jc w:val="center"/>
              <w:rPr>
                <w:b/>
                <w:sz w:val="20"/>
                <w:szCs w:val="20"/>
              </w:rPr>
            </w:pPr>
            <w:r w:rsidRPr="003B07C0">
              <w:rPr>
                <w:b/>
                <w:sz w:val="20"/>
                <w:szCs w:val="20"/>
              </w:rPr>
              <w:t>1</w:t>
            </w:r>
            <w:r w:rsidR="00EA3EE0" w:rsidRPr="003B07C0">
              <w:rPr>
                <w:b/>
                <w:sz w:val="20"/>
                <w:szCs w:val="20"/>
              </w:rPr>
              <w:t>65</w:t>
            </w:r>
          </w:p>
        </w:tc>
      </w:tr>
    </w:tbl>
    <w:p w:rsidR="000A01BD" w:rsidRDefault="000A01BD" w:rsidP="002B05CC">
      <w:pPr>
        <w:shd w:val="clear" w:color="auto" w:fill="FFFFFF"/>
        <w:spacing w:after="0" w:line="240" w:lineRule="auto"/>
        <w:ind w:firstLine="708"/>
        <w:rPr>
          <w:rFonts w:eastAsia="Calibri"/>
          <w:sz w:val="24"/>
          <w:szCs w:val="24"/>
          <w:highlight w:val="red"/>
        </w:rPr>
      </w:pPr>
    </w:p>
    <w:p w:rsidR="002B05CC" w:rsidRPr="0025241F" w:rsidRDefault="001459BA" w:rsidP="002B05CC">
      <w:pPr>
        <w:shd w:val="clear" w:color="auto" w:fill="FFFFFF"/>
        <w:spacing w:after="0" w:line="240" w:lineRule="auto"/>
        <w:ind w:firstLine="708"/>
        <w:rPr>
          <w:rFonts w:eastAsia="Calibri"/>
          <w:color w:val="auto"/>
          <w:sz w:val="24"/>
          <w:szCs w:val="24"/>
        </w:rPr>
      </w:pPr>
      <w:r w:rsidRPr="001006E0">
        <w:rPr>
          <w:rFonts w:eastAsia="Calibri"/>
          <w:sz w:val="24"/>
          <w:szCs w:val="24"/>
        </w:rPr>
        <w:t>За отчётный период</w:t>
      </w:r>
      <w:r w:rsidR="002B05CC" w:rsidRPr="001006E0">
        <w:rPr>
          <w:rFonts w:eastAsia="Calibri"/>
          <w:sz w:val="24"/>
          <w:szCs w:val="24"/>
        </w:rPr>
        <w:t xml:space="preserve"> </w:t>
      </w:r>
      <w:proofErr w:type="spellStart"/>
      <w:r w:rsidR="002B05CC" w:rsidRPr="001006E0">
        <w:rPr>
          <w:rFonts w:eastAsia="Calibri"/>
          <w:sz w:val="24"/>
          <w:szCs w:val="24"/>
        </w:rPr>
        <w:t>самообследования</w:t>
      </w:r>
      <w:proofErr w:type="spellEnd"/>
      <w:r w:rsidR="002B05CC" w:rsidRPr="001006E0">
        <w:rPr>
          <w:rFonts w:eastAsia="Calibri"/>
          <w:sz w:val="24"/>
          <w:szCs w:val="24"/>
        </w:rPr>
        <w:t xml:space="preserve"> в </w:t>
      </w:r>
      <w:r w:rsidR="00690302" w:rsidRPr="001006E0">
        <w:rPr>
          <w:rFonts w:eastAsia="Calibri"/>
          <w:sz w:val="24"/>
          <w:szCs w:val="24"/>
        </w:rPr>
        <w:t>техникуме</w:t>
      </w:r>
      <w:r w:rsidR="002B05CC" w:rsidRPr="001006E0">
        <w:rPr>
          <w:rFonts w:eastAsia="Calibri"/>
          <w:sz w:val="24"/>
          <w:szCs w:val="24"/>
        </w:rPr>
        <w:t xml:space="preserve"> </w:t>
      </w:r>
      <w:r w:rsidR="002B05CC" w:rsidRPr="0093649A">
        <w:rPr>
          <w:rFonts w:eastAsia="Calibri"/>
          <w:sz w:val="24"/>
          <w:szCs w:val="24"/>
        </w:rPr>
        <w:t>обучалось</w:t>
      </w:r>
      <w:r w:rsidR="002B05CC" w:rsidRPr="0093649A">
        <w:rPr>
          <w:rFonts w:eastAsia="Calibri"/>
          <w:color w:val="auto"/>
          <w:sz w:val="24"/>
          <w:szCs w:val="24"/>
        </w:rPr>
        <w:t xml:space="preserve"> </w:t>
      </w:r>
      <w:r w:rsidR="0093649A" w:rsidRPr="0093649A">
        <w:rPr>
          <w:rFonts w:eastAsia="Calibri"/>
          <w:color w:val="auto"/>
          <w:sz w:val="24"/>
          <w:szCs w:val="24"/>
        </w:rPr>
        <w:t>4</w:t>
      </w:r>
      <w:r w:rsidR="002B05CC" w:rsidRPr="0093649A">
        <w:rPr>
          <w:rFonts w:eastAsia="Calibri"/>
          <w:color w:val="000000" w:themeColor="text1"/>
          <w:sz w:val="24"/>
          <w:szCs w:val="24"/>
        </w:rPr>
        <w:t xml:space="preserve"> </w:t>
      </w:r>
      <w:r w:rsidR="00422774" w:rsidRPr="0093649A">
        <w:rPr>
          <w:rFonts w:eastAsia="Calibri"/>
          <w:color w:val="000000" w:themeColor="text1"/>
          <w:sz w:val="24"/>
          <w:szCs w:val="24"/>
        </w:rPr>
        <w:t>студент</w:t>
      </w:r>
      <w:r w:rsidR="0093649A" w:rsidRPr="0093649A">
        <w:rPr>
          <w:rFonts w:eastAsia="Calibri"/>
          <w:color w:val="000000" w:themeColor="text1"/>
          <w:sz w:val="24"/>
          <w:szCs w:val="24"/>
        </w:rPr>
        <w:t>а</w:t>
      </w:r>
      <w:r w:rsidR="00A863EB" w:rsidRPr="001006E0">
        <w:rPr>
          <w:rFonts w:eastAsia="Calibri"/>
          <w:sz w:val="24"/>
          <w:szCs w:val="24"/>
        </w:rPr>
        <w:t xml:space="preserve"> с огран</w:t>
      </w:r>
      <w:r w:rsidR="00A863EB" w:rsidRPr="001006E0">
        <w:rPr>
          <w:rFonts w:eastAsia="Calibri"/>
          <w:sz w:val="24"/>
          <w:szCs w:val="24"/>
        </w:rPr>
        <w:t>и</w:t>
      </w:r>
      <w:r w:rsidR="00A863EB" w:rsidRPr="001006E0">
        <w:rPr>
          <w:rFonts w:eastAsia="Calibri"/>
          <w:sz w:val="24"/>
          <w:szCs w:val="24"/>
        </w:rPr>
        <w:t>ченными возможностями здоровья</w:t>
      </w:r>
      <w:r w:rsidR="0093649A">
        <w:rPr>
          <w:rFonts w:eastAsia="Calibri"/>
          <w:sz w:val="24"/>
          <w:szCs w:val="24"/>
        </w:rPr>
        <w:t xml:space="preserve"> по очной форме обучения</w:t>
      </w:r>
      <w:r w:rsidR="006A4485" w:rsidRPr="001006E0">
        <w:rPr>
          <w:rFonts w:eastAsia="Calibri"/>
          <w:color w:val="auto"/>
          <w:sz w:val="24"/>
          <w:szCs w:val="24"/>
        </w:rPr>
        <w:t>. Прод</w:t>
      </w:r>
      <w:r w:rsidR="0025241F" w:rsidRPr="001006E0">
        <w:rPr>
          <w:rFonts w:eastAsia="Calibri"/>
          <w:color w:val="auto"/>
          <w:sz w:val="24"/>
          <w:szCs w:val="24"/>
        </w:rPr>
        <w:t>олжают обучение в те</w:t>
      </w:r>
      <w:r w:rsidR="0025241F" w:rsidRPr="001006E0">
        <w:rPr>
          <w:rFonts w:eastAsia="Calibri"/>
          <w:color w:val="auto"/>
          <w:sz w:val="24"/>
          <w:szCs w:val="24"/>
        </w:rPr>
        <w:t>х</w:t>
      </w:r>
      <w:r w:rsidR="0025241F" w:rsidRPr="001006E0">
        <w:rPr>
          <w:rFonts w:eastAsia="Calibri"/>
          <w:color w:val="auto"/>
          <w:sz w:val="24"/>
          <w:szCs w:val="24"/>
        </w:rPr>
        <w:t xml:space="preserve">никуме – </w:t>
      </w:r>
      <w:r w:rsidR="0093649A">
        <w:rPr>
          <w:rFonts w:eastAsia="Calibri"/>
          <w:color w:val="auto"/>
          <w:sz w:val="24"/>
          <w:szCs w:val="24"/>
        </w:rPr>
        <w:t>4</w:t>
      </w:r>
      <w:r w:rsidR="006A4485" w:rsidRPr="001006E0">
        <w:rPr>
          <w:rFonts w:eastAsia="Calibri"/>
          <w:color w:val="auto"/>
          <w:sz w:val="24"/>
          <w:szCs w:val="24"/>
        </w:rPr>
        <w:t xml:space="preserve"> человек</w:t>
      </w:r>
      <w:r w:rsidR="001006E0" w:rsidRPr="001006E0">
        <w:rPr>
          <w:rFonts w:eastAsia="Calibri"/>
          <w:color w:val="auto"/>
          <w:sz w:val="24"/>
          <w:szCs w:val="24"/>
        </w:rPr>
        <w:t>а</w:t>
      </w:r>
      <w:r w:rsidR="006A4485" w:rsidRPr="001006E0">
        <w:rPr>
          <w:rFonts w:eastAsia="Calibri"/>
          <w:color w:val="auto"/>
          <w:sz w:val="24"/>
          <w:szCs w:val="24"/>
        </w:rPr>
        <w:t>.</w:t>
      </w:r>
    </w:p>
    <w:p w:rsidR="002B05CC" w:rsidRPr="00690302" w:rsidRDefault="002B05CC" w:rsidP="002B05CC">
      <w:pPr>
        <w:shd w:val="clear" w:color="auto" w:fill="FFFFFF"/>
        <w:spacing w:after="0" w:line="240" w:lineRule="auto"/>
        <w:ind w:firstLine="708"/>
        <w:rPr>
          <w:rFonts w:eastAsia="Calibri"/>
          <w:sz w:val="24"/>
          <w:szCs w:val="24"/>
        </w:rPr>
      </w:pPr>
      <w:r w:rsidRPr="00690302">
        <w:rPr>
          <w:rFonts w:eastAsia="Calibri"/>
          <w:sz w:val="24"/>
          <w:szCs w:val="24"/>
        </w:rPr>
        <w:t xml:space="preserve">Основными причинами, по которым </w:t>
      </w:r>
      <w:r w:rsidR="00690302" w:rsidRPr="00690302">
        <w:rPr>
          <w:rFonts w:eastAsia="Calibri"/>
          <w:sz w:val="24"/>
          <w:szCs w:val="24"/>
        </w:rPr>
        <w:t>обучающиеся</w:t>
      </w:r>
      <w:r w:rsidRPr="00690302">
        <w:rPr>
          <w:rFonts w:eastAsia="Calibri"/>
          <w:sz w:val="24"/>
          <w:szCs w:val="24"/>
        </w:rPr>
        <w:t xml:space="preserve"> не завершают </w:t>
      </w:r>
      <w:proofErr w:type="gramStart"/>
      <w:r w:rsidRPr="00690302">
        <w:rPr>
          <w:rFonts w:eastAsia="Calibri"/>
          <w:sz w:val="24"/>
          <w:szCs w:val="24"/>
        </w:rPr>
        <w:t>обучение по</w:t>
      </w:r>
      <w:proofErr w:type="gramEnd"/>
      <w:r w:rsidRPr="00690302">
        <w:rPr>
          <w:rFonts w:eastAsia="Calibri"/>
          <w:sz w:val="24"/>
          <w:szCs w:val="24"/>
        </w:rPr>
        <w:t xml:space="preserve"> образ</w:t>
      </w:r>
      <w:r w:rsidRPr="00690302">
        <w:rPr>
          <w:rFonts w:eastAsia="Calibri"/>
          <w:sz w:val="24"/>
          <w:szCs w:val="24"/>
        </w:rPr>
        <w:t>о</w:t>
      </w:r>
      <w:r w:rsidRPr="00690302">
        <w:rPr>
          <w:rFonts w:eastAsia="Calibri"/>
          <w:sz w:val="24"/>
          <w:szCs w:val="24"/>
        </w:rPr>
        <w:t>вательным программам, являются: отчисление по собственному желанию, перевод в другие образовательные учреждения СПО.</w:t>
      </w:r>
    </w:p>
    <w:p w:rsidR="002B05CC" w:rsidRPr="00690302" w:rsidRDefault="002B05CC" w:rsidP="00690302">
      <w:pPr>
        <w:shd w:val="clear" w:color="auto" w:fill="FFFFFF"/>
        <w:spacing w:after="0" w:line="240" w:lineRule="auto"/>
        <w:ind w:firstLine="567"/>
        <w:rPr>
          <w:rFonts w:eastAsia="Calibri"/>
          <w:sz w:val="24"/>
          <w:szCs w:val="24"/>
        </w:rPr>
      </w:pPr>
      <w:r w:rsidRPr="00690302">
        <w:rPr>
          <w:rFonts w:eastAsia="Calibri"/>
          <w:sz w:val="24"/>
          <w:szCs w:val="24"/>
        </w:rPr>
        <w:t xml:space="preserve">В </w:t>
      </w:r>
      <w:r w:rsidR="00690302" w:rsidRPr="00690302">
        <w:rPr>
          <w:rFonts w:eastAsia="Calibri"/>
          <w:sz w:val="24"/>
          <w:szCs w:val="24"/>
        </w:rPr>
        <w:t>Техникуме</w:t>
      </w:r>
      <w:r w:rsidRPr="00690302">
        <w:rPr>
          <w:rFonts w:eastAsia="Calibri"/>
          <w:sz w:val="24"/>
          <w:szCs w:val="24"/>
        </w:rPr>
        <w:t xml:space="preserve"> осуществляются мероприятия направленные на выполнение установле</w:t>
      </w:r>
      <w:r w:rsidRPr="00690302">
        <w:rPr>
          <w:rFonts w:eastAsia="Calibri"/>
          <w:sz w:val="24"/>
          <w:szCs w:val="24"/>
        </w:rPr>
        <w:t>н</w:t>
      </w:r>
      <w:r w:rsidRPr="00690302">
        <w:rPr>
          <w:rFonts w:eastAsia="Calibri"/>
          <w:sz w:val="24"/>
          <w:szCs w:val="24"/>
        </w:rPr>
        <w:t>ного государственного задан</w:t>
      </w:r>
      <w:r w:rsidR="00F47417">
        <w:rPr>
          <w:rFonts w:eastAsia="Calibri"/>
          <w:sz w:val="24"/>
          <w:szCs w:val="24"/>
        </w:rPr>
        <w:t xml:space="preserve">ия на подготовку специалистов. </w:t>
      </w:r>
      <w:r w:rsidRPr="00690302">
        <w:rPr>
          <w:rFonts w:eastAsia="Calibri"/>
          <w:sz w:val="24"/>
          <w:szCs w:val="24"/>
        </w:rPr>
        <w:t>Усилился контроль по сохран</w:t>
      </w:r>
      <w:r w:rsidRPr="00690302">
        <w:rPr>
          <w:rFonts w:eastAsia="Calibri"/>
          <w:sz w:val="24"/>
          <w:szCs w:val="24"/>
        </w:rPr>
        <w:t>е</w:t>
      </w:r>
      <w:r w:rsidRPr="00690302">
        <w:rPr>
          <w:rFonts w:eastAsia="Calibri"/>
          <w:sz w:val="24"/>
          <w:szCs w:val="24"/>
        </w:rPr>
        <w:t xml:space="preserve">нию контингента </w:t>
      </w:r>
      <w:proofErr w:type="gramStart"/>
      <w:r w:rsidR="007B3AE2">
        <w:rPr>
          <w:rFonts w:eastAsia="Calibri"/>
          <w:sz w:val="24"/>
          <w:szCs w:val="24"/>
        </w:rPr>
        <w:t>обучающихся</w:t>
      </w:r>
      <w:proofErr w:type="gramEnd"/>
      <w:r w:rsidR="00F47417">
        <w:rPr>
          <w:rFonts w:eastAsia="Calibri"/>
          <w:sz w:val="24"/>
          <w:szCs w:val="24"/>
        </w:rPr>
        <w:t xml:space="preserve">. </w:t>
      </w:r>
      <w:r w:rsidRPr="00690302">
        <w:rPr>
          <w:rFonts w:eastAsia="Calibri"/>
          <w:sz w:val="24"/>
          <w:szCs w:val="24"/>
        </w:rPr>
        <w:t xml:space="preserve">В качестве мер по сохранению контингента </w:t>
      </w:r>
      <w:r w:rsidR="00690302" w:rsidRPr="00690302">
        <w:rPr>
          <w:rFonts w:eastAsia="Calibri"/>
          <w:sz w:val="24"/>
          <w:szCs w:val="24"/>
        </w:rPr>
        <w:t>обучающихся</w:t>
      </w:r>
      <w:r w:rsidRPr="00690302">
        <w:rPr>
          <w:rFonts w:eastAsia="Calibri"/>
          <w:sz w:val="24"/>
          <w:szCs w:val="24"/>
        </w:rPr>
        <w:t xml:space="preserve"> были предприняты следующие действия:</w:t>
      </w:r>
    </w:p>
    <w:p w:rsidR="007B3AE2" w:rsidRPr="0067146E" w:rsidRDefault="002B05CC" w:rsidP="007D2735">
      <w:pPr>
        <w:pStyle w:val="a6"/>
        <w:numPr>
          <w:ilvl w:val="0"/>
          <w:numId w:val="47"/>
        </w:numPr>
        <w:tabs>
          <w:tab w:val="left" w:pos="993"/>
        </w:tabs>
        <w:spacing w:after="0" w:line="240" w:lineRule="auto"/>
        <w:ind w:right="0"/>
        <w:rPr>
          <w:szCs w:val="28"/>
        </w:rPr>
      </w:pPr>
      <w:proofErr w:type="gramStart"/>
      <w:r w:rsidRPr="0067146E">
        <w:rPr>
          <w:sz w:val="24"/>
          <w:szCs w:val="24"/>
        </w:rPr>
        <w:t xml:space="preserve">ежедневно в </w:t>
      </w:r>
      <w:r w:rsidR="007B3AE2" w:rsidRPr="0067146E">
        <w:rPr>
          <w:sz w:val="24"/>
          <w:szCs w:val="24"/>
        </w:rPr>
        <w:t xml:space="preserve">бумажном виде </w:t>
      </w:r>
      <w:r w:rsidRPr="0067146E">
        <w:rPr>
          <w:sz w:val="24"/>
          <w:szCs w:val="24"/>
        </w:rPr>
        <w:t xml:space="preserve">по </w:t>
      </w:r>
      <w:r w:rsidR="007B3AE2" w:rsidRPr="0067146E">
        <w:rPr>
          <w:sz w:val="24"/>
          <w:szCs w:val="24"/>
        </w:rPr>
        <w:t xml:space="preserve">всем </w:t>
      </w:r>
      <w:r w:rsidRPr="0067146E">
        <w:rPr>
          <w:sz w:val="24"/>
          <w:szCs w:val="24"/>
        </w:rPr>
        <w:t>специальностям</w:t>
      </w:r>
      <w:r w:rsidR="00436667" w:rsidRPr="0067146E">
        <w:rPr>
          <w:sz w:val="24"/>
          <w:szCs w:val="24"/>
        </w:rPr>
        <w:t xml:space="preserve"> и профессиям</w:t>
      </w:r>
      <w:r w:rsidRPr="0067146E">
        <w:rPr>
          <w:sz w:val="24"/>
          <w:szCs w:val="24"/>
        </w:rPr>
        <w:t xml:space="preserve"> </w:t>
      </w:r>
      <w:r w:rsidR="00436667" w:rsidRPr="0067146E">
        <w:rPr>
          <w:sz w:val="24"/>
          <w:szCs w:val="24"/>
        </w:rPr>
        <w:t>ведётся</w:t>
      </w:r>
      <w:r w:rsidR="007B3AE2" w:rsidRPr="0067146E">
        <w:rPr>
          <w:sz w:val="24"/>
          <w:szCs w:val="24"/>
        </w:rPr>
        <w:t xml:space="preserve"> учё</w:t>
      </w:r>
      <w:r w:rsidRPr="0067146E">
        <w:rPr>
          <w:sz w:val="24"/>
          <w:szCs w:val="24"/>
        </w:rPr>
        <w:t>т п</w:t>
      </w:r>
      <w:r w:rsidRPr="0067146E">
        <w:rPr>
          <w:sz w:val="24"/>
          <w:szCs w:val="24"/>
        </w:rPr>
        <w:t>о</w:t>
      </w:r>
      <w:r w:rsidRPr="0067146E">
        <w:rPr>
          <w:sz w:val="24"/>
          <w:szCs w:val="24"/>
        </w:rPr>
        <w:t xml:space="preserve">сещаемости </w:t>
      </w:r>
      <w:r w:rsidR="007B3AE2" w:rsidRPr="0067146E">
        <w:rPr>
          <w:sz w:val="24"/>
          <w:szCs w:val="24"/>
        </w:rPr>
        <w:t>обучающимися</w:t>
      </w:r>
      <w:r w:rsidRPr="0067146E">
        <w:rPr>
          <w:sz w:val="24"/>
          <w:szCs w:val="24"/>
        </w:rPr>
        <w:t xml:space="preserve"> учебных занятий, анализировались причины отсутствия, проводились профилактические беседы с </w:t>
      </w:r>
      <w:r w:rsidR="007B3AE2" w:rsidRPr="0067146E">
        <w:rPr>
          <w:sz w:val="24"/>
          <w:szCs w:val="24"/>
        </w:rPr>
        <w:t>обучающимися</w:t>
      </w:r>
      <w:r w:rsidRPr="0067146E">
        <w:rPr>
          <w:sz w:val="24"/>
          <w:szCs w:val="24"/>
        </w:rPr>
        <w:t xml:space="preserve"> и родителями;</w:t>
      </w:r>
      <w:proofErr w:type="gramEnd"/>
    </w:p>
    <w:p w:rsidR="007B3AE2" w:rsidRPr="0067146E" w:rsidRDefault="002B05CC" w:rsidP="007D2735">
      <w:pPr>
        <w:pStyle w:val="a6"/>
        <w:numPr>
          <w:ilvl w:val="0"/>
          <w:numId w:val="47"/>
        </w:numPr>
        <w:tabs>
          <w:tab w:val="left" w:pos="993"/>
        </w:tabs>
        <w:spacing w:after="0" w:line="240" w:lineRule="auto"/>
        <w:ind w:right="0"/>
        <w:rPr>
          <w:sz w:val="24"/>
          <w:szCs w:val="24"/>
        </w:rPr>
      </w:pPr>
      <w:r w:rsidRPr="0067146E">
        <w:rPr>
          <w:sz w:val="24"/>
          <w:szCs w:val="24"/>
        </w:rPr>
        <w:lastRenderedPageBreak/>
        <w:t xml:space="preserve">регулярно в течение отчетного периода проводились заседания советов профилактики по специальностям, которые протоколировались, на заседания приглашались </w:t>
      </w:r>
      <w:r w:rsidR="007B3AE2" w:rsidRPr="0067146E">
        <w:rPr>
          <w:sz w:val="24"/>
          <w:szCs w:val="24"/>
        </w:rPr>
        <w:t>обуч</w:t>
      </w:r>
      <w:r w:rsidR="007B3AE2" w:rsidRPr="0067146E">
        <w:rPr>
          <w:sz w:val="24"/>
          <w:szCs w:val="24"/>
        </w:rPr>
        <w:t>а</w:t>
      </w:r>
      <w:r w:rsidR="007B3AE2" w:rsidRPr="0067146E">
        <w:rPr>
          <w:sz w:val="24"/>
          <w:szCs w:val="24"/>
        </w:rPr>
        <w:t>ющиеся</w:t>
      </w:r>
      <w:r w:rsidRPr="0067146E">
        <w:rPr>
          <w:sz w:val="24"/>
          <w:szCs w:val="24"/>
        </w:rPr>
        <w:t xml:space="preserve"> с родителями по вопросам ликвидации академических задолженностей, т</w:t>
      </w:r>
      <w:r w:rsidRPr="0067146E">
        <w:rPr>
          <w:sz w:val="24"/>
          <w:szCs w:val="24"/>
        </w:rPr>
        <w:t>е</w:t>
      </w:r>
      <w:r w:rsidRPr="0067146E">
        <w:rPr>
          <w:sz w:val="24"/>
          <w:szCs w:val="24"/>
        </w:rPr>
        <w:t>кущей неуспеваемости и пропускам занятий по неуважительной причине;</w:t>
      </w:r>
    </w:p>
    <w:p w:rsidR="00695AA1" w:rsidRPr="0067146E" w:rsidRDefault="002B05CC" w:rsidP="007D2735">
      <w:pPr>
        <w:pStyle w:val="a6"/>
        <w:numPr>
          <w:ilvl w:val="0"/>
          <w:numId w:val="47"/>
        </w:numPr>
        <w:tabs>
          <w:tab w:val="left" w:pos="993"/>
        </w:tabs>
        <w:spacing w:after="0" w:line="240" w:lineRule="auto"/>
        <w:ind w:right="0"/>
        <w:rPr>
          <w:sz w:val="24"/>
          <w:szCs w:val="24"/>
        </w:rPr>
      </w:pPr>
      <w:r w:rsidRPr="0067146E">
        <w:rPr>
          <w:sz w:val="24"/>
          <w:szCs w:val="24"/>
        </w:rPr>
        <w:t>в каждой учебной группе еженедельно проводились классные часы, на которых кла</w:t>
      </w:r>
      <w:r w:rsidRPr="0067146E">
        <w:rPr>
          <w:sz w:val="24"/>
          <w:szCs w:val="24"/>
        </w:rPr>
        <w:t>с</w:t>
      </w:r>
      <w:r w:rsidRPr="0067146E">
        <w:rPr>
          <w:sz w:val="24"/>
          <w:szCs w:val="24"/>
        </w:rPr>
        <w:t>сные ру</w:t>
      </w:r>
      <w:r w:rsidR="007B3AE2" w:rsidRPr="0067146E">
        <w:rPr>
          <w:sz w:val="24"/>
          <w:szCs w:val="24"/>
        </w:rPr>
        <w:t>ководители вели беседы с</w:t>
      </w:r>
      <w:r w:rsidRPr="0067146E">
        <w:rPr>
          <w:sz w:val="24"/>
          <w:szCs w:val="24"/>
        </w:rPr>
        <w:t xml:space="preserve"> </w:t>
      </w:r>
      <w:proofErr w:type="gramStart"/>
      <w:r w:rsidR="007B3AE2" w:rsidRPr="0067146E">
        <w:rPr>
          <w:sz w:val="24"/>
          <w:szCs w:val="24"/>
        </w:rPr>
        <w:t>обучающимися</w:t>
      </w:r>
      <w:proofErr w:type="gramEnd"/>
      <w:r w:rsidRPr="0067146E">
        <w:rPr>
          <w:sz w:val="24"/>
          <w:szCs w:val="24"/>
        </w:rPr>
        <w:t>, направленные на осознание знач</w:t>
      </w:r>
      <w:r w:rsidRPr="0067146E">
        <w:rPr>
          <w:sz w:val="24"/>
          <w:szCs w:val="24"/>
        </w:rPr>
        <w:t>и</w:t>
      </w:r>
      <w:r w:rsidRPr="0067146E">
        <w:rPr>
          <w:sz w:val="24"/>
          <w:szCs w:val="24"/>
        </w:rPr>
        <w:t>мости выбранной профессии</w:t>
      </w:r>
      <w:r w:rsidR="00115B23" w:rsidRPr="0067146E">
        <w:rPr>
          <w:sz w:val="24"/>
          <w:szCs w:val="24"/>
        </w:rPr>
        <w:t>, специальности</w:t>
      </w:r>
      <w:r w:rsidRPr="0067146E">
        <w:rPr>
          <w:sz w:val="24"/>
          <w:szCs w:val="24"/>
        </w:rPr>
        <w:t xml:space="preserve"> и мотивацию </w:t>
      </w:r>
      <w:r w:rsidR="00115B23" w:rsidRPr="0067146E">
        <w:rPr>
          <w:sz w:val="24"/>
          <w:szCs w:val="24"/>
        </w:rPr>
        <w:t>обучающихся</w:t>
      </w:r>
      <w:r w:rsidRPr="0067146E">
        <w:rPr>
          <w:sz w:val="24"/>
          <w:szCs w:val="24"/>
        </w:rPr>
        <w:t xml:space="preserve"> на кач</w:t>
      </w:r>
      <w:r w:rsidRPr="0067146E">
        <w:rPr>
          <w:sz w:val="24"/>
          <w:szCs w:val="24"/>
        </w:rPr>
        <w:t>е</w:t>
      </w:r>
      <w:r w:rsidRPr="0067146E">
        <w:rPr>
          <w:sz w:val="24"/>
          <w:szCs w:val="24"/>
        </w:rPr>
        <w:t>ствен</w:t>
      </w:r>
      <w:r w:rsidR="00251A55" w:rsidRPr="0067146E">
        <w:rPr>
          <w:sz w:val="24"/>
          <w:szCs w:val="24"/>
        </w:rPr>
        <w:t>ное обучение;</w:t>
      </w:r>
    </w:p>
    <w:p w:rsidR="00251A55" w:rsidRPr="0067146E" w:rsidRDefault="00251A55" w:rsidP="007D2735">
      <w:pPr>
        <w:pStyle w:val="a6"/>
        <w:numPr>
          <w:ilvl w:val="0"/>
          <w:numId w:val="47"/>
        </w:numPr>
        <w:spacing w:after="0" w:line="240" w:lineRule="auto"/>
        <w:ind w:right="153"/>
        <w:rPr>
          <w:sz w:val="24"/>
          <w:szCs w:val="24"/>
        </w:rPr>
      </w:pPr>
      <w:r w:rsidRPr="0067146E">
        <w:rPr>
          <w:sz w:val="24"/>
          <w:szCs w:val="24"/>
        </w:rPr>
        <w:t>повышения мотивации к учебной деятельности (организация экскурсий на профил</w:t>
      </w:r>
      <w:r w:rsidRPr="0067146E">
        <w:rPr>
          <w:sz w:val="24"/>
          <w:szCs w:val="24"/>
        </w:rPr>
        <w:t>ь</w:t>
      </w:r>
      <w:r w:rsidRPr="0067146E">
        <w:rPr>
          <w:sz w:val="24"/>
          <w:szCs w:val="24"/>
        </w:rPr>
        <w:t>ные предприятия; привлечение обучающихся к проведению и участию в олимпи</w:t>
      </w:r>
      <w:r w:rsidRPr="0067146E">
        <w:rPr>
          <w:sz w:val="24"/>
          <w:szCs w:val="24"/>
        </w:rPr>
        <w:t>а</w:t>
      </w:r>
      <w:r w:rsidRPr="0067146E">
        <w:rPr>
          <w:sz w:val="24"/>
          <w:szCs w:val="24"/>
        </w:rPr>
        <w:t>дах, конкурсах профессионального мастерства, конференциях, выставках; провед</w:t>
      </w:r>
      <w:r w:rsidRPr="0067146E">
        <w:rPr>
          <w:sz w:val="24"/>
          <w:szCs w:val="24"/>
        </w:rPr>
        <w:t>е</w:t>
      </w:r>
      <w:r w:rsidRPr="0067146E">
        <w:rPr>
          <w:sz w:val="24"/>
          <w:szCs w:val="24"/>
        </w:rPr>
        <w:t>ние кружковых занятий и мероприятий в рамках научно-исследовательской деятел</w:t>
      </w:r>
      <w:r w:rsidRPr="0067146E">
        <w:rPr>
          <w:sz w:val="24"/>
          <w:szCs w:val="24"/>
        </w:rPr>
        <w:t>ь</w:t>
      </w:r>
      <w:r w:rsidRPr="0067146E">
        <w:rPr>
          <w:sz w:val="24"/>
          <w:szCs w:val="24"/>
        </w:rPr>
        <w:t xml:space="preserve">ности); </w:t>
      </w:r>
    </w:p>
    <w:p w:rsidR="00251A55" w:rsidRPr="0067146E" w:rsidRDefault="00251A55" w:rsidP="007D2735">
      <w:pPr>
        <w:pStyle w:val="a6"/>
        <w:numPr>
          <w:ilvl w:val="0"/>
          <w:numId w:val="47"/>
        </w:numPr>
        <w:spacing w:after="0" w:line="240" w:lineRule="auto"/>
        <w:ind w:right="153"/>
        <w:rPr>
          <w:sz w:val="24"/>
          <w:szCs w:val="24"/>
        </w:rPr>
      </w:pPr>
      <w:r w:rsidRPr="0067146E">
        <w:rPr>
          <w:sz w:val="24"/>
          <w:szCs w:val="24"/>
        </w:rPr>
        <w:t>повышения качества образовательных услуг (применение преподавателями техн</w:t>
      </w:r>
      <w:r w:rsidRPr="0067146E">
        <w:rPr>
          <w:sz w:val="24"/>
          <w:szCs w:val="24"/>
        </w:rPr>
        <w:t>и</w:t>
      </w:r>
      <w:r w:rsidRPr="0067146E">
        <w:rPr>
          <w:sz w:val="24"/>
          <w:szCs w:val="24"/>
        </w:rPr>
        <w:t xml:space="preserve">кума инновационных образовательных, информационных и телекоммуникационных технологий); </w:t>
      </w:r>
    </w:p>
    <w:p w:rsidR="00436667" w:rsidRPr="0067146E" w:rsidRDefault="00251A55" w:rsidP="007D2735">
      <w:pPr>
        <w:pStyle w:val="a6"/>
        <w:numPr>
          <w:ilvl w:val="0"/>
          <w:numId w:val="47"/>
        </w:numPr>
        <w:spacing w:after="0" w:line="240" w:lineRule="auto"/>
        <w:ind w:right="153"/>
        <w:rPr>
          <w:sz w:val="24"/>
          <w:szCs w:val="24"/>
        </w:rPr>
      </w:pPr>
      <w:r w:rsidRPr="0067146E">
        <w:rPr>
          <w:sz w:val="24"/>
          <w:szCs w:val="24"/>
        </w:rPr>
        <w:t>привлечения родителей (законных представителей) потребителей (обучающихся) образовательных услуг (проведение родительских собраний групп, учебных отдел</w:t>
      </w:r>
      <w:r w:rsidRPr="0067146E">
        <w:rPr>
          <w:sz w:val="24"/>
          <w:szCs w:val="24"/>
        </w:rPr>
        <w:t>е</w:t>
      </w:r>
      <w:r w:rsidRPr="0067146E">
        <w:rPr>
          <w:sz w:val="24"/>
          <w:szCs w:val="24"/>
        </w:rPr>
        <w:t>ний, телефонных переговоров, индивидуальных бесед и консультаций; участие в м</w:t>
      </w:r>
      <w:r w:rsidRPr="0067146E">
        <w:rPr>
          <w:sz w:val="24"/>
          <w:szCs w:val="24"/>
        </w:rPr>
        <w:t>а</w:t>
      </w:r>
      <w:r w:rsidRPr="0067146E">
        <w:rPr>
          <w:sz w:val="24"/>
          <w:szCs w:val="24"/>
        </w:rPr>
        <w:t xml:space="preserve">лых педагогических советах); </w:t>
      </w:r>
    </w:p>
    <w:p w:rsidR="00436667" w:rsidRPr="0067146E" w:rsidRDefault="00251A55" w:rsidP="007D2735">
      <w:pPr>
        <w:pStyle w:val="a6"/>
        <w:numPr>
          <w:ilvl w:val="0"/>
          <w:numId w:val="47"/>
        </w:numPr>
        <w:spacing w:after="0" w:line="240" w:lineRule="auto"/>
        <w:ind w:right="153"/>
        <w:rPr>
          <w:sz w:val="24"/>
          <w:szCs w:val="24"/>
        </w:rPr>
      </w:pPr>
      <w:r w:rsidRPr="0067146E">
        <w:rPr>
          <w:sz w:val="24"/>
          <w:szCs w:val="24"/>
        </w:rPr>
        <w:t>улучшения качества воспитательной работы (проведение тематических классных ч</w:t>
      </w:r>
      <w:r w:rsidRPr="0067146E">
        <w:rPr>
          <w:sz w:val="24"/>
          <w:szCs w:val="24"/>
        </w:rPr>
        <w:t>а</w:t>
      </w:r>
      <w:r w:rsidRPr="0067146E">
        <w:rPr>
          <w:sz w:val="24"/>
          <w:szCs w:val="24"/>
        </w:rPr>
        <w:t>сов; проведение внеаудиторных мероприятий, посвященных будущей специальн</w:t>
      </w:r>
      <w:r w:rsidRPr="0067146E">
        <w:rPr>
          <w:sz w:val="24"/>
          <w:szCs w:val="24"/>
        </w:rPr>
        <w:t>о</w:t>
      </w:r>
      <w:r w:rsidRPr="0067146E">
        <w:rPr>
          <w:sz w:val="24"/>
          <w:szCs w:val="24"/>
        </w:rPr>
        <w:t xml:space="preserve">сти; организация встреч с выпускниками техникума); </w:t>
      </w:r>
    </w:p>
    <w:p w:rsidR="00251A55" w:rsidRPr="0067146E" w:rsidRDefault="00251A55" w:rsidP="007D2735">
      <w:pPr>
        <w:pStyle w:val="a6"/>
        <w:numPr>
          <w:ilvl w:val="0"/>
          <w:numId w:val="47"/>
        </w:numPr>
        <w:spacing w:after="0" w:line="240" w:lineRule="auto"/>
        <w:ind w:right="153"/>
        <w:rPr>
          <w:sz w:val="24"/>
          <w:szCs w:val="24"/>
        </w:rPr>
      </w:pPr>
      <w:r w:rsidRPr="0067146E">
        <w:rPr>
          <w:sz w:val="24"/>
          <w:szCs w:val="24"/>
        </w:rPr>
        <w:t xml:space="preserve">активизации деятельности и заинтересованности педагогов </w:t>
      </w:r>
      <w:proofErr w:type="gramStart"/>
      <w:r w:rsidRPr="0067146E">
        <w:rPr>
          <w:sz w:val="24"/>
          <w:szCs w:val="24"/>
        </w:rPr>
        <w:t>техникума</w:t>
      </w:r>
      <w:proofErr w:type="gramEnd"/>
      <w:r w:rsidRPr="0067146E">
        <w:rPr>
          <w:sz w:val="24"/>
          <w:szCs w:val="24"/>
        </w:rPr>
        <w:t xml:space="preserve"> по повыш</w:t>
      </w:r>
      <w:r w:rsidRPr="0067146E">
        <w:rPr>
          <w:sz w:val="24"/>
          <w:szCs w:val="24"/>
        </w:rPr>
        <w:t>е</w:t>
      </w:r>
      <w:r w:rsidRPr="0067146E">
        <w:rPr>
          <w:sz w:val="24"/>
          <w:szCs w:val="24"/>
        </w:rPr>
        <w:t>нию успеваемости обучающихся (проведение заседаний цикловых комиссий по в</w:t>
      </w:r>
      <w:r w:rsidRPr="0067146E">
        <w:rPr>
          <w:sz w:val="24"/>
          <w:szCs w:val="24"/>
        </w:rPr>
        <w:t>о</w:t>
      </w:r>
      <w:r w:rsidRPr="0067146E">
        <w:rPr>
          <w:sz w:val="24"/>
          <w:szCs w:val="24"/>
        </w:rPr>
        <w:t>просам успеваемости и посещаемости обучающихся, малых педагогических советов, Педагогического совета, Совета т</w:t>
      </w:r>
      <w:r w:rsidR="00436667" w:rsidRPr="0067146E">
        <w:rPr>
          <w:sz w:val="24"/>
          <w:szCs w:val="24"/>
        </w:rPr>
        <w:t>ехникума, Методического совета).</w:t>
      </w:r>
      <w:r w:rsidRPr="0067146E">
        <w:rPr>
          <w:sz w:val="24"/>
          <w:szCs w:val="24"/>
        </w:rPr>
        <w:t xml:space="preserve"> </w:t>
      </w:r>
    </w:p>
    <w:p w:rsidR="004E2C53" w:rsidRPr="00F825E4" w:rsidRDefault="004E2C53" w:rsidP="004E2C53">
      <w:pPr>
        <w:pStyle w:val="12"/>
        <w:ind w:firstLine="567"/>
        <w:jc w:val="both"/>
        <w:rPr>
          <w:b/>
          <w:sz w:val="24"/>
          <w:szCs w:val="24"/>
        </w:rPr>
      </w:pPr>
      <w:r w:rsidRPr="00F825E4">
        <w:rPr>
          <w:b/>
          <w:sz w:val="24"/>
          <w:szCs w:val="24"/>
        </w:rPr>
        <w:t>3.4 Выпуск специалистов в отчетном периоде.</w:t>
      </w:r>
    </w:p>
    <w:p w:rsidR="004E2C53" w:rsidRPr="00473732" w:rsidRDefault="004E2C53" w:rsidP="004E2C53">
      <w:pPr>
        <w:spacing w:after="0" w:line="264" w:lineRule="auto"/>
        <w:ind w:firstLine="567"/>
        <w:rPr>
          <w:sz w:val="24"/>
          <w:szCs w:val="24"/>
          <w:lang w:eastAsia="ar-SA"/>
        </w:rPr>
      </w:pPr>
      <w:r w:rsidRPr="00473732">
        <w:rPr>
          <w:sz w:val="24"/>
          <w:szCs w:val="24"/>
          <w:lang w:eastAsia="ar-SA"/>
        </w:rPr>
        <w:t>Выпуск специалистов в 202</w:t>
      </w:r>
      <w:r w:rsidR="0067146E">
        <w:rPr>
          <w:sz w:val="24"/>
          <w:szCs w:val="24"/>
          <w:lang w:eastAsia="ar-SA"/>
        </w:rPr>
        <w:t>3</w:t>
      </w:r>
      <w:r w:rsidR="0078155B" w:rsidRPr="00473732">
        <w:rPr>
          <w:sz w:val="24"/>
          <w:szCs w:val="24"/>
          <w:lang w:eastAsia="ar-SA"/>
        </w:rPr>
        <w:t xml:space="preserve"> году </w:t>
      </w:r>
      <w:r w:rsidRPr="00473732">
        <w:rPr>
          <w:sz w:val="24"/>
          <w:szCs w:val="24"/>
          <w:lang w:eastAsia="ar-SA"/>
        </w:rPr>
        <w:t xml:space="preserve">составил </w:t>
      </w:r>
      <w:r w:rsidR="00A255A6" w:rsidRPr="002C0B1E">
        <w:rPr>
          <w:color w:val="auto"/>
          <w:sz w:val="24"/>
          <w:szCs w:val="24"/>
          <w:lang w:eastAsia="ar-SA"/>
        </w:rPr>
        <w:t>1</w:t>
      </w:r>
      <w:r w:rsidR="00745AAF" w:rsidRPr="00745AAF">
        <w:rPr>
          <w:color w:val="auto"/>
          <w:sz w:val="24"/>
          <w:szCs w:val="24"/>
          <w:lang w:eastAsia="ar-SA"/>
        </w:rPr>
        <w:t>44</w:t>
      </w:r>
      <w:r w:rsidRPr="002C0B1E">
        <w:rPr>
          <w:sz w:val="24"/>
          <w:szCs w:val="24"/>
          <w:lang w:eastAsia="ar-SA"/>
        </w:rPr>
        <w:t xml:space="preserve"> человек</w:t>
      </w:r>
      <w:r w:rsidR="00745AAF">
        <w:rPr>
          <w:sz w:val="24"/>
          <w:szCs w:val="24"/>
          <w:lang w:eastAsia="ar-SA"/>
        </w:rPr>
        <w:t xml:space="preserve">а </w:t>
      </w:r>
      <w:r w:rsidRPr="00473732">
        <w:rPr>
          <w:sz w:val="24"/>
          <w:szCs w:val="24"/>
          <w:lang w:eastAsia="ar-SA"/>
        </w:rPr>
        <w:t>(по очной и заочной фо</w:t>
      </w:r>
      <w:r w:rsidR="00F47417" w:rsidRPr="00473732">
        <w:rPr>
          <w:sz w:val="24"/>
          <w:szCs w:val="24"/>
          <w:lang w:eastAsia="ar-SA"/>
        </w:rPr>
        <w:t>рмам обуче</w:t>
      </w:r>
      <w:r w:rsidRPr="00473732">
        <w:rPr>
          <w:sz w:val="24"/>
          <w:szCs w:val="24"/>
          <w:lang w:eastAsia="ar-SA"/>
        </w:rPr>
        <w:t>ния).</w:t>
      </w:r>
    </w:p>
    <w:p w:rsidR="004E2C53" w:rsidRPr="00473732" w:rsidRDefault="004E2C53" w:rsidP="00D07EC1">
      <w:pPr>
        <w:spacing w:after="0" w:line="264" w:lineRule="auto"/>
        <w:ind w:firstLine="567"/>
        <w:jc w:val="center"/>
        <w:rPr>
          <w:sz w:val="24"/>
          <w:szCs w:val="24"/>
          <w:lang w:eastAsia="ar-SA"/>
        </w:rPr>
      </w:pPr>
      <w:r w:rsidRPr="00473732">
        <w:rPr>
          <w:color w:val="auto"/>
          <w:sz w:val="24"/>
          <w:szCs w:val="24"/>
          <w:lang w:eastAsia="ar-SA"/>
        </w:rPr>
        <w:t>Таблица 4. Выпуск специалистов в 202</w:t>
      </w:r>
      <w:r w:rsidR="002C0B1E">
        <w:rPr>
          <w:color w:val="auto"/>
          <w:sz w:val="24"/>
          <w:szCs w:val="24"/>
          <w:lang w:eastAsia="ar-SA"/>
        </w:rPr>
        <w:t>3</w:t>
      </w:r>
      <w:r w:rsidR="006B1FF7" w:rsidRPr="00473732">
        <w:rPr>
          <w:color w:val="auto"/>
          <w:sz w:val="24"/>
          <w:szCs w:val="24"/>
          <w:lang w:eastAsia="ar-SA"/>
        </w:rPr>
        <w:t xml:space="preserve"> </w:t>
      </w:r>
      <w:r w:rsidRPr="00473732">
        <w:rPr>
          <w:color w:val="auto"/>
          <w:sz w:val="24"/>
          <w:szCs w:val="24"/>
          <w:lang w:eastAsia="ar-SA"/>
        </w:rPr>
        <w:t>году и ожидаемый выпуск специалистов в 202</w:t>
      </w:r>
      <w:r w:rsidR="002C0B1E">
        <w:rPr>
          <w:color w:val="auto"/>
          <w:sz w:val="24"/>
          <w:szCs w:val="24"/>
          <w:lang w:eastAsia="ar-SA"/>
        </w:rPr>
        <w:t>4</w:t>
      </w:r>
      <w:r w:rsidRPr="00473732">
        <w:rPr>
          <w:sz w:val="24"/>
          <w:szCs w:val="24"/>
          <w:lang w:eastAsia="ar-SA"/>
        </w:rPr>
        <w:t xml:space="preserve"> году</w:t>
      </w:r>
      <w:r w:rsidR="00D07EC1">
        <w:rPr>
          <w:sz w:val="24"/>
          <w:szCs w:val="24"/>
          <w:lang w:eastAsia="ar-S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0"/>
        <w:gridCol w:w="1816"/>
        <w:gridCol w:w="1817"/>
        <w:gridCol w:w="1816"/>
        <w:gridCol w:w="1816"/>
      </w:tblGrid>
      <w:tr w:rsidR="00EA04B8" w:rsidRPr="0067146E" w:rsidTr="00BC49B8">
        <w:tc>
          <w:tcPr>
            <w:tcW w:w="2600" w:type="dxa"/>
            <w:vMerge w:val="restart"/>
          </w:tcPr>
          <w:p w:rsidR="00EA04B8" w:rsidRPr="006D54E1" w:rsidRDefault="00EA04B8" w:rsidP="00EA04B8">
            <w:pPr>
              <w:spacing w:after="0"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6D54E1">
              <w:rPr>
                <w:rFonts w:eastAsia="Calibri"/>
                <w:spacing w:val="4"/>
                <w:sz w:val="24"/>
                <w:szCs w:val="24"/>
                <w:lang w:eastAsia="ar-SA"/>
              </w:rPr>
              <w:t>Код и наименование специальностей и профессий</w:t>
            </w:r>
          </w:p>
        </w:tc>
        <w:tc>
          <w:tcPr>
            <w:tcW w:w="7397" w:type="dxa"/>
            <w:gridSpan w:val="4"/>
          </w:tcPr>
          <w:p w:rsidR="00EA04B8" w:rsidRPr="006D54E1" w:rsidRDefault="00EA04B8" w:rsidP="00EA04B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D54E1">
              <w:rPr>
                <w:sz w:val="24"/>
                <w:szCs w:val="24"/>
                <w:lang w:eastAsia="ar-SA"/>
              </w:rPr>
              <w:t>Выпуск</w:t>
            </w:r>
          </w:p>
        </w:tc>
      </w:tr>
      <w:tr w:rsidR="00EA04B8" w:rsidRPr="0067146E" w:rsidTr="00A90B5F">
        <w:tc>
          <w:tcPr>
            <w:tcW w:w="2084" w:type="dxa"/>
            <w:vMerge/>
          </w:tcPr>
          <w:p w:rsidR="00EA04B8" w:rsidRPr="006D54E1" w:rsidRDefault="00EA04B8" w:rsidP="00EA04B8">
            <w:pPr>
              <w:spacing w:after="0" w:line="240" w:lineRule="auto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027" w:type="dxa"/>
            <w:gridSpan w:val="2"/>
          </w:tcPr>
          <w:p w:rsidR="00EA04B8" w:rsidRPr="006D54E1" w:rsidRDefault="00EA04B8" w:rsidP="0067146E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D54E1">
              <w:rPr>
                <w:sz w:val="24"/>
                <w:szCs w:val="24"/>
                <w:lang w:eastAsia="ar-SA"/>
              </w:rPr>
              <w:t>202</w:t>
            </w:r>
            <w:r w:rsidR="0067146E" w:rsidRPr="006D54E1">
              <w:rPr>
                <w:sz w:val="24"/>
                <w:szCs w:val="24"/>
                <w:lang w:eastAsia="ar-SA"/>
              </w:rPr>
              <w:t>3</w:t>
            </w:r>
            <w:r w:rsidRPr="006D54E1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4026" w:type="dxa"/>
            <w:gridSpan w:val="2"/>
          </w:tcPr>
          <w:p w:rsidR="00EA04B8" w:rsidRPr="006D54E1" w:rsidRDefault="00EA04B8" w:rsidP="0067146E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D54E1">
              <w:rPr>
                <w:sz w:val="24"/>
                <w:szCs w:val="24"/>
                <w:lang w:eastAsia="ar-SA"/>
              </w:rPr>
              <w:t>Ожидаемый 20</w:t>
            </w:r>
            <w:r w:rsidRPr="006D54E1">
              <w:rPr>
                <w:sz w:val="24"/>
                <w:szCs w:val="24"/>
                <w:lang w:val="en-US" w:eastAsia="ar-SA"/>
              </w:rPr>
              <w:t>2</w:t>
            </w:r>
            <w:r w:rsidR="0067146E" w:rsidRPr="006D54E1">
              <w:rPr>
                <w:sz w:val="24"/>
                <w:szCs w:val="24"/>
                <w:lang w:eastAsia="ar-SA"/>
              </w:rPr>
              <w:t>4</w:t>
            </w:r>
            <w:r w:rsidRPr="006D54E1">
              <w:rPr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EA04B8" w:rsidRPr="0067146E" w:rsidTr="00A90B5F">
        <w:tc>
          <w:tcPr>
            <w:tcW w:w="2084" w:type="dxa"/>
            <w:vMerge/>
          </w:tcPr>
          <w:p w:rsidR="00EA04B8" w:rsidRPr="006D54E1" w:rsidRDefault="00EA04B8" w:rsidP="00EA04B8">
            <w:pPr>
              <w:spacing w:after="0" w:line="240" w:lineRule="auto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</w:tcPr>
          <w:p w:rsidR="00EA04B8" w:rsidRPr="006D54E1" w:rsidRDefault="00EA04B8" w:rsidP="00EA04B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D54E1">
              <w:rPr>
                <w:sz w:val="24"/>
                <w:szCs w:val="24"/>
                <w:lang w:eastAsia="ar-SA"/>
              </w:rPr>
              <w:t>Очная форма обучения</w:t>
            </w:r>
          </w:p>
        </w:tc>
        <w:tc>
          <w:tcPr>
            <w:tcW w:w="2014" w:type="dxa"/>
          </w:tcPr>
          <w:p w:rsidR="00EA04B8" w:rsidRPr="006D54E1" w:rsidRDefault="00EA04B8" w:rsidP="00EA04B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D54E1">
              <w:rPr>
                <w:sz w:val="24"/>
                <w:szCs w:val="24"/>
                <w:lang w:eastAsia="ar-SA"/>
              </w:rPr>
              <w:t>Заочная форма обучения</w:t>
            </w:r>
          </w:p>
        </w:tc>
        <w:tc>
          <w:tcPr>
            <w:tcW w:w="2013" w:type="dxa"/>
          </w:tcPr>
          <w:p w:rsidR="00EA04B8" w:rsidRPr="006D54E1" w:rsidRDefault="00EA04B8" w:rsidP="00A90B5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D54E1">
              <w:rPr>
                <w:sz w:val="24"/>
                <w:szCs w:val="24"/>
                <w:lang w:eastAsia="ar-SA"/>
              </w:rPr>
              <w:t>Очная форма обучения</w:t>
            </w:r>
          </w:p>
        </w:tc>
        <w:tc>
          <w:tcPr>
            <w:tcW w:w="2013" w:type="dxa"/>
          </w:tcPr>
          <w:p w:rsidR="00EA04B8" w:rsidRPr="006D54E1" w:rsidRDefault="00EA04B8" w:rsidP="00A90B5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D54E1">
              <w:rPr>
                <w:sz w:val="24"/>
                <w:szCs w:val="24"/>
                <w:lang w:eastAsia="ar-SA"/>
              </w:rPr>
              <w:t>Заочная форма обучения</w:t>
            </w:r>
          </w:p>
        </w:tc>
      </w:tr>
      <w:tr w:rsidR="00EA04B8" w:rsidRPr="0067146E" w:rsidTr="00EA04B8">
        <w:tc>
          <w:tcPr>
            <w:tcW w:w="2078" w:type="dxa"/>
          </w:tcPr>
          <w:p w:rsidR="00EA04B8" w:rsidRPr="006D54E1" w:rsidRDefault="00022B18" w:rsidP="00552F71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6D54E1">
              <w:rPr>
                <w:rFonts w:eastAsia="Calibri"/>
                <w:spacing w:val="3"/>
                <w:sz w:val="24"/>
                <w:szCs w:val="24"/>
                <w:lang w:eastAsia="ar-SA"/>
              </w:rPr>
              <w:t>13.02.11 Техническая эксплуатация и о</w:t>
            </w:r>
            <w:r w:rsidRPr="006D54E1">
              <w:rPr>
                <w:rFonts w:eastAsia="Calibri"/>
                <w:spacing w:val="3"/>
                <w:sz w:val="24"/>
                <w:szCs w:val="24"/>
                <w:lang w:eastAsia="ar-SA"/>
              </w:rPr>
              <w:t>б</w:t>
            </w:r>
            <w:r w:rsidRPr="006D54E1">
              <w:rPr>
                <w:rFonts w:eastAsia="Calibri"/>
                <w:spacing w:val="3"/>
                <w:sz w:val="24"/>
                <w:szCs w:val="24"/>
                <w:lang w:eastAsia="ar-SA"/>
              </w:rPr>
              <w:t>служивание электр</w:t>
            </w:r>
            <w:r w:rsidRPr="006D54E1">
              <w:rPr>
                <w:rFonts w:eastAsia="Calibri"/>
                <w:spacing w:val="3"/>
                <w:sz w:val="24"/>
                <w:szCs w:val="24"/>
                <w:lang w:eastAsia="ar-SA"/>
              </w:rPr>
              <w:t>и</w:t>
            </w:r>
            <w:r w:rsidRPr="006D54E1">
              <w:rPr>
                <w:rFonts w:eastAsia="Calibri"/>
                <w:spacing w:val="3"/>
                <w:sz w:val="24"/>
                <w:szCs w:val="24"/>
                <w:lang w:eastAsia="ar-SA"/>
              </w:rPr>
              <w:t>ческого и электром</w:t>
            </w:r>
            <w:r w:rsidRPr="006D54E1">
              <w:rPr>
                <w:rFonts w:eastAsia="Calibri"/>
                <w:spacing w:val="3"/>
                <w:sz w:val="24"/>
                <w:szCs w:val="24"/>
                <w:lang w:eastAsia="ar-SA"/>
              </w:rPr>
              <w:t>е</w:t>
            </w:r>
            <w:r w:rsidRPr="006D54E1">
              <w:rPr>
                <w:rFonts w:eastAsia="Calibri"/>
                <w:spacing w:val="3"/>
                <w:sz w:val="24"/>
                <w:szCs w:val="24"/>
                <w:lang w:eastAsia="ar-SA"/>
              </w:rPr>
              <w:t>ханического оборуд</w:t>
            </w:r>
            <w:r w:rsidRPr="006D54E1">
              <w:rPr>
                <w:rFonts w:eastAsia="Calibri"/>
                <w:spacing w:val="3"/>
                <w:sz w:val="24"/>
                <w:szCs w:val="24"/>
                <w:lang w:eastAsia="ar-SA"/>
              </w:rPr>
              <w:t>о</w:t>
            </w:r>
            <w:r w:rsidRPr="006D54E1">
              <w:rPr>
                <w:rFonts w:eastAsia="Calibri"/>
                <w:spacing w:val="3"/>
                <w:sz w:val="24"/>
                <w:szCs w:val="24"/>
                <w:lang w:eastAsia="ar-SA"/>
              </w:rPr>
              <w:t>вания (по отраслям)</w:t>
            </w:r>
          </w:p>
        </w:tc>
        <w:tc>
          <w:tcPr>
            <w:tcW w:w="1985" w:type="dxa"/>
          </w:tcPr>
          <w:p w:rsidR="00EA04B8" w:rsidRPr="006D54E1" w:rsidRDefault="006D54E1" w:rsidP="00EA04B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D54E1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86" w:type="dxa"/>
          </w:tcPr>
          <w:p w:rsidR="00EA04B8" w:rsidRPr="006D54E1" w:rsidRDefault="003B07C0" w:rsidP="00EA04B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71" w:type="dxa"/>
          </w:tcPr>
          <w:p w:rsidR="00EA04B8" w:rsidRPr="00125F30" w:rsidRDefault="006D54E1" w:rsidP="00EA04B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25F30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7" w:type="dxa"/>
          </w:tcPr>
          <w:p w:rsidR="00EA04B8" w:rsidRPr="006D54E1" w:rsidRDefault="007A10D1" w:rsidP="00EA04B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D54E1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EA04B8" w:rsidRPr="0067146E" w:rsidTr="006D54E1">
        <w:tc>
          <w:tcPr>
            <w:tcW w:w="2078" w:type="dxa"/>
            <w:shd w:val="clear" w:color="auto" w:fill="auto"/>
          </w:tcPr>
          <w:p w:rsidR="00EA04B8" w:rsidRPr="006D54E1" w:rsidRDefault="005720F4" w:rsidP="00552F71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6D54E1">
              <w:rPr>
                <w:rFonts w:eastAsia="Calibri"/>
                <w:spacing w:val="3"/>
                <w:sz w:val="24"/>
                <w:szCs w:val="24"/>
                <w:lang w:eastAsia="ar-SA"/>
              </w:rPr>
              <w:t>29.02.04 Конструир</w:t>
            </w:r>
            <w:r w:rsidRPr="006D54E1">
              <w:rPr>
                <w:rFonts w:eastAsia="Calibri"/>
                <w:spacing w:val="3"/>
                <w:sz w:val="24"/>
                <w:szCs w:val="24"/>
                <w:lang w:eastAsia="ar-SA"/>
              </w:rPr>
              <w:t>о</w:t>
            </w:r>
            <w:r w:rsidRPr="006D54E1">
              <w:rPr>
                <w:rFonts w:eastAsia="Calibri"/>
                <w:spacing w:val="3"/>
                <w:sz w:val="24"/>
                <w:szCs w:val="24"/>
                <w:lang w:eastAsia="ar-SA"/>
              </w:rPr>
              <w:t>вание, моделирование и технология шве</w:t>
            </w:r>
            <w:r w:rsidRPr="006D54E1">
              <w:rPr>
                <w:rFonts w:eastAsia="Calibri"/>
                <w:spacing w:val="3"/>
                <w:sz w:val="24"/>
                <w:szCs w:val="24"/>
                <w:lang w:eastAsia="ar-SA"/>
              </w:rPr>
              <w:t>й</w:t>
            </w:r>
            <w:r w:rsidRPr="006D54E1">
              <w:rPr>
                <w:rFonts w:eastAsia="Calibri"/>
                <w:spacing w:val="3"/>
                <w:sz w:val="24"/>
                <w:szCs w:val="24"/>
                <w:lang w:eastAsia="ar-SA"/>
              </w:rPr>
              <w:t>ных изделий</w:t>
            </w:r>
          </w:p>
        </w:tc>
        <w:tc>
          <w:tcPr>
            <w:tcW w:w="1985" w:type="dxa"/>
            <w:shd w:val="clear" w:color="auto" w:fill="auto"/>
          </w:tcPr>
          <w:p w:rsidR="00EA04B8" w:rsidRPr="006D54E1" w:rsidRDefault="00A255A6" w:rsidP="006D54E1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D54E1">
              <w:rPr>
                <w:sz w:val="24"/>
                <w:szCs w:val="24"/>
                <w:lang w:eastAsia="ar-SA"/>
              </w:rPr>
              <w:t>1</w:t>
            </w:r>
            <w:r w:rsidR="006D54E1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6" w:type="dxa"/>
            <w:shd w:val="clear" w:color="auto" w:fill="auto"/>
          </w:tcPr>
          <w:p w:rsidR="00EA04B8" w:rsidRPr="006D54E1" w:rsidRDefault="00EA04B8" w:rsidP="00EA04B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D54E1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EA04B8" w:rsidRPr="00125F30" w:rsidRDefault="008900E6" w:rsidP="00125F30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25F30">
              <w:rPr>
                <w:sz w:val="24"/>
                <w:szCs w:val="24"/>
                <w:lang w:eastAsia="ar-SA"/>
              </w:rPr>
              <w:t>1</w:t>
            </w:r>
            <w:r w:rsidR="00125F30" w:rsidRPr="00125F3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EA04B8" w:rsidRPr="006D54E1" w:rsidRDefault="00EA04B8" w:rsidP="00EA04B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D54E1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EA04B8" w:rsidRPr="0067146E" w:rsidTr="006D54E1">
        <w:tc>
          <w:tcPr>
            <w:tcW w:w="2078" w:type="dxa"/>
          </w:tcPr>
          <w:p w:rsidR="00EA04B8" w:rsidRPr="0067146E" w:rsidRDefault="005720F4" w:rsidP="00552F71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highlight w:val="yellow"/>
                <w:lang w:eastAsia="ar-SA"/>
              </w:rPr>
            </w:pPr>
            <w:r w:rsidRPr="002C0B1E">
              <w:rPr>
                <w:rFonts w:eastAsia="Calibri"/>
                <w:spacing w:val="3"/>
                <w:sz w:val="24"/>
                <w:szCs w:val="24"/>
                <w:lang w:eastAsia="ar-SA"/>
              </w:rPr>
              <w:t>38.02.05 Товаровед</w:t>
            </w:r>
            <w:r w:rsidRPr="002C0B1E">
              <w:rPr>
                <w:rFonts w:eastAsia="Calibri"/>
                <w:spacing w:val="3"/>
                <w:sz w:val="24"/>
                <w:szCs w:val="24"/>
                <w:lang w:eastAsia="ar-SA"/>
              </w:rPr>
              <w:t>е</w:t>
            </w:r>
            <w:r w:rsidRPr="002C0B1E">
              <w:rPr>
                <w:rFonts w:eastAsia="Calibri"/>
                <w:spacing w:val="3"/>
                <w:sz w:val="24"/>
                <w:szCs w:val="24"/>
                <w:lang w:eastAsia="ar-SA"/>
              </w:rPr>
              <w:t>ние и экспертиза к</w:t>
            </w:r>
            <w:r w:rsidRPr="002C0B1E">
              <w:rPr>
                <w:rFonts w:eastAsia="Calibri"/>
                <w:spacing w:val="3"/>
                <w:sz w:val="24"/>
                <w:szCs w:val="24"/>
                <w:lang w:eastAsia="ar-SA"/>
              </w:rPr>
              <w:t>а</w:t>
            </w:r>
            <w:r w:rsidRPr="002C0B1E">
              <w:rPr>
                <w:rFonts w:eastAsia="Calibri"/>
                <w:spacing w:val="3"/>
                <w:sz w:val="24"/>
                <w:szCs w:val="24"/>
                <w:lang w:eastAsia="ar-SA"/>
              </w:rPr>
              <w:t>чества потребител</w:t>
            </w:r>
            <w:r w:rsidRPr="002C0B1E">
              <w:rPr>
                <w:rFonts w:eastAsia="Calibri"/>
                <w:spacing w:val="3"/>
                <w:sz w:val="24"/>
                <w:szCs w:val="24"/>
                <w:lang w:eastAsia="ar-SA"/>
              </w:rPr>
              <w:t>ь</w:t>
            </w:r>
            <w:r w:rsidRPr="002C0B1E">
              <w:rPr>
                <w:rFonts w:eastAsia="Calibri"/>
                <w:spacing w:val="3"/>
                <w:sz w:val="24"/>
                <w:szCs w:val="24"/>
                <w:lang w:eastAsia="ar-SA"/>
              </w:rPr>
              <w:t>ских товаров</w:t>
            </w:r>
          </w:p>
        </w:tc>
        <w:tc>
          <w:tcPr>
            <w:tcW w:w="1985" w:type="dxa"/>
          </w:tcPr>
          <w:p w:rsidR="00EA04B8" w:rsidRPr="00912501" w:rsidRDefault="006D54E1" w:rsidP="00745AA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2C0B1E">
              <w:rPr>
                <w:sz w:val="24"/>
                <w:szCs w:val="24"/>
                <w:lang w:eastAsia="ar-SA"/>
              </w:rPr>
              <w:t>2</w:t>
            </w:r>
            <w:r w:rsidR="00745AAF"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986" w:type="dxa"/>
            <w:shd w:val="clear" w:color="auto" w:fill="auto"/>
          </w:tcPr>
          <w:p w:rsidR="00EA04B8" w:rsidRPr="00912501" w:rsidRDefault="00597988" w:rsidP="00745AA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45AAF">
              <w:rPr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971" w:type="dxa"/>
          </w:tcPr>
          <w:p w:rsidR="00EA04B8" w:rsidRPr="00125F30" w:rsidRDefault="00634DC0" w:rsidP="00125F30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25F30">
              <w:rPr>
                <w:sz w:val="24"/>
                <w:szCs w:val="24"/>
                <w:lang w:eastAsia="ar-SA"/>
              </w:rPr>
              <w:t>2</w:t>
            </w:r>
            <w:r w:rsidR="00125F30" w:rsidRPr="00125F30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7" w:type="dxa"/>
          </w:tcPr>
          <w:p w:rsidR="00EA04B8" w:rsidRPr="002C0B1E" w:rsidRDefault="00597988" w:rsidP="00EA04B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EA04B8" w:rsidRPr="0067146E" w:rsidTr="00597988">
        <w:tc>
          <w:tcPr>
            <w:tcW w:w="2078" w:type="dxa"/>
          </w:tcPr>
          <w:p w:rsidR="00EA04B8" w:rsidRPr="002C0B1E" w:rsidRDefault="00CA1550" w:rsidP="00552F71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C0B1E">
              <w:rPr>
                <w:rFonts w:eastAsia="Calibri"/>
                <w:spacing w:val="3"/>
                <w:sz w:val="24"/>
                <w:szCs w:val="24"/>
                <w:lang w:eastAsia="ar-SA"/>
              </w:rPr>
              <w:t>43.02.02 Парикмахе</w:t>
            </w:r>
            <w:r w:rsidRPr="002C0B1E">
              <w:rPr>
                <w:rFonts w:eastAsia="Calibri"/>
                <w:spacing w:val="3"/>
                <w:sz w:val="24"/>
                <w:szCs w:val="24"/>
                <w:lang w:eastAsia="ar-SA"/>
              </w:rPr>
              <w:t>р</w:t>
            </w:r>
            <w:r w:rsidRPr="002C0B1E">
              <w:rPr>
                <w:rFonts w:eastAsia="Calibri"/>
                <w:spacing w:val="3"/>
                <w:sz w:val="24"/>
                <w:szCs w:val="24"/>
                <w:lang w:eastAsia="ar-SA"/>
              </w:rPr>
              <w:lastRenderedPageBreak/>
              <w:t>ское искусство</w:t>
            </w:r>
          </w:p>
        </w:tc>
        <w:tc>
          <w:tcPr>
            <w:tcW w:w="1985" w:type="dxa"/>
          </w:tcPr>
          <w:p w:rsidR="00EA04B8" w:rsidRPr="00912501" w:rsidRDefault="00745AAF" w:rsidP="00EA04B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lastRenderedPageBreak/>
              <w:t>33</w:t>
            </w:r>
          </w:p>
        </w:tc>
        <w:tc>
          <w:tcPr>
            <w:tcW w:w="1986" w:type="dxa"/>
            <w:shd w:val="clear" w:color="auto" w:fill="auto"/>
          </w:tcPr>
          <w:p w:rsidR="00EA04B8" w:rsidRPr="00912501" w:rsidRDefault="00597988" w:rsidP="00745AA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highlight w:val="yellow"/>
                <w:lang w:val="en-US" w:eastAsia="ar-SA"/>
              </w:rPr>
            </w:pPr>
            <w:r w:rsidRPr="00597988">
              <w:rPr>
                <w:sz w:val="24"/>
                <w:szCs w:val="24"/>
                <w:lang w:eastAsia="ar-SA"/>
              </w:rPr>
              <w:t>1</w:t>
            </w:r>
            <w:r w:rsidR="00745AAF"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71" w:type="dxa"/>
          </w:tcPr>
          <w:p w:rsidR="00EA04B8" w:rsidRPr="00125F30" w:rsidRDefault="002C0B1E" w:rsidP="00EA04B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25F30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77" w:type="dxa"/>
          </w:tcPr>
          <w:p w:rsidR="00EA04B8" w:rsidRPr="00597988" w:rsidRDefault="00597988" w:rsidP="007A10D1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597988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EA04B8" w:rsidRPr="0067146E" w:rsidTr="002C0B1E">
        <w:tc>
          <w:tcPr>
            <w:tcW w:w="2078" w:type="dxa"/>
          </w:tcPr>
          <w:p w:rsidR="00EA04B8" w:rsidRPr="0067146E" w:rsidRDefault="0089514E" w:rsidP="00552F71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highlight w:val="yellow"/>
                <w:lang w:eastAsia="ar-SA"/>
              </w:rPr>
            </w:pPr>
            <w:r w:rsidRPr="002C0B1E">
              <w:rPr>
                <w:rFonts w:eastAsia="Calibri"/>
                <w:spacing w:val="3"/>
                <w:sz w:val="24"/>
                <w:szCs w:val="24"/>
                <w:lang w:eastAsia="ar-SA"/>
              </w:rPr>
              <w:lastRenderedPageBreak/>
              <w:t xml:space="preserve">43.01.02 </w:t>
            </w:r>
            <w:r w:rsidR="00D33A6C" w:rsidRPr="002C0B1E">
              <w:rPr>
                <w:rFonts w:eastAsia="Calibri"/>
                <w:spacing w:val="3"/>
                <w:sz w:val="24"/>
                <w:szCs w:val="24"/>
                <w:lang w:eastAsia="ar-SA"/>
              </w:rPr>
              <w:t>Парикмахер</w:t>
            </w:r>
          </w:p>
        </w:tc>
        <w:tc>
          <w:tcPr>
            <w:tcW w:w="1985" w:type="dxa"/>
            <w:shd w:val="clear" w:color="auto" w:fill="auto"/>
          </w:tcPr>
          <w:p w:rsidR="00EA04B8" w:rsidRPr="002C0B1E" w:rsidRDefault="002C0B1E" w:rsidP="00EA04B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C0B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EA04B8" w:rsidRPr="002C0B1E" w:rsidRDefault="00D33A6C" w:rsidP="00EA04B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C0B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71" w:type="dxa"/>
          </w:tcPr>
          <w:p w:rsidR="00EA04B8" w:rsidRPr="00125F30" w:rsidRDefault="00125F30" w:rsidP="00EA04B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25F30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7" w:type="dxa"/>
          </w:tcPr>
          <w:p w:rsidR="00EA04B8" w:rsidRPr="00597988" w:rsidRDefault="00D33A6C" w:rsidP="00EA04B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597988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43AF6" w:rsidRPr="0067146E" w:rsidTr="00EA04B8">
        <w:tc>
          <w:tcPr>
            <w:tcW w:w="2078" w:type="dxa"/>
          </w:tcPr>
          <w:p w:rsidR="00C43AF6" w:rsidRPr="002C0B1E" w:rsidRDefault="00552F71" w:rsidP="00552F71">
            <w:pPr>
              <w:spacing w:after="0" w:line="240" w:lineRule="auto"/>
              <w:ind w:firstLine="0"/>
              <w:jc w:val="left"/>
              <w:rPr>
                <w:rFonts w:eastAsia="Calibri"/>
                <w:spacing w:val="3"/>
                <w:sz w:val="24"/>
                <w:szCs w:val="24"/>
                <w:lang w:eastAsia="ar-SA"/>
              </w:rPr>
            </w:pPr>
            <w:r w:rsidRPr="002C0B1E">
              <w:rPr>
                <w:rFonts w:eastAsia="Calibri"/>
                <w:spacing w:val="3"/>
                <w:sz w:val="24"/>
                <w:szCs w:val="24"/>
                <w:lang w:eastAsia="ar-SA"/>
              </w:rPr>
              <w:t xml:space="preserve">38.01.02 </w:t>
            </w:r>
            <w:r w:rsidR="00A255A6" w:rsidRPr="002C0B1E">
              <w:rPr>
                <w:rFonts w:eastAsia="Calibri"/>
                <w:spacing w:val="3"/>
                <w:sz w:val="24"/>
                <w:szCs w:val="24"/>
                <w:lang w:eastAsia="ar-SA"/>
              </w:rPr>
              <w:t>Продавец, контролер-кассир</w:t>
            </w:r>
          </w:p>
        </w:tc>
        <w:tc>
          <w:tcPr>
            <w:tcW w:w="1985" w:type="dxa"/>
          </w:tcPr>
          <w:p w:rsidR="00C43AF6" w:rsidRPr="002C0B1E" w:rsidRDefault="0089514E" w:rsidP="00125F30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C0B1E">
              <w:rPr>
                <w:sz w:val="24"/>
                <w:szCs w:val="24"/>
                <w:lang w:eastAsia="ar-SA"/>
              </w:rPr>
              <w:t>1</w:t>
            </w:r>
            <w:r w:rsidR="00125F30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6" w:type="dxa"/>
          </w:tcPr>
          <w:p w:rsidR="00C43AF6" w:rsidRPr="002C0B1E" w:rsidRDefault="00C43AF6" w:rsidP="00EA04B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C0B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71" w:type="dxa"/>
          </w:tcPr>
          <w:p w:rsidR="00C43AF6" w:rsidRPr="00125F30" w:rsidRDefault="00125F30" w:rsidP="008900E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25F30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77" w:type="dxa"/>
          </w:tcPr>
          <w:p w:rsidR="00C43AF6" w:rsidRPr="002C0B1E" w:rsidRDefault="00C43AF6" w:rsidP="00EA04B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C0B1E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C0B1E" w:rsidRPr="0067146E" w:rsidTr="002C0B1E">
        <w:tc>
          <w:tcPr>
            <w:tcW w:w="2078" w:type="dxa"/>
          </w:tcPr>
          <w:p w:rsidR="002C0B1E" w:rsidRPr="0067146E" w:rsidRDefault="002C0B1E" w:rsidP="00552F71">
            <w:pPr>
              <w:spacing w:after="0" w:line="240" w:lineRule="auto"/>
              <w:ind w:firstLine="0"/>
              <w:jc w:val="left"/>
              <w:rPr>
                <w:rFonts w:eastAsia="Calibri"/>
                <w:spacing w:val="3"/>
                <w:sz w:val="24"/>
                <w:szCs w:val="24"/>
                <w:highlight w:val="yellow"/>
                <w:lang w:eastAsia="ar-SA"/>
              </w:rPr>
            </w:pPr>
            <w:r w:rsidRPr="002C0B1E">
              <w:rPr>
                <w:rFonts w:eastAsia="Calibri"/>
                <w:spacing w:val="3"/>
                <w:sz w:val="24"/>
                <w:szCs w:val="24"/>
                <w:lang w:eastAsia="ar-SA"/>
              </w:rPr>
              <w:t>11.01.02 Радиомех</w:t>
            </w:r>
            <w:r w:rsidRPr="002C0B1E">
              <w:rPr>
                <w:rFonts w:eastAsia="Calibri"/>
                <w:spacing w:val="3"/>
                <w:sz w:val="24"/>
                <w:szCs w:val="24"/>
                <w:lang w:eastAsia="ar-SA"/>
              </w:rPr>
              <w:t>а</w:t>
            </w:r>
            <w:r w:rsidRPr="002C0B1E">
              <w:rPr>
                <w:rFonts w:eastAsia="Calibri"/>
                <w:spacing w:val="3"/>
                <w:sz w:val="24"/>
                <w:szCs w:val="24"/>
                <w:lang w:eastAsia="ar-SA"/>
              </w:rPr>
              <w:t>ник</w:t>
            </w:r>
          </w:p>
        </w:tc>
        <w:tc>
          <w:tcPr>
            <w:tcW w:w="1985" w:type="dxa"/>
            <w:shd w:val="clear" w:color="auto" w:fill="auto"/>
          </w:tcPr>
          <w:p w:rsidR="002C0B1E" w:rsidRPr="0067146E" w:rsidRDefault="002C0B1E" w:rsidP="00EA04B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2C0B1E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6" w:type="dxa"/>
          </w:tcPr>
          <w:p w:rsidR="002C0B1E" w:rsidRPr="002C0B1E" w:rsidRDefault="002C0B1E" w:rsidP="00EA04B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C0B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71" w:type="dxa"/>
          </w:tcPr>
          <w:p w:rsidR="002C0B1E" w:rsidRPr="00125F30" w:rsidRDefault="002C0B1E" w:rsidP="008900E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25F30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7" w:type="dxa"/>
          </w:tcPr>
          <w:p w:rsidR="002C0B1E" w:rsidRPr="002C0B1E" w:rsidRDefault="002C0B1E" w:rsidP="00EA04B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C0B1E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EA04B8" w:rsidRPr="0067146E" w:rsidTr="00473732">
        <w:trPr>
          <w:trHeight w:val="173"/>
        </w:trPr>
        <w:tc>
          <w:tcPr>
            <w:tcW w:w="2078" w:type="dxa"/>
          </w:tcPr>
          <w:p w:rsidR="00EA04B8" w:rsidRPr="00125F30" w:rsidRDefault="00EA04B8" w:rsidP="00552F71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125F30">
              <w:rPr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5" w:type="dxa"/>
          </w:tcPr>
          <w:p w:rsidR="00EA04B8" w:rsidRPr="00912501" w:rsidRDefault="0089514E" w:rsidP="00745AA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125F30">
              <w:rPr>
                <w:sz w:val="24"/>
                <w:szCs w:val="24"/>
                <w:lang w:eastAsia="ar-SA"/>
              </w:rPr>
              <w:t>1</w:t>
            </w:r>
            <w:r w:rsidR="00745AAF">
              <w:rPr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1986" w:type="dxa"/>
          </w:tcPr>
          <w:p w:rsidR="00EA04B8" w:rsidRPr="00912501" w:rsidRDefault="003B07C0" w:rsidP="00745AA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745AAF">
              <w:rPr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971" w:type="dxa"/>
          </w:tcPr>
          <w:p w:rsidR="00EA04B8" w:rsidRPr="00125F30" w:rsidRDefault="00125F30" w:rsidP="00276F2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25F30">
              <w:rPr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977" w:type="dxa"/>
          </w:tcPr>
          <w:p w:rsidR="00EA04B8" w:rsidRPr="00125F30" w:rsidRDefault="00125F30" w:rsidP="00473732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125F30">
              <w:rPr>
                <w:color w:val="auto"/>
                <w:sz w:val="24"/>
                <w:szCs w:val="24"/>
                <w:lang w:eastAsia="ar-SA"/>
              </w:rPr>
              <w:t>20</w:t>
            </w:r>
          </w:p>
        </w:tc>
      </w:tr>
    </w:tbl>
    <w:p w:rsidR="003450BE" w:rsidRDefault="003450BE" w:rsidP="00EB27C6">
      <w:pPr>
        <w:spacing w:after="0" w:line="240" w:lineRule="auto"/>
        <w:ind w:firstLine="567"/>
        <w:rPr>
          <w:sz w:val="24"/>
          <w:szCs w:val="24"/>
          <w:lang w:eastAsia="ar-SA"/>
        </w:rPr>
      </w:pPr>
      <w:r w:rsidRPr="00F825E4">
        <w:rPr>
          <w:sz w:val="24"/>
          <w:szCs w:val="24"/>
          <w:lang w:eastAsia="ar-SA"/>
        </w:rPr>
        <w:t>Таким образом, анализ структуры подготовки свидетельствует о стабильности приема и выпуска специалистов по указанным профессиональным образовательным программам с ориентацией на региональные потребности.</w:t>
      </w:r>
    </w:p>
    <w:p w:rsidR="008A553F" w:rsidRPr="00F050DB" w:rsidRDefault="00135384" w:rsidP="00F050DB">
      <w:pPr>
        <w:spacing w:after="0" w:line="240" w:lineRule="auto"/>
        <w:ind w:firstLine="567"/>
        <w:rPr>
          <w:color w:val="FF0000"/>
          <w:sz w:val="24"/>
          <w:szCs w:val="24"/>
          <w:lang w:eastAsia="ar-SA"/>
        </w:rPr>
      </w:pPr>
      <w:proofErr w:type="gramStart"/>
      <w:r w:rsidRPr="00125F30">
        <w:rPr>
          <w:color w:val="auto"/>
          <w:sz w:val="24"/>
          <w:szCs w:val="24"/>
          <w:lang w:eastAsia="ar-SA"/>
        </w:rPr>
        <w:t>За 202</w:t>
      </w:r>
      <w:r w:rsidR="0067146E" w:rsidRPr="00125F30">
        <w:rPr>
          <w:color w:val="auto"/>
          <w:sz w:val="24"/>
          <w:szCs w:val="24"/>
          <w:lang w:eastAsia="ar-SA"/>
        </w:rPr>
        <w:t>3</w:t>
      </w:r>
      <w:r w:rsidR="0077362C" w:rsidRPr="00125F30">
        <w:rPr>
          <w:color w:val="auto"/>
          <w:sz w:val="24"/>
          <w:szCs w:val="24"/>
          <w:lang w:eastAsia="ar-SA"/>
        </w:rPr>
        <w:t xml:space="preserve"> года с</w:t>
      </w:r>
      <w:r w:rsidR="008A553F" w:rsidRPr="00125F30">
        <w:rPr>
          <w:color w:val="auto"/>
          <w:sz w:val="24"/>
          <w:szCs w:val="24"/>
          <w:lang w:eastAsia="ar-SA"/>
        </w:rPr>
        <w:t xml:space="preserve"> </w:t>
      </w:r>
      <w:r w:rsidRPr="00125F30">
        <w:rPr>
          <w:sz w:val="24"/>
          <w:szCs w:val="24"/>
          <w:lang w:eastAsia="ar-SA"/>
        </w:rPr>
        <w:t>Техникумом заключ</w:t>
      </w:r>
      <w:r w:rsidR="008A553F" w:rsidRPr="00125F30">
        <w:rPr>
          <w:sz w:val="24"/>
          <w:szCs w:val="24"/>
          <w:lang w:eastAsia="ar-SA"/>
        </w:rPr>
        <w:t>ены договоры с</w:t>
      </w:r>
      <w:r w:rsidR="008A553F" w:rsidRPr="00125F30">
        <w:rPr>
          <w:color w:val="FF0000"/>
          <w:szCs w:val="28"/>
          <w:lang w:eastAsia="ar-SA"/>
        </w:rPr>
        <w:t xml:space="preserve"> </w:t>
      </w:r>
      <w:r w:rsidR="008A553F" w:rsidRPr="00125F30">
        <w:rPr>
          <w:sz w:val="24"/>
          <w:szCs w:val="24"/>
        </w:rPr>
        <w:t>Частн</w:t>
      </w:r>
      <w:r w:rsidR="00DF7372" w:rsidRPr="00125F30">
        <w:rPr>
          <w:sz w:val="24"/>
          <w:szCs w:val="24"/>
        </w:rPr>
        <w:t>ым</w:t>
      </w:r>
      <w:r w:rsidR="008A553F" w:rsidRPr="00125F30">
        <w:rPr>
          <w:sz w:val="24"/>
          <w:szCs w:val="24"/>
        </w:rPr>
        <w:t xml:space="preserve"> образовательн</w:t>
      </w:r>
      <w:r w:rsidR="00DF7372" w:rsidRPr="00125F30">
        <w:rPr>
          <w:sz w:val="24"/>
          <w:szCs w:val="24"/>
        </w:rPr>
        <w:t>ым</w:t>
      </w:r>
      <w:r w:rsidR="008A553F" w:rsidRPr="00125F30">
        <w:rPr>
          <w:sz w:val="24"/>
          <w:szCs w:val="24"/>
        </w:rPr>
        <w:t xml:space="preserve"> учрежд</w:t>
      </w:r>
      <w:r w:rsidR="008A553F" w:rsidRPr="00125F30">
        <w:rPr>
          <w:sz w:val="24"/>
          <w:szCs w:val="24"/>
        </w:rPr>
        <w:t>е</w:t>
      </w:r>
      <w:r w:rsidR="008A553F" w:rsidRPr="00125F30">
        <w:rPr>
          <w:sz w:val="24"/>
          <w:szCs w:val="24"/>
        </w:rPr>
        <w:t>ни</w:t>
      </w:r>
      <w:r w:rsidR="00DF7372" w:rsidRPr="00125F30">
        <w:rPr>
          <w:sz w:val="24"/>
          <w:szCs w:val="24"/>
        </w:rPr>
        <w:t>ем</w:t>
      </w:r>
      <w:r w:rsidR="008A553F" w:rsidRPr="00125F30">
        <w:rPr>
          <w:sz w:val="24"/>
          <w:szCs w:val="24"/>
        </w:rPr>
        <w:t xml:space="preserve"> дополнительного профессионального образования «Донской учебно-методический центр профессионального об</w:t>
      </w:r>
      <w:r w:rsidR="00DF7372" w:rsidRPr="00125F30">
        <w:rPr>
          <w:sz w:val="24"/>
          <w:szCs w:val="24"/>
        </w:rPr>
        <w:t>разования»</w:t>
      </w:r>
      <w:r w:rsidR="008A553F" w:rsidRPr="00125F30">
        <w:rPr>
          <w:sz w:val="24"/>
          <w:szCs w:val="24"/>
        </w:rPr>
        <w:t>,</w:t>
      </w:r>
      <w:r w:rsidR="00DF7372" w:rsidRPr="00125F30">
        <w:t xml:space="preserve"> </w:t>
      </w:r>
      <w:r w:rsidR="00DF7372" w:rsidRPr="00125F30">
        <w:rPr>
          <w:sz w:val="24"/>
          <w:szCs w:val="24"/>
        </w:rPr>
        <w:t>Государственным бюджетным профессиональным образовательным учреждением Ростовской области «</w:t>
      </w:r>
      <w:proofErr w:type="spellStart"/>
      <w:r w:rsidR="00DF7372" w:rsidRPr="00125F30">
        <w:rPr>
          <w:sz w:val="24"/>
          <w:szCs w:val="24"/>
        </w:rPr>
        <w:t>Новочеркасский</w:t>
      </w:r>
      <w:proofErr w:type="spellEnd"/>
      <w:r w:rsidR="00DF7372" w:rsidRPr="00125F30">
        <w:rPr>
          <w:sz w:val="24"/>
          <w:szCs w:val="24"/>
        </w:rPr>
        <w:t xml:space="preserve"> колледж промышле</w:t>
      </w:r>
      <w:r w:rsidR="00DF7372" w:rsidRPr="00125F30">
        <w:rPr>
          <w:sz w:val="24"/>
          <w:szCs w:val="24"/>
        </w:rPr>
        <w:t>н</w:t>
      </w:r>
      <w:r w:rsidR="00DF7372" w:rsidRPr="00125F30">
        <w:rPr>
          <w:sz w:val="24"/>
          <w:szCs w:val="24"/>
        </w:rPr>
        <w:t>ных технологий</w:t>
      </w:r>
      <w:r w:rsidR="005F02F0" w:rsidRPr="00125F30">
        <w:rPr>
          <w:sz w:val="24"/>
          <w:szCs w:val="24"/>
        </w:rPr>
        <w:t xml:space="preserve"> и управления</w:t>
      </w:r>
      <w:r w:rsidR="00DF7372" w:rsidRPr="00125F30">
        <w:rPr>
          <w:sz w:val="24"/>
          <w:szCs w:val="24"/>
        </w:rPr>
        <w:t>»</w:t>
      </w:r>
      <w:r w:rsidR="00365A02" w:rsidRPr="00125F30">
        <w:rPr>
          <w:sz w:val="24"/>
          <w:szCs w:val="24"/>
        </w:rPr>
        <w:t xml:space="preserve"> и соглашения с Государственным бюджетным учреждением культуры Ростовской области «Донская государственная публичная библиотека», Союзом работодателей Ростовской области</w:t>
      </w:r>
      <w:r w:rsidR="003550AE" w:rsidRPr="00125F30">
        <w:rPr>
          <w:sz w:val="24"/>
          <w:szCs w:val="24"/>
        </w:rPr>
        <w:t>, муниципальным бюджетным дошкольным образовател</w:t>
      </w:r>
      <w:r w:rsidR="003550AE" w:rsidRPr="00125F30">
        <w:rPr>
          <w:sz w:val="24"/>
          <w:szCs w:val="24"/>
        </w:rPr>
        <w:t>ь</w:t>
      </w:r>
      <w:r w:rsidR="003550AE" w:rsidRPr="00125F30">
        <w:rPr>
          <w:sz w:val="24"/>
          <w:szCs w:val="24"/>
        </w:rPr>
        <w:t>ным учреждением города Ростова-на-Дону «Детский сад № 116»</w:t>
      </w:r>
      <w:r w:rsidR="007A3E87">
        <w:rPr>
          <w:sz w:val="24"/>
          <w:szCs w:val="24"/>
        </w:rPr>
        <w:t>, заключены</w:t>
      </w:r>
      <w:proofErr w:type="gramEnd"/>
      <w:r w:rsidR="007A3E87">
        <w:rPr>
          <w:sz w:val="24"/>
          <w:szCs w:val="24"/>
        </w:rPr>
        <w:t xml:space="preserve"> договоры о ц</w:t>
      </w:r>
      <w:r w:rsidR="007A3E87">
        <w:rPr>
          <w:sz w:val="24"/>
          <w:szCs w:val="24"/>
        </w:rPr>
        <w:t>е</w:t>
      </w:r>
      <w:r w:rsidR="007A3E87">
        <w:rPr>
          <w:sz w:val="24"/>
          <w:szCs w:val="24"/>
        </w:rPr>
        <w:t>левом обучении студентов с ООО «Бештау».</w:t>
      </w:r>
      <w:r w:rsidR="00F050DB">
        <w:rPr>
          <w:color w:val="FF0000"/>
          <w:sz w:val="24"/>
          <w:szCs w:val="24"/>
          <w:lang w:eastAsia="ar-SA"/>
        </w:rPr>
        <w:t xml:space="preserve"> </w:t>
      </w:r>
    </w:p>
    <w:p w:rsidR="003450BE" w:rsidRPr="0077362C" w:rsidRDefault="003450BE" w:rsidP="00F9394E">
      <w:pPr>
        <w:shd w:val="clear" w:color="auto" w:fill="FFFFFF" w:themeFill="background1"/>
        <w:spacing w:after="0" w:line="240" w:lineRule="auto"/>
        <w:ind w:firstLine="567"/>
        <w:rPr>
          <w:i/>
          <w:color w:val="000000" w:themeColor="text1"/>
          <w:sz w:val="24"/>
          <w:szCs w:val="24"/>
          <w:lang w:eastAsia="ar-SA"/>
        </w:rPr>
      </w:pPr>
      <w:r w:rsidRPr="0077362C">
        <w:rPr>
          <w:i/>
          <w:color w:val="000000" w:themeColor="text1"/>
          <w:sz w:val="24"/>
          <w:szCs w:val="24"/>
          <w:lang w:eastAsia="ar-SA"/>
        </w:rPr>
        <w:t>Выводы:</w:t>
      </w:r>
    </w:p>
    <w:p w:rsidR="003450BE" w:rsidRPr="0091517D" w:rsidRDefault="003450BE" w:rsidP="00F9394E">
      <w:pPr>
        <w:shd w:val="clear" w:color="auto" w:fill="FFFFFF" w:themeFill="background1"/>
        <w:spacing w:after="0" w:line="240" w:lineRule="auto"/>
        <w:ind w:firstLine="567"/>
        <w:rPr>
          <w:color w:val="000000" w:themeColor="text1"/>
          <w:sz w:val="24"/>
          <w:szCs w:val="24"/>
          <w:lang w:eastAsia="ar-SA"/>
        </w:rPr>
      </w:pPr>
      <w:r w:rsidRPr="0091517D">
        <w:rPr>
          <w:color w:val="000000" w:themeColor="text1"/>
          <w:sz w:val="24"/>
          <w:szCs w:val="24"/>
          <w:lang w:eastAsia="ar-SA"/>
        </w:rPr>
        <w:t>Структура подготовки специалистов соответствует лицензионным требованиям.</w:t>
      </w:r>
    </w:p>
    <w:p w:rsidR="003450BE" w:rsidRPr="0091517D" w:rsidRDefault="003450BE" w:rsidP="00F9394E">
      <w:pPr>
        <w:shd w:val="clear" w:color="auto" w:fill="FFFFFF" w:themeFill="background1"/>
        <w:spacing w:after="0" w:line="240" w:lineRule="auto"/>
        <w:ind w:firstLine="567"/>
        <w:rPr>
          <w:color w:val="000000" w:themeColor="text1"/>
          <w:sz w:val="24"/>
          <w:szCs w:val="24"/>
          <w:lang w:eastAsia="ar-SA"/>
        </w:rPr>
      </w:pPr>
      <w:r w:rsidRPr="0091517D">
        <w:rPr>
          <w:color w:val="000000" w:themeColor="text1"/>
          <w:sz w:val="24"/>
          <w:szCs w:val="24"/>
          <w:lang w:eastAsia="ar-SA"/>
        </w:rPr>
        <w:t xml:space="preserve">Объем подготовки специалистов в </w:t>
      </w:r>
      <w:r w:rsidR="00F9394E" w:rsidRPr="0091517D">
        <w:rPr>
          <w:color w:val="000000" w:themeColor="text1"/>
          <w:sz w:val="24"/>
          <w:szCs w:val="24"/>
          <w:lang w:eastAsia="ar-SA"/>
        </w:rPr>
        <w:t>Техникуме</w:t>
      </w:r>
      <w:r w:rsidRPr="0091517D">
        <w:rPr>
          <w:color w:val="000000" w:themeColor="text1"/>
          <w:sz w:val="24"/>
          <w:szCs w:val="24"/>
          <w:lang w:eastAsia="ar-SA"/>
        </w:rPr>
        <w:t xml:space="preserve"> осуществляется в соответствии с потре</w:t>
      </w:r>
      <w:r w:rsidRPr="0091517D">
        <w:rPr>
          <w:color w:val="000000" w:themeColor="text1"/>
          <w:sz w:val="24"/>
          <w:szCs w:val="24"/>
          <w:lang w:eastAsia="ar-SA"/>
        </w:rPr>
        <w:t>б</w:t>
      </w:r>
      <w:r w:rsidRPr="0091517D">
        <w:rPr>
          <w:color w:val="000000" w:themeColor="text1"/>
          <w:sz w:val="24"/>
          <w:szCs w:val="24"/>
          <w:lang w:eastAsia="ar-SA"/>
        </w:rPr>
        <w:t>ностями регионального рынка труда на основании утвержденных контрольных цифр приёма.</w:t>
      </w:r>
    </w:p>
    <w:p w:rsidR="0049306F" w:rsidRPr="0091517D" w:rsidRDefault="003450BE" w:rsidP="0049306F">
      <w:pPr>
        <w:widowControl w:val="0"/>
        <w:suppressAutoHyphens/>
        <w:spacing w:after="0" w:line="240" w:lineRule="auto"/>
        <w:ind w:firstLine="567"/>
        <w:contextualSpacing/>
        <w:rPr>
          <w:color w:val="auto"/>
          <w:sz w:val="24"/>
          <w:szCs w:val="24"/>
          <w:lang w:eastAsia="ar-SA"/>
        </w:rPr>
      </w:pPr>
      <w:r w:rsidRPr="0091517D">
        <w:rPr>
          <w:color w:val="000000" w:themeColor="text1"/>
          <w:sz w:val="24"/>
          <w:szCs w:val="24"/>
          <w:lang w:eastAsia="ar-SA"/>
        </w:rPr>
        <w:t>В отчетном периоде контрольные цифра приёма по специальностям</w:t>
      </w:r>
      <w:r w:rsidR="00F9394E" w:rsidRPr="0091517D">
        <w:rPr>
          <w:color w:val="000000" w:themeColor="text1"/>
          <w:sz w:val="24"/>
          <w:szCs w:val="24"/>
          <w:lang w:eastAsia="ar-SA"/>
        </w:rPr>
        <w:t xml:space="preserve"> и профессиям</w:t>
      </w:r>
      <w:r w:rsidRPr="0091517D">
        <w:rPr>
          <w:color w:val="000000" w:themeColor="text1"/>
          <w:sz w:val="24"/>
          <w:szCs w:val="24"/>
          <w:lang w:eastAsia="ar-SA"/>
        </w:rPr>
        <w:t xml:space="preserve"> среднего профессионального образования по очной и заочной формам обучения выполнены на 100%.</w:t>
      </w:r>
      <w:r w:rsidR="0049306F" w:rsidRPr="0049306F">
        <w:rPr>
          <w:color w:val="auto"/>
          <w:sz w:val="24"/>
          <w:szCs w:val="24"/>
          <w:lang w:eastAsia="ar-SA"/>
        </w:rPr>
        <w:t xml:space="preserve"> </w:t>
      </w:r>
      <w:r w:rsidR="0049306F" w:rsidRPr="0091517D">
        <w:rPr>
          <w:color w:val="auto"/>
          <w:sz w:val="24"/>
          <w:szCs w:val="24"/>
          <w:lang w:eastAsia="ar-SA"/>
        </w:rPr>
        <w:t>Государственное задание, установленное на 20</w:t>
      </w:r>
      <w:r w:rsidR="0049306F">
        <w:rPr>
          <w:color w:val="auto"/>
          <w:sz w:val="24"/>
          <w:szCs w:val="24"/>
          <w:lang w:eastAsia="ar-SA"/>
        </w:rPr>
        <w:t>2</w:t>
      </w:r>
      <w:r w:rsidR="002C0B1E">
        <w:rPr>
          <w:color w:val="auto"/>
          <w:sz w:val="24"/>
          <w:szCs w:val="24"/>
          <w:lang w:eastAsia="ar-SA"/>
        </w:rPr>
        <w:t>3</w:t>
      </w:r>
      <w:r w:rsidR="0049306F" w:rsidRPr="0091517D">
        <w:rPr>
          <w:color w:val="auto"/>
          <w:sz w:val="24"/>
          <w:szCs w:val="24"/>
          <w:lang w:eastAsia="ar-SA"/>
        </w:rPr>
        <w:t xml:space="preserve"> год, выполнено в объеме 100%.</w:t>
      </w:r>
    </w:p>
    <w:p w:rsidR="003450BE" w:rsidRPr="0091517D" w:rsidRDefault="003450BE" w:rsidP="00F9394E">
      <w:pPr>
        <w:widowControl w:val="0"/>
        <w:suppressAutoHyphens/>
        <w:spacing w:after="0" w:line="240" w:lineRule="auto"/>
        <w:ind w:firstLine="567"/>
        <w:contextualSpacing/>
        <w:rPr>
          <w:rFonts w:eastAsia="Lucida Sans Unicode"/>
          <w:color w:val="000000" w:themeColor="text1"/>
          <w:kern w:val="2"/>
          <w:sz w:val="24"/>
          <w:szCs w:val="24"/>
          <w:lang w:eastAsia="en-US"/>
        </w:rPr>
      </w:pPr>
      <w:r w:rsidRPr="00F55C56">
        <w:rPr>
          <w:rFonts w:eastAsia="Lucida Sans Unicode"/>
          <w:color w:val="000000" w:themeColor="text1"/>
          <w:kern w:val="2"/>
          <w:sz w:val="24"/>
          <w:szCs w:val="24"/>
          <w:lang w:eastAsia="en-US"/>
        </w:rPr>
        <w:t xml:space="preserve">Дипломы с отличием по очной форме обучения получили </w:t>
      </w:r>
      <w:r w:rsidR="002C0B1E" w:rsidRPr="00F55C56">
        <w:rPr>
          <w:rFonts w:eastAsia="Lucida Sans Unicode"/>
          <w:color w:val="000000" w:themeColor="text1"/>
          <w:kern w:val="2"/>
          <w:sz w:val="24"/>
          <w:szCs w:val="24"/>
          <w:lang w:eastAsia="en-US"/>
        </w:rPr>
        <w:t>18</w:t>
      </w:r>
      <w:r w:rsidRPr="00F55C56">
        <w:rPr>
          <w:rFonts w:eastAsia="Lucida Sans Unicode"/>
          <w:color w:val="000000" w:themeColor="text1"/>
          <w:kern w:val="2"/>
          <w:sz w:val="24"/>
          <w:szCs w:val="24"/>
          <w:lang w:eastAsia="en-US"/>
        </w:rPr>
        <w:t xml:space="preserve"> человек  или </w:t>
      </w:r>
      <w:r w:rsidR="002C0B1E" w:rsidRPr="00F55C56">
        <w:rPr>
          <w:rFonts w:eastAsia="Lucida Sans Unicode"/>
          <w:color w:val="000000" w:themeColor="text1"/>
          <w:kern w:val="2"/>
          <w:sz w:val="24"/>
          <w:szCs w:val="24"/>
          <w:lang w:eastAsia="en-US"/>
        </w:rPr>
        <w:t>15</w:t>
      </w:r>
      <w:r w:rsidR="00135384" w:rsidRPr="00F55C56">
        <w:rPr>
          <w:rFonts w:eastAsia="Lucida Sans Unicode"/>
          <w:color w:val="000000" w:themeColor="text1"/>
          <w:kern w:val="2"/>
          <w:sz w:val="24"/>
          <w:szCs w:val="24"/>
          <w:lang w:eastAsia="en-US"/>
        </w:rPr>
        <w:t>,</w:t>
      </w:r>
      <w:r w:rsidR="002C0B1E" w:rsidRPr="00F55C56">
        <w:rPr>
          <w:rFonts w:eastAsia="Lucida Sans Unicode"/>
          <w:color w:val="000000" w:themeColor="text1"/>
          <w:kern w:val="2"/>
          <w:sz w:val="24"/>
          <w:szCs w:val="24"/>
          <w:lang w:eastAsia="en-US"/>
        </w:rPr>
        <w:t>6</w:t>
      </w:r>
      <w:r w:rsidRPr="00F55C56">
        <w:rPr>
          <w:rFonts w:eastAsia="Lucida Sans Unicode"/>
          <w:color w:val="000000" w:themeColor="text1"/>
          <w:kern w:val="2"/>
          <w:sz w:val="24"/>
          <w:szCs w:val="24"/>
          <w:lang w:eastAsia="en-US"/>
        </w:rPr>
        <w:t xml:space="preserve"> % от общего числа выпускни</w:t>
      </w:r>
      <w:r w:rsidR="00135384" w:rsidRPr="00F55C56">
        <w:rPr>
          <w:rFonts w:eastAsia="Lucida Sans Unicode"/>
          <w:color w:val="000000" w:themeColor="text1"/>
          <w:kern w:val="2"/>
          <w:sz w:val="24"/>
          <w:szCs w:val="24"/>
          <w:lang w:eastAsia="en-US"/>
        </w:rPr>
        <w:t xml:space="preserve">ков, по заочной форме обучения </w:t>
      </w:r>
      <w:r w:rsidR="00F55C56" w:rsidRPr="00F55C56">
        <w:rPr>
          <w:rFonts w:eastAsia="Lucida Sans Unicode"/>
          <w:color w:val="000000" w:themeColor="text1"/>
          <w:kern w:val="2"/>
          <w:sz w:val="24"/>
          <w:szCs w:val="24"/>
          <w:lang w:eastAsia="en-US"/>
        </w:rPr>
        <w:t>6</w:t>
      </w:r>
      <w:r w:rsidRPr="00F55C56">
        <w:rPr>
          <w:rFonts w:eastAsia="Lucida Sans Unicode"/>
          <w:color w:val="000000" w:themeColor="text1"/>
          <w:kern w:val="2"/>
          <w:sz w:val="24"/>
          <w:szCs w:val="24"/>
          <w:lang w:eastAsia="en-US"/>
        </w:rPr>
        <w:t xml:space="preserve"> человек</w:t>
      </w:r>
      <w:r w:rsidR="00135384" w:rsidRPr="00F55C56">
        <w:rPr>
          <w:rFonts w:eastAsia="Lucida Sans Unicode"/>
          <w:color w:val="000000" w:themeColor="text1"/>
          <w:kern w:val="2"/>
          <w:sz w:val="24"/>
          <w:szCs w:val="24"/>
          <w:lang w:eastAsia="en-US"/>
        </w:rPr>
        <w:t xml:space="preserve"> или </w:t>
      </w:r>
      <w:r w:rsidR="008E270D" w:rsidRPr="00F55C56">
        <w:rPr>
          <w:rFonts w:eastAsia="Lucida Sans Unicode"/>
          <w:color w:val="000000" w:themeColor="text1"/>
          <w:kern w:val="2"/>
          <w:sz w:val="24"/>
          <w:szCs w:val="24"/>
          <w:lang w:eastAsia="en-US"/>
        </w:rPr>
        <w:t>1</w:t>
      </w:r>
      <w:r w:rsidR="00F55C56" w:rsidRPr="00F55C56">
        <w:rPr>
          <w:rFonts w:eastAsia="Lucida Sans Unicode"/>
          <w:color w:val="000000" w:themeColor="text1"/>
          <w:kern w:val="2"/>
          <w:sz w:val="24"/>
          <w:szCs w:val="24"/>
          <w:lang w:eastAsia="en-US"/>
        </w:rPr>
        <w:t>7</w:t>
      </w:r>
      <w:r w:rsidR="00135384" w:rsidRPr="00F55C56">
        <w:rPr>
          <w:rFonts w:eastAsia="Lucida Sans Unicode"/>
          <w:color w:val="000000" w:themeColor="text1"/>
          <w:kern w:val="2"/>
          <w:sz w:val="24"/>
          <w:szCs w:val="24"/>
          <w:lang w:eastAsia="en-US"/>
        </w:rPr>
        <w:t>,</w:t>
      </w:r>
      <w:r w:rsidR="00F55C56" w:rsidRPr="00F55C56">
        <w:rPr>
          <w:rFonts w:eastAsia="Lucida Sans Unicode"/>
          <w:color w:val="000000" w:themeColor="text1"/>
          <w:kern w:val="2"/>
          <w:sz w:val="24"/>
          <w:szCs w:val="24"/>
          <w:lang w:eastAsia="en-US"/>
        </w:rPr>
        <w:t>4</w:t>
      </w:r>
      <w:r w:rsidR="00135384" w:rsidRPr="00F55C56">
        <w:rPr>
          <w:rFonts w:eastAsia="Lucida Sans Unicode"/>
          <w:color w:val="000000" w:themeColor="text1"/>
          <w:kern w:val="2"/>
          <w:sz w:val="24"/>
          <w:szCs w:val="24"/>
          <w:lang w:eastAsia="en-US"/>
        </w:rPr>
        <w:t xml:space="preserve"> % </w:t>
      </w:r>
      <w:r w:rsidRPr="00F55C56">
        <w:rPr>
          <w:rFonts w:eastAsia="Lucida Sans Unicode"/>
          <w:color w:val="000000" w:themeColor="text1"/>
          <w:kern w:val="2"/>
          <w:sz w:val="24"/>
          <w:szCs w:val="24"/>
          <w:lang w:eastAsia="en-US"/>
        </w:rPr>
        <w:t>от общего числа выпускников.</w:t>
      </w:r>
    </w:p>
    <w:p w:rsidR="00756750" w:rsidRPr="00756750" w:rsidRDefault="00756750" w:rsidP="00756750">
      <w:pPr>
        <w:spacing w:line="240" w:lineRule="auto"/>
        <w:ind w:firstLine="567"/>
        <w:rPr>
          <w:b/>
          <w:sz w:val="24"/>
          <w:szCs w:val="24"/>
        </w:rPr>
      </w:pPr>
      <w:r w:rsidRPr="00756750">
        <w:rPr>
          <w:b/>
          <w:sz w:val="24"/>
          <w:szCs w:val="24"/>
        </w:rPr>
        <w:t xml:space="preserve">3.5 </w:t>
      </w:r>
      <w:r w:rsidRPr="00756750">
        <w:rPr>
          <w:b/>
          <w:iCs/>
          <w:sz w:val="24"/>
          <w:szCs w:val="24"/>
        </w:rPr>
        <w:t>Соответствие профессиональных образовательных программ требованиям ф</w:t>
      </w:r>
      <w:r w:rsidRPr="00756750">
        <w:rPr>
          <w:b/>
          <w:iCs/>
          <w:sz w:val="24"/>
          <w:szCs w:val="24"/>
        </w:rPr>
        <w:t>е</w:t>
      </w:r>
      <w:r w:rsidRPr="00756750">
        <w:rPr>
          <w:b/>
          <w:iCs/>
          <w:sz w:val="24"/>
          <w:szCs w:val="24"/>
        </w:rPr>
        <w:t>деральных государственных образовательных стандартов</w:t>
      </w:r>
    </w:p>
    <w:p w:rsidR="004E2C53" w:rsidRDefault="00756750" w:rsidP="00235B11">
      <w:pPr>
        <w:pStyle w:val="12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3.5</w:t>
      </w:r>
      <w:r w:rsidRPr="00756750">
        <w:rPr>
          <w:b/>
          <w:sz w:val="24"/>
          <w:szCs w:val="24"/>
        </w:rPr>
        <w:t xml:space="preserve">.1 </w:t>
      </w:r>
      <w:r w:rsidRPr="00756750">
        <w:rPr>
          <w:b/>
          <w:bCs/>
          <w:sz w:val="24"/>
          <w:szCs w:val="24"/>
        </w:rPr>
        <w:t>Нормативная и учебно-программная документация по профессиональным образовательным программам, реализуемым в</w:t>
      </w:r>
      <w:r>
        <w:rPr>
          <w:b/>
          <w:bCs/>
          <w:sz w:val="24"/>
          <w:szCs w:val="24"/>
        </w:rPr>
        <w:t xml:space="preserve"> Техникуме</w:t>
      </w:r>
    </w:p>
    <w:p w:rsidR="00F34D30" w:rsidRPr="000F136A" w:rsidRDefault="00AB1DF1" w:rsidP="00235B11">
      <w:pPr>
        <w:spacing w:after="0" w:line="240" w:lineRule="auto"/>
        <w:ind w:left="-17" w:right="0" w:firstLine="567"/>
        <w:rPr>
          <w:sz w:val="24"/>
          <w:szCs w:val="24"/>
        </w:rPr>
      </w:pPr>
      <w:proofErr w:type="gramStart"/>
      <w:r w:rsidRPr="000F136A">
        <w:rPr>
          <w:sz w:val="24"/>
          <w:szCs w:val="24"/>
        </w:rPr>
        <w:t>Основные профессиональные образовательные программы</w:t>
      </w:r>
      <w:r w:rsidR="00F456B6">
        <w:rPr>
          <w:sz w:val="24"/>
          <w:szCs w:val="24"/>
        </w:rPr>
        <w:t xml:space="preserve"> (далее – ОПОП)</w:t>
      </w:r>
      <w:r w:rsidRPr="000F136A">
        <w:rPr>
          <w:sz w:val="24"/>
          <w:szCs w:val="24"/>
        </w:rPr>
        <w:t xml:space="preserve"> направлены на развитие у </w:t>
      </w:r>
      <w:r w:rsidR="00C555DB">
        <w:rPr>
          <w:sz w:val="24"/>
          <w:szCs w:val="24"/>
        </w:rPr>
        <w:t>обучающихся</w:t>
      </w:r>
      <w:r w:rsidRPr="000F136A">
        <w:rPr>
          <w:sz w:val="24"/>
          <w:szCs w:val="24"/>
        </w:rPr>
        <w:t xml:space="preserve"> таких качеств личности как ответственность, гражданственность, патриотизм, стремление к саморазвитию и раскрытию своего творческого потенциала, влад</w:t>
      </w:r>
      <w:r w:rsidRPr="000F136A">
        <w:rPr>
          <w:sz w:val="24"/>
          <w:szCs w:val="24"/>
        </w:rPr>
        <w:t>е</w:t>
      </w:r>
      <w:r w:rsidRPr="000F136A">
        <w:rPr>
          <w:sz w:val="24"/>
          <w:szCs w:val="24"/>
        </w:rPr>
        <w:t xml:space="preserve">ние культурой мышления, сознание социальной значимости </w:t>
      </w:r>
      <w:r w:rsidR="00391B9C">
        <w:rPr>
          <w:sz w:val="24"/>
          <w:szCs w:val="24"/>
        </w:rPr>
        <w:t xml:space="preserve">специальности или </w:t>
      </w:r>
      <w:r w:rsidRPr="000F136A">
        <w:rPr>
          <w:sz w:val="24"/>
          <w:szCs w:val="24"/>
        </w:rPr>
        <w:t>профессии и устойчивого интереса к ней, способност</w:t>
      </w:r>
      <w:r w:rsidR="007336E7">
        <w:rPr>
          <w:sz w:val="24"/>
          <w:szCs w:val="24"/>
        </w:rPr>
        <w:t>и</w:t>
      </w:r>
      <w:r w:rsidRPr="000F136A">
        <w:rPr>
          <w:sz w:val="24"/>
          <w:szCs w:val="24"/>
        </w:rPr>
        <w:t xml:space="preserve"> принимать организационные решения в различных социальных ситуациях и быть готовыми нести за них ответственность, умение критически оценивать собственные достоинства</w:t>
      </w:r>
      <w:proofErr w:type="gramEnd"/>
      <w:r w:rsidRPr="000F136A">
        <w:rPr>
          <w:sz w:val="24"/>
          <w:szCs w:val="24"/>
        </w:rPr>
        <w:t xml:space="preserve"> и недостатки, способности выбирать пути и средства развития первых и устранения последних, а также формирование общих и профессиональных компетенций. </w:t>
      </w:r>
    </w:p>
    <w:p w:rsidR="00F34D30" w:rsidRDefault="00AB1DF1" w:rsidP="00235B11">
      <w:pPr>
        <w:spacing w:after="0" w:line="240" w:lineRule="auto"/>
        <w:ind w:left="-17" w:right="0" w:firstLine="567"/>
        <w:rPr>
          <w:sz w:val="24"/>
          <w:szCs w:val="24"/>
        </w:rPr>
      </w:pPr>
      <w:r w:rsidRPr="000F136A">
        <w:rPr>
          <w:sz w:val="24"/>
          <w:szCs w:val="24"/>
        </w:rPr>
        <w:t xml:space="preserve">Разработанные в </w:t>
      </w:r>
      <w:r w:rsidR="000F136A" w:rsidRPr="000F136A">
        <w:rPr>
          <w:sz w:val="24"/>
          <w:szCs w:val="24"/>
        </w:rPr>
        <w:t>ГБПОУ РО «РТТС»</w:t>
      </w:r>
      <w:r w:rsidRPr="000F136A">
        <w:rPr>
          <w:sz w:val="24"/>
          <w:szCs w:val="24"/>
        </w:rPr>
        <w:t xml:space="preserve"> ОПОП обеспечивают достижение обучающимися результатов освоения основной и вариативной частей в соответствии с требованиями, уст</w:t>
      </w:r>
      <w:r w:rsidRPr="000F136A">
        <w:rPr>
          <w:sz w:val="24"/>
          <w:szCs w:val="24"/>
        </w:rPr>
        <w:t>а</w:t>
      </w:r>
      <w:r w:rsidRPr="000F136A">
        <w:rPr>
          <w:sz w:val="24"/>
          <w:szCs w:val="24"/>
        </w:rPr>
        <w:t xml:space="preserve">новленными ФГОС </w:t>
      </w:r>
      <w:r w:rsidR="005356E7">
        <w:rPr>
          <w:sz w:val="24"/>
          <w:szCs w:val="24"/>
        </w:rPr>
        <w:t xml:space="preserve">СПО и перечнями дополнительных </w:t>
      </w:r>
      <w:r w:rsidRPr="000F136A">
        <w:rPr>
          <w:sz w:val="24"/>
          <w:szCs w:val="24"/>
        </w:rPr>
        <w:t>профессиональных компетенций, р</w:t>
      </w:r>
      <w:r w:rsidRPr="000F136A">
        <w:rPr>
          <w:sz w:val="24"/>
          <w:szCs w:val="24"/>
        </w:rPr>
        <w:t>е</w:t>
      </w:r>
      <w:r w:rsidRPr="000F136A">
        <w:rPr>
          <w:sz w:val="24"/>
          <w:szCs w:val="24"/>
        </w:rPr>
        <w:t>комендуемы</w:t>
      </w:r>
      <w:r w:rsidR="000F136A">
        <w:rPr>
          <w:sz w:val="24"/>
          <w:szCs w:val="24"/>
        </w:rPr>
        <w:t>х</w:t>
      </w:r>
      <w:r w:rsidRPr="000F136A">
        <w:rPr>
          <w:sz w:val="24"/>
          <w:szCs w:val="24"/>
        </w:rPr>
        <w:t xml:space="preserve"> работодателями. Таким образом, содержание ОПОП обусловлено, помимо тр</w:t>
      </w:r>
      <w:r w:rsidRPr="000F136A">
        <w:rPr>
          <w:sz w:val="24"/>
          <w:szCs w:val="24"/>
        </w:rPr>
        <w:t>е</w:t>
      </w:r>
      <w:r w:rsidRPr="000F136A">
        <w:rPr>
          <w:sz w:val="24"/>
          <w:szCs w:val="24"/>
        </w:rPr>
        <w:t>бований ФГОС СПО, конкретными социально-экономическими и демографическими ос</w:t>
      </w:r>
      <w:r w:rsidRPr="000F136A">
        <w:rPr>
          <w:sz w:val="24"/>
          <w:szCs w:val="24"/>
        </w:rPr>
        <w:t>о</w:t>
      </w:r>
      <w:r w:rsidRPr="000F136A">
        <w:rPr>
          <w:sz w:val="24"/>
          <w:szCs w:val="24"/>
        </w:rPr>
        <w:t>бенностями рынка труда Ростовской области и соответствующими запросами работодателей, социальных партнеров, в части формирования дополнительных профессион</w:t>
      </w:r>
      <w:r w:rsidR="00BE5EAC">
        <w:rPr>
          <w:sz w:val="24"/>
          <w:szCs w:val="24"/>
        </w:rPr>
        <w:t>альных комп</w:t>
      </w:r>
      <w:r w:rsidR="00BE5EAC">
        <w:rPr>
          <w:sz w:val="24"/>
          <w:szCs w:val="24"/>
        </w:rPr>
        <w:t>е</w:t>
      </w:r>
      <w:r w:rsidR="00BE5EAC">
        <w:rPr>
          <w:sz w:val="24"/>
          <w:szCs w:val="24"/>
        </w:rPr>
        <w:t>тенций выпускников.</w:t>
      </w:r>
    </w:p>
    <w:p w:rsidR="00BE5EAC" w:rsidRPr="00032CBD" w:rsidRDefault="00BE5EAC" w:rsidP="004146FC">
      <w:pPr>
        <w:spacing w:after="0" w:line="240" w:lineRule="auto"/>
        <w:ind w:firstLine="567"/>
        <w:rPr>
          <w:bCs/>
          <w:sz w:val="24"/>
          <w:szCs w:val="24"/>
        </w:rPr>
      </w:pPr>
      <w:r w:rsidRPr="00032CBD">
        <w:rPr>
          <w:bCs/>
          <w:sz w:val="24"/>
          <w:szCs w:val="24"/>
        </w:rPr>
        <w:t>По каждой программе подготовки специалистов среднего звена,</w:t>
      </w:r>
      <w:r w:rsidR="00032CBD" w:rsidRPr="00032CBD">
        <w:rPr>
          <w:bCs/>
          <w:sz w:val="24"/>
          <w:szCs w:val="24"/>
        </w:rPr>
        <w:t xml:space="preserve"> программе подготовки квалифицированных рабочих, служащих</w:t>
      </w:r>
      <w:r w:rsidRPr="00032CBD">
        <w:rPr>
          <w:bCs/>
          <w:sz w:val="24"/>
          <w:szCs w:val="24"/>
        </w:rPr>
        <w:t xml:space="preserve"> разработанной в соответствии с требованиями </w:t>
      </w:r>
      <w:r w:rsidRPr="00032CBD">
        <w:rPr>
          <w:bCs/>
          <w:sz w:val="24"/>
          <w:szCs w:val="24"/>
        </w:rPr>
        <w:lastRenderedPageBreak/>
        <w:t xml:space="preserve">ФГОС СПО реализуемой в </w:t>
      </w:r>
      <w:r w:rsidR="00032CBD" w:rsidRPr="00032CBD">
        <w:rPr>
          <w:bCs/>
          <w:sz w:val="24"/>
          <w:szCs w:val="24"/>
        </w:rPr>
        <w:t>Техникуме</w:t>
      </w:r>
      <w:r w:rsidRPr="00032CBD">
        <w:rPr>
          <w:bCs/>
          <w:sz w:val="24"/>
          <w:szCs w:val="24"/>
        </w:rPr>
        <w:t>, разработан учебный план, календарный учебный гр</w:t>
      </w:r>
      <w:r w:rsidRPr="00032CBD">
        <w:rPr>
          <w:bCs/>
          <w:sz w:val="24"/>
          <w:szCs w:val="24"/>
        </w:rPr>
        <w:t>а</w:t>
      </w:r>
      <w:r w:rsidRPr="00032CBD">
        <w:rPr>
          <w:bCs/>
          <w:sz w:val="24"/>
          <w:szCs w:val="24"/>
        </w:rPr>
        <w:t>фик, рабочие программы учебных дисциплин и профессиональных модулей, оценочные и методические материалы, а также  иные компоненты, обеспечивающие воспитание и обуч</w:t>
      </w:r>
      <w:r w:rsidRPr="00032CBD">
        <w:rPr>
          <w:bCs/>
          <w:sz w:val="24"/>
          <w:szCs w:val="24"/>
        </w:rPr>
        <w:t>е</w:t>
      </w:r>
      <w:r w:rsidRPr="00032CBD">
        <w:rPr>
          <w:bCs/>
          <w:sz w:val="24"/>
          <w:szCs w:val="24"/>
        </w:rPr>
        <w:t xml:space="preserve">ние обучающихся. </w:t>
      </w:r>
    </w:p>
    <w:p w:rsidR="00BE5EAC" w:rsidRPr="00BE659E" w:rsidRDefault="00BE5EAC" w:rsidP="004146FC">
      <w:pPr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  <w:r w:rsidRPr="00BE659E">
        <w:rPr>
          <w:sz w:val="24"/>
          <w:szCs w:val="24"/>
        </w:rPr>
        <w:t>Образовательная программа (ППССЗ</w:t>
      </w:r>
      <w:r w:rsidR="00BE659E">
        <w:rPr>
          <w:sz w:val="24"/>
          <w:szCs w:val="24"/>
        </w:rPr>
        <w:t xml:space="preserve"> и ППКРС</w:t>
      </w:r>
      <w:r w:rsidRPr="00BE659E">
        <w:rPr>
          <w:sz w:val="24"/>
          <w:szCs w:val="24"/>
        </w:rPr>
        <w:t>) по каждой специальности</w:t>
      </w:r>
      <w:r w:rsidR="00BE659E">
        <w:rPr>
          <w:sz w:val="24"/>
          <w:szCs w:val="24"/>
        </w:rPr>
        <w:t>, профессии</w:t>
      </w:r>
      <w:r w:rsidRPr="00BE659E">
        <w:rPr>
          <w:sz w:val="24"/>
          <w:szCs w:val="24"/>
        </w:rPr>
        <w:t xml:space="preserve"> и форме обучения   регламентирует цель, ожидаемые результаты, содержание, условия и те</w:t>
      </w:r>
      <w:r w:rsidRPr="00BE659E">
        <w:rPr>
          <w:sz w:val="24"/>
          <w:szCs w:val="24"/>
        </w:rPr>
        <w:t>х</w:t>
      </w:r>
      <w:r w:rsidRPr="00BE659E">
        <w:rPr>
          <w:sz w:val="24"/>
          <w:szCs w:val="24"/>
        </w:rPr>
        <w:t>нологии организации образовательного процесса, оценку качества подготовки выпускника по  каждой специальности</w:t>
      </w:r>
      <w:r w:rsidR="00BE659E">
        <w:rPr>
          <w:sz w:val="24"/>
          <w:szCs w:val="24"/>
        </w:rPr>
        <w:t xml:space="preserve"> и профессии</w:t>
      </w:r>
      <w:r w:rsidRPr="00BE659E">
        <w:rPr>
          <w:sz w:val="24"/>
          <w:szCs w:val="24"/>
        </w:rPr>
        <w:t xml:space="preserve">. </w:t>
      </w:r>
    </w:p>
    <w:p w:rsidR="00BE5EAC" w:rsidRPr="00BE659E" w:rsidRDefault="00BE5EAC" w:rsidP="004146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bCs/>
          <w:sz w:val="24"/>
          <w:szCs w:val="24"/>
        </w:rPr>
      </w:pPr>
      <w:r w:rsidRPr="007C20B1">
        <w:rPr>
          <w:bCs/>
          <w:sz w:val="24"/>
          <w:szCs w:val="24"/>
        </w:rPr>
        <w:t xml:space="preserve">ППССЗ по каждой специальности, </w:t>
      </w:r>
      <w:proofErr w:type="gramStart"/>
      <w:r w:rsidRPr="007C20B1">
        <w:rPr>
          <w:bCs/>
          <w:sz w:val="24"/>
          <w:szCs w:val="24"/>
        </w:rPr>
        <w:t>разработанная</w:t>
      </w:r>
      <w:proofErr w:type="gramEnd"/>
      <w:r w:rsidRPr="007C20B1">
        <w:rPr>
          <w:bCs/>
          <w:sz w:val="24"/>
          <w:szCs w:val="24"/>
        </w:rPr>
        <w:t xml:space="preserve"> в соответствии с ФГОС СПО</w:t>
      </w:r>
      <w:r w:rsidR="007C20B1" w:rsidRPr="007C20B1">
        <w:rPr>
          <w:bCs/>
          <w:sz w:val="24"/>
          <w:szCs w:val="24"/>
        </w:rPr>
        <w:t xml:space="preserve"> </w:t>
      </w:r>
      <w:r w:rsidRPr="007C20B1">
        <w:rPr>
          <w:bCs/>
          <w:sz w:val="24"/>
          <w:szCs w:val="24"/>
        </w:rPr>
        <w:t>пред</w:t>
      </w:r>
      <w:r w:rsidRPr="007C20B1">
        <w:rPr>
          <w:bCs/>
          <w:sz w:val="24"/>
          <w:szCs w:val="24"/>
        </w:rPr>
        <w:t>у</w:t>
      </w:r>
      <w:r w:rsidRPr="007C20B1">
        <w:rPr>
          <w:bCs/>
          <w:sz w:val="24"/>
          <w:szCs w:val="24"/>
        </w:rPr>
        <w:t>сматривает изучение следующих учебных циклов:</w:t>
      </w:r>
    </w:p>
    <w:p w:rsidR="00BE5EAC" w:rsidRPr="00BE659E" w:rsidRDefault="00BE5EAC" w:rsidP="007D273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851" w:right="0" w:hanging="284"/>
        <w:rPr>
          <w:bCs/>
          <w:sz w:val="24"/>
          <w:szCs w:val="24"/>
        </w:rPr>
      </w:pPr>
      <w:r w:rsidRPr="00BE659E">
        <w:rPr>
          <w:bCs/>
          <w:sz w:val="24"/>
          <w:szCs w:val="24"/>
        </w:rPr>
        <w:t>общеобразовательного;</w:t>
      </w:r>
    </w:p>
    <w:p w:rsidR="00BE5EAC" w:rsidRPr="00BE659E" w:rsidRDefault="00BE5EAC" w:rsidP="007D273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851" w:right="0" w:hanging="284"/>
        <w:rPr>
          <w:bCs/>
          <w:sz w:val="24"/>
          <w:szCs w:val="24"/>
        </w:rPr>
      </w:pPr>
      <w:r w:rsidRPr="00BE659E">
        <w:rPr>
          <w:bCs/>
          <w:sz w:val="24"/>
          <w:szCs w:val="24"/>
        </w:rPr>
        <w:t>общего гуманитарного и социально-экономического;</w:t>
      </w:r>
    </w:p>
    <w:p w:rsidR="00BE5EAC" w:rsidRPr="00BE659E" w:rsidRDefault="00BE5EAC" w:rsidP="007D273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851" w:right="0" w:hanging="284"/>
        <w:rPr>
          <w:bCs/>
          <w:sz w:val="24"/>
          <w:szCs w:val="24"/>
        </w:rPr>
      </w:pPr>
      <w:r w:rsidRPr="00BE659E">
        <w:rPr>
          <w:bCs/>
          <w:sz w:val="24"/>
          <w:szCs w:val="24"/>
        </w:rPr>
        <w:t>математического и общего естественнонаучного;</w:t>
      </w:r>
    </w:p>
    <w:p w:rsidR="00BE5EAC" w:rsidRPr="00BE659E" w:rsidRDefault="00BE5EAC" w:rsidP="007D273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851" w:right="0" w:hanging="284"/>
        <w:rPr>
          <w:bCs/>
          <w:sz w:val="24"/>
          <w:szCs w:val="24"/>
        </w:rPr>
      </w:pPr>
      <w:r w:rsidRPr="00BE659E">
        <w:rPr>
          <w:bCs/>
          <w:sz w:val="24"/>
          <w:szCs w:val="24"/>
        </w:rPr>
        <w:t>профессионального;</w:t>
      </w:r>
    </w:p>
    <w:p w:rsidR="00BE5EAC" w:rsidRPr="00B46512" w:rsidRDefault="00BE5EAC" w:rsidP="007D2735">
      <w:pPr>
        <w:pStyle w:val="a6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851" w:hanging="284"/>
        <w:rPr>
          <w:bCs/>
          <w:sz w:val="24"/>
          <w:szCs w:val="24"/>
        </w:rPr>
      </w:pPr>
      <w:r w:rsidRPr="00B46512">
        <w:rPr>
          <w:bCs/>
          <w:sz w:val="24"/>
          <w:szCs w:val="24"/>
        </w:rPr>
        <w:t>и разделов:</w:t>
      </w:r>
    </w:p>
    <w:p w:rsidR="00BE5EAC" w:rsidRPr="00BE659E" w:rsidRDefault="00BE5EAC" w:rsidP="007D273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851" w:right="0" w:hanging="284"/>
        <w:rPr>
          <w:bCs/>
          <w:sz w:val="24"/>
          <w:szCs w:val="24"/>
        </w:rPr>
      </w:pPr>
      <w:r w:rsidRPr="00BE659E">
        <w:rPr>
          <w:bCs/>
          <w:sz w:val="24"/>
          <w:szCs w:val="24"/>
        </w:rPr>
        <w:t>учебная практика;</w:t>
      </w:r>
    </w:p>
    <w:p w:rsidR="00BE5EAC" w:rsidRPr="00BE659E" w:rsidRDefault="00BE5EAC" w:rsidP="007D273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851" w:right="0" w:hanging="284"/>
        <w:rPr>
          <w:bCs/>
          <w:sz w:val="24"/>
          <w:szCs w:val="24"/>
        </w:rPr>
      </w:pPr>
      <w:r w:rsidRPr="00BE659E">
        <w:rPr>
          <w:bCs/>
          <w:sz w:val="24"/>
          <w:szCs w:val="24"/>
        </w:rPr>
        <w:t>производственная практика (по профилю специальности);</w:t>
      </w:r>
    </w:p>
    <w:p w:rsidR="00BE5EAC" w:rsidRPr="00BE659E" w:rsidRDefault="00BE5EAC" w:rsidP="007D273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851" w:right="0" w:hanging="284"/>
        <w:rPr>
          <w:bCs/>
          <w:sz w:val="24"/>
          <w:szCs w:val="24"/>
        </w:rPr>
      </w:pPr>
      <w:r w:rsidRPr="00BE659E">
        <w:rPr>
          <w:bCs/>
          <w:sz w:val="24"/>
          <w:szCs w:val="24"/>
        </w:rPr>
        <w:t>производственная практика (преддипломная);</w:t>
      </w:r>
    </w:p>
    <w:p w:rsidR="00BE5EAC" w:rsidRPr="00BE659E" w:rsidRDefault="00BE5EAC" w:rsidP="007D273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851" w:right="0" w:hanging="284"/>
        <w:rPr>
          <w:bCs/>
          <w:sz w:val="24"/>
          <w:szCs w:val="24"/>
        </w:rPr>
      </w:pPr>
      <w:r w:rsidRPr="00BE659E">
        <w:rPr>
          <w:bCs/>
          <w:sz w:val="24"/>
          <w:szCs w:val="24"/>
        </w:rPr>
        <w:t>промежуточная аттестация;</w:t>
      </w:r>
    </w:p>
    <w:p w:rsidR="00BE5EAC" w:rsidRPr="00BE659E" w:rsidRDefault="00BE5EAC" w:rsidP="007D273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851" w:right="0" w:hanging="284"/>
        <w:rPr>
          <w:bCs/>
          <w:sz w:val="24"/>
          <w:szCs w:val="24"/>
        </w:rPr>
      </w:pPr>
      <w:r w:rsidRPr="00BE659E">
        <w:rPr>
          <w:bCs/>
          <w:sz w:val="24"/>
          <w:szCs w:val="24"/>
        </w:rPr>
        <w:t>государственная (итоговая) аттестация (подготовка и защита выпускной квалифик</w:t>
      </w:r>
      <w:r w:rsidRPr="00BE659E">
        <w:rPr>
          <w:bCs/>
          <w:sz w:val="24"/>
          <w:szCs w:val="24"/>
        </w:rPr>
        <w:t>а</w:t>
      </w:r>
      <w:r w:rsidRPr="00BE659E">
        <w:rPr>
          <w:bCs/>
          <w:sz w:val="24"/>
          <w:szCs w:val="24"/>
        </w:rPr>
        <w:t xml:space="preserve">ционной работы). </w:t>
      </w:r>
    </w:p>
    <w:p w:rsidR="00215369" w:rsidRPr="00B46512" w:rsidRDefault="00215369" w:rsidP="00B465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bCs/>
          <w:sz w:val="24"/>
          <w:szCs w:val="24"/>
        </w:rPr>
      </w:pPr>
      <w:r w:rsidRPr="00B46512">
        <w:rPr>
          <w:bCs/>
          <w:sz w:val="24"/>
          <w:szCs w:val="24"/>
        </w:rPr>
        <w:t>Структура образовательной программы по актуализированным стандартам предусма</w:t>
      </w:r>
      <w:r w:rsidRPr="00B46512">
        <w:rPr>
          <w:bCs/>
          <w:sz w:val="24"/>
          <w:szCs w:val="24"/>
        </w:rPr>
        <w:t>т</w:t>
      </w:r>
      <w:r w:rsidRPr="00B46512">
        <w:rPr>
          <w:bCs/>
          <w:sz w:val="24"/>
          <w:szCs w:val="24"/>
        </w:rPr>
        <w:t>ривает следующие циклы:</w:t>
      </w:r>
    </w:p>
    <w:p w:rsidR="00215369" w:rsidRDefault="00215369" w:rsidP="007D2735">
      <w:pPr>
        <w:pStyle w:val="a6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284"/>
        <w:rPr>
          <w:bCs/>
          <w:sz w:val="24"/>
          <w:szCs w:val="24"/>
        </w:rPr>
      </w:pPr>
      <w:r w:rsidRPr="00251FA8">
        <w:rPr>
          <w:bCs/>
          <w:sz w:val="24"/>
          <w:szCs w:val="24"/>
        </w:rPr>
        <w:t>общеобразовательный;</w:t>
      </w:r>
    </w:p>
    <w:p w:rsidR="00B46512" w:rsidRPr="00251FA8" w:rsidRDefault="00B46512" w:rsidP="007D2735">
      <w:pPr>
        <w:pStyle w:val="a6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социально-гуманитарный;</w:t>
      </w:r>
    </w:p>
    <w:p w:rsidR="00215369" w:rsidRPr="00251FA8" w:rsidRDefault="00215369" w:rsidP="007D2735">
      <w:pPr>
        <w:pStyle w:val="a6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284"/>
        <w:rPr>
          <w:bCs/>
          <w:sz w:val="24"/>
          <w:szCs w:val="24"/>
        </w:rPr>
      </w:pPr>
      <w:r w:rsidRPr="00251FA8">
        <w:rPr>
          <w:bCs/>
          <w:sz w:val="24"/>
          <w:szCs w:val="24"/>
        </w:rPr>
        <w:t>общепрофессиональный;</w:t>
      </w:r>
    </w:p>
    <w:p w:rsidR="00215369" w:rsidRPr="00251FA8" w:rsidRDefault="00215369" w:rsidP="007D2735">
      <w:pPr>
        <w:pStyle w:val="a6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284"/>
        <w:rPr>
          <w:bCs/>
          <w:sz w:val="24"/>
          <w:szCs w:val="24"/>
        </w:rPr>
      </w:pPr>
      <w:r w:rsidRPr="00251FA8">
        <w:rPr>
          <w:bCs/>
          <w:sz w:val="24"/>
          <w:szCs w:val="24"/>
        </w:rPr>
        <w:t>профессиональный.</w:t>
      </w:r>
    </w:p>
    <w:p w:rsidR="00251FA8" w:rsidRDefault="00215369" w:rsidP="00251FA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bCs/>
          <w:sz w:val="24"/>
          <w:szCs w:val="24"/>
        </w:rPr>
      </w:pPr>
      <w:r w:rsidRPr="00251FA8">
        <w:rPr>
          <w:bCs/>
          <w:sz w:val="24"/>
          <w:szCs w:val="24"/>
        </w:rPr>
        <w:t>В профессиональный цикл образовательной программы входят следующие виды пра</w:t>
      </w:r>
      <w:r w:rsidRPr="00251FA8">
        <w:rPr>
          <w:bCs/>
          <w:sz w:val="24"/>
          <w:szCs w:val="24"/>
        </w:rPr>
        <w:t>к</w:t>
      </w:r>
      <w:r w:rsidRPr="00251FA8">
        <w:rPr>
          <w:bCs/>
          <w:sz w:val="24"/>
          <w:szCs w:val="24"/>
        </w:rPr>
        <w:t>тик: учебная практика и производственная практика. Часть профессионального цикла обр</w:t>
      </w:r>
      <w:r w:rsidRPr="00251FA8">
        <w:rPr>
          <w:bCs/>
          <w:sz w:val="24"/>
          <w:szCs w:val="24"/>
        </w:rPr>
        <w:t>а</w:t>
      </w:r>
      <w:r w:rsidRPr="00251FA8">
        <w:rPr>
          <w:bCs/>
          <w:sz w:val="24"/>
          <w:szCs w:val="24"/>
        </w:rPr>
        <w:t>зовательной программы, выделяемого на проведение практик, определена в объеме не менее 25 процентов от профессионального цикла образовательной программы.</w:t>
      </w:r>
    </w:p>
    <w:p w:rsidR="00251FA8" w:rsidRDefault="00215369" w:rsidP="00251FA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bCs/>
          <w:sz w:val="24"/>
          <w:szCs w:val="24"/>
        </w:rPr>
      </w:pPr>
      <w:r w:rsidRPr="00251FA8">
        <w:rPr>
          <w:bCs/>
          <w:sz w:val="24"/>
          <w:szCs w:val="24"/>
        </w:rPr>
        <w:t>Государственная итоговая аттестация проводится в форме защиты выпускной квалиф</w:t>
      </w:r>
      <w:r w:rsidRPr="00251FA8">
        <w:rPr>
          <w:bCs/>
          <w:sz w:val="24"/>
          <w:szCs w:val="24"/>
        </w:rPr>
        <w:t>и</w:t>
      </w:r>
      <w:r w:rsidRPr="00251FA8">
        <w:rPr>
          <w:bCs/>
          <w:sz w:val="24"/>
          <w:szCs w:val="24"/>
        </w:rPr>
        <w:t>кационной работы, которая выполняется в виде  дипломной работы (дипломного проекта) и демонстрационного экзамена.</w:t>
      </w:r>
    </w:p>
    <w:p w:rsidR="00251FA8" w:rsidRDefault="00215369" w:rsidP="00251FA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bCs/>
          <w:sz w:val="24"/>
          <w:szCs w:val="24"/>
        </w:rPr>
      </w:pPr>
      <w:r w:rsidRPr="00251FA8">
        <w:rPr>
          <w:bCs/>
          <w:sz w:val="24"/>
          <w:szCs w:val="24"/>
        </w:rPr>
        <w:t xml:space="preserve">Программы практики разработаны как самостоятельные документы, утверждены </w:t>
      </w:r>
      <w:r w:rsidR="00251FA8" w:rsidRPr="00251FA8">
        <w:rPr>
          <w:bCs/>
          <w:sz w:val="24"/>
          <w:szCs w:val="24"/>
        </w:rPr>
        <w:t>те</w:t>
      </w:r>
      <w:r w:rsidR="00251FA8" w:rsidRPr="00251FA8">
        <w:rPr>
          <w:bCs/>
          <w:sz w:val="24"/>
          <w:szCs w:val="24"/>
        </w:rPr>
        <w:t>х</w:t>
      </w:r>
      <w:r w:rsidR="00251FA8" w:rsidRPr="00251FA8">
        <w:rPr>
          <w:bCs/>
          <w:sz w:val="24"/>
          <w:szCs w:val="24"/>
        </w:rPr>
        <w:t>никумом</w:t>
      </w:r>
      <w:r w:rsidRPr="00251FA8">
        <w:rPr>
          <w:bCs/>
          <w:sz w:val="24"/>
          <w:szCs w:val="24"/>
        </w:rPr>
        <w:t xml:space="preserve"> и согласованы с работодателями.</w:t>
      </w:r>
    </w:p>
    <w:p w:rsidR="00215369" w:rsidRDefault="00215369" w:rsidP="00E3392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bCs/>
          <w:sz w:val="24"/>
          <w:szCs w:val="24"/>
        </w:rPr>
      </w:pPr>
      <w:r w:rsidRPr="00B648AE">
        <w:rPr>
          <w:bCs/>
          <w:sz w:val="24"/>
          <w:szCs w:val="24"/>
        </w:rPr>
        <w:t>В рамках ППССЗ осваиваются профессии рабочего, должности служащего.</w:t>
      </w:r>
    </w:p>
    <w:p w:rsidR="00B648AE" w:rsidRDefault="00B648AE" w:rsidP="00B648A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ППКРС по каждой профессии, </w:t>
      </w:r>
      <w:proofErr w:type="gramStart"/>
      <w:r w:rsidRPr="00BE659E">
        <w:rPr>
          <w:bCs/>
          <w:sz w:val="24"/>
          <w:szCs w:val="24"/>
        </w:rPr>
        <w:t>разработ</w:t>
      </w:r>
      <w:r>
        <w:rPr>
          <w:bCs/>
          <w:sz w:val="24"/>
          <w:szCs w:val="24"/>
        </w:rPr>
        <w:t>анная</w:t>
      </w:r>
      <w:proofErr w:type="gramEnd"/>
      <w:r>
        <w:rPr>
          <w:bCs/>
          <w:sz w:val="24"/>
          <w:szCs w:val="24"/>
        </w:rPr>
        <w:t xml:space="preserve"> в соответствии с ФГОС СПО </w:t>
      </w:r>
      <w:r w:rsidRPr="00BE659E">
        <w:rPr>
          <w:bCs/>
          <w:sz w:val="24"/>
          <w:szCs w:val="24"/>
        </w:rPr>
        <w:t>предусма</w:t>
      </w:r>
      <w:r w:rsidRPr="00BE659E">
        <w:rPr>
          <w:bCs/>
          <w:sz w:val="24"/>
          <w:szCs w:val="24"/>
        </w:rPr>
        <w:t>т</w:t>
      </w:r>
      <w:r w:rsidRPr="00BE659E">
        <w:rPr>
          <w:bCs/>
          <w:sz w:val="24"/>
          <w:szCs w:val="24"/>
        </w:rPr>
        <w:t>ривает изучение следующих учебных циклов:</w:t>
      </w:r>
    </w:p>
    <w:p w:rsidR="00B648AE" w:rsidRDefault="00B648AE" w:rsidP="006908F6">
      <w:pPr>
        <w:pStyle w:val="ConsPlusNormal"/>
        <w:numPr>
          <w:ilvl w:val="0"/>
          <w:numId w:val="11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общепрофессионального;</w:t>
      </w:r>
    </w:p>
    <w:p w:rsidR="00B648AE" w:rsidRPr="00B648AE" w:rsidRDefault="00B648AE" w:rsidP="006908F6">
      <w:pPr>
        <w:pStyle w:val="ConsPlusNormal"/>
        <w:numPr>
          <w:ilvl w:val="0"/>
          <w:numId w:val="11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8AE">
        <w:rPr>
          <w:rFonts w:ascii="Times New Roman" w:hAnsi="Times New Roman" w:cs="Times New Roman"/>
          <w:sz w:val="24"/>
          <w:szCs w:val="24"/>
        </w:rPr>
        <w:t>профессионального</w:t>
      </w:r>
    </w:p>
    <w:p w:rsidR="00B648AE" w:rsidRDefault="00B648AE" w:rsidP="00B64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разделов:</w:t>
      </w:r>
    </w:p>
    <w:p w:rsidR="00B648AE" w:rsidRDefault="00B648AE" w:rsidP="007D2735">
      <w:pPr>
        <w:pStyle w:val="ConsPlusNormal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B648AE" w:rsidRDefault="00B648AE" w:rsidP="007D2735">
      <w:pPr>
        <w:pStyle w:val="ConsPlusNormal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практика;</w:t>
      </w:r>
    </w:p>
    <w:p w:rsidR="00B648AE" w:rsidRDefault="00B648AE" w:rsidP="007D2735">
      <w:pPr>
        <w:pStyle w:val="ConsPlusNormal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B648AE" w:rsidRPr="00085092" w:rsidRDefault="00B648AE" w:rsidP="007D2735">
      <w:pPr>
        <w:pStyle w:val="ConsPlusNormal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8AE">
        <w:rPr>
          <w:rFonts w:ascii="Times New Roman" w:hAnsi="Times New Roman" w:cs="Times New Roman"/>
          <w:sz w:val="24"/>
          <w:szCs w:val="24"/>
        </w:rPr>
        <w:t>госуд</w:t>
      </w:r>
      <w:r w:rsidR="00085092">
        <w:rPr>
          <w:rFonts w:ascii="Times New Roman" w:hAnsi="Times New Roman" w:cs="Times New Roman"/>
          <w:sz w:val="24"/>
          <w:szCs w:val="24"/>
        </w:rPr>
        <w:t>арственная итоговая аттестация.</w:t>
      </w:r>
    </w:p>
    <w:p w:rsidR="00215369" w:rsidRPr="007C20B1" w:rsidRDefault="00215369" w:rsidP="001A2756">
      <w:pPr>
        <w:tabs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 w:rsidRPr="007C20B1">
        <w:rPr>
          <w:sz w:val="24"/>
          <w:szCs w:val="24"/>
        </w:rPr>
        <w:t>Учебный год начинается 1 сентября и заканчивается  согласно календарному учебному графику.</w:t>
      </w:r>
    </w:p>
    <w:p w:rsidR="001A2756" w:rsidRPr="007C20B1" w:rsidRDefault="00215369" w:rsidP="001A2756">
      <w:pPr>
        <w:tabs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 w:rsidRPr="007C20B1">
        <w:rPr>
          <w:sz w:val="24"/>
          <w:szCs w:val="24"/>
        </w:rPr>
        <w:t>Учебный год состоит из  двух семестров.</w:t>
      </w:r>
    </w:p>
    <w:p w:rsidR="001A2756" w:rsidRPr="007C20B1" w:rsidRDefault="00215369" w:rsidP="001A2756">
      <w:pPr>
        <w:tabs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 w:rsidRPr="007C20B1">
        <w:rPr>
          <w:sz w:val="24"/>
          <w:szCs w:val="24"/>
        </w:rPr>
        <w:t xml:space="preserve"> Продолжительность учебной недели – шестидневная.</w:t>
      </w:r>
    </w:p>
    <w:p w:rsidR="001A2756" w:rsidRPr="007C20B1" w:rsidRDefault="00215369" w:rsidP="001A2756">
      <w:pPr>
        <w:tabs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 w:rsidRPr="007C20B1">
        <w:rPr>
          <w:sz w:val="24"/>
          <w:szCs w:val="24"/>
        </w:rPr>
        <w:lastRenderedPageBreak/>
        <w:t>Максимальный объем  учебной нагрузки обучающегося при реализации образовател</w:t>
      </w:r>
      <w:r w:rsidRPr="007C20B1">
        <w:rPr>
          <w:sz w:val="24"/>
          <w:szCs w:val="24"/>
        </w:rPr>
        <w:t>ь</w:t>
      </w:r>
      <w:r w:rsidRPr="007C20B1">
        <w:rPr>
          <w:sz w:val="24"/>
          <w:szCs w:val="24"/>
        </w:rPr>
        <w:t>ных программ в соответствии с ФГОС составляет 54 академических часа в неделю, включая все виды аудиторной и внеаудиторной учебной нагрузки.</w:t>
      </w:r>
    </w:p>
    <w:p w:rsidR="001A2756" w:rsidRPr="007C20B1" w:rsidRDefault="00215369" w:rsidP="001A2756">
      <w:pPr>
        <w:tabs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 w:rsidRPr="007C20B1">
        <w:rPr>
          <w:sz w:val="24"/>
          <w:szCs w:val="24"/>
        </w:rPr>
        <w:t>Максимальный объем аудиторной учебной нагрузки в очной форме обучения составл</w:t>
      </w:r>
      <w:r w:rsidRPr="007C20B1">
        <w:rPr>
          <w:sz w:val="24"/>
          <w:szCs w:val="24"/>
        </w:rPr>
        <w:t>я</w:t>
      </w:r>
      <w:r w:rsidRPr="007C20B1">
        <w:rPr>
          <w:sz w:val="24"/>
          <w:szCs w:val="24"/>
        </w:rPr>
        <w:t>ет 36 академических часов в неделю.</w:t>
      </w:r>
    </w:p>
    <w:p w:rsidR="00F971E5" w:rsidRDefault="00215369" w:rsidP="00F971E5">
      <w:pPr>
        <w:tabs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 w:rsidRPr="007C20B1">
        <w:rPr>
          <w:sz w:val="24"/>
          <w:szCs w:val="24"/>
        </w:rPr>
        <w:t>При реализации образовательных программ по</w:t>
      </w:r>
      <w:r w:rsidRPr="001A2756">
        <w:rPr>
          <w:sz w:val="24"/>
          <w:szCs w:val="24"/>
        </w:rPr>
        <w:t xml:space="preserve"> актуализированным стандартам в о</w:t>
      </w:r>
      <w:r w:rsidRPr="001A2756">
        <w:rPr>
          <w:sz w:val="24"/>
          <w:szCs w:val="24"/>
        </w:rPr>
        <w:t>б</w:t>
      </w:r>
      <w:r w:rsidRPr="001A2756">
        <w:rPr>
          <w:sz w:val="24"/>
          <w:szCs w:val="24"/>
        </w:rPr>
        <w:t>щем гуманитарном и социально-экономическом, математическом и общем естественнонау</w:t>
      </w:r>
      <w:r w:rsidRPr="001A2756">
        <w:rPr>
          <w:sz w:val="24"/>
          <w:szCs w:val="24"/>
        </w:rPr>
        <w:t>ч</w:t>
      </w:r>
      <w:r w:rsidRPr="001A2756">
        <w:rPr>
          <w:sz w:val="24"/>
          <w:szCs w:val="24"/>
        </w:rPr>
        <w:t>ном, общепрофессиональном и профессиональном циклах выделяется объем работы обуч</w:t>
      </w:r>
      <w:r w:rsidRPr="001A2756">
        <w:rPr>
          <w:sz w:val="24"/>
          <w:szCs w:val="24"/>
        </w:rPr>
        <w:t>а</w:t>
      </w:r>
      <w:r w:rsidRPr="001A2756">
        <w:rPr>
          <w:sz w:val="24"/>
          <w:szCs w:val="24"/>
        </w:rPr>
        <w:t>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</w:t>
      </w:r>
      <w:r w:rsidRPr="001A2756">
        <w:rPr>
          <w:sz w:val="24"/>
          <w:szCs w:val="24"/>
        </w:rPr>
        <w:t>ь</w:t>
      </w:r>
      <w:r w:rsidRPr="001A2756">
        <w:rPr>
          <w:sz w:val="24"/>
          <w:szCs w:val="24"/>
        </w:rPr>
        <w:t>ном цикле) и самостоятельной работы обучаю</w:t>
      </w:r>
      <w:r w:rsidR="001A2756" w:rsidRPr="001A2756">
        <w:rPr>
          <w:sz w:val="24"/>
          <w:szCs w:val="24"/>
        </w:rPr>
        <w:t xml:space="preserve">щихся. </w:t>
      </w:r>
      <w:r w:rsidRPr="001A2756">
        <w:rPr>
          <w:sz w:val="24"/>
          <w:szCs w:val="24"/>
        </w:rPr>
        <w:t>Максимальный объем учебной нагру</w:t>
      </w:r>
      <w:r w:rsidRPr="001A2756">
        <w:rPr>
          <w:sz w:val="24"/>
          <w:szCs w:val="24"/>
        </w:rPr>
        <w:t>з</w:t>
      </w:r>
      <w:r w:rsidRPr="001A2756">
        <w:rPr>
          <w:sz w:val="24"/>
          <w:szCs w:val="24"/>
        </w:rPr>
        <w:t>ки в очной форме обучения составляет 3</w:t>
      </w:r>
      <w:r w:rsidR="00F971E5">
        <w:rPr>
          <w:sz w:val="24"/>
          <w:szCs w:val="24"/>
        </w:rPr>
        <w:t>6 академических часов в неделю.</w:t>
      </w:r>
    </w:p>
    <w:p w:rsidR="00F971E5" w:rsidRDefault="00215369" w:rsidP="00F971E5">
      <w:pPr>
        <w:tabs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 w:rsidRPr="00F971E5">
        <w:rPr>
          <w:sz w:val="24"/>
          <w:szCs w:val="24"/>
        </w:rPr>
        <w:t>Общий объем каникулярного времени в учебном году составляет 10-11 недель, в том числе две недели в зимний период.</w:t>
      </w:r>
    </w:p>
    <w:p w:rsidR="00F971E5" w:rsidRDefault="00215369" w:rsidP="00F971E5">
      <w:pPr>
        <w:tabs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 w:rsidRPr="00F971E5">
        <w:rPr>
          <w:sz w:val="24"/>
          <w:szCs w:val="24"/>
        </w:rPr>
        <w:t>Академический час устанавливается продолжительностью 45 минут.</w:t>
      </w:r>
    </w:p>
    <w:p w:rsidR="00F971E5" w:rsidRDefault="00215369" w:rsidP="00F971E5">
      <w:pPr>
        <w:tabs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proofErr w:type="gramStart"/>
      <w:r w:rsidRPr="007C20B1">
        <w:rPr>
          <w:sz w:val="24"/>
          <w:szCs w:val="24"/>
        </w:rPr>
        <w:t xml:space="preserve">Консультации для обучающихся по образовательным программам, разработанным в соответствии с ФГОС </w:t>
      </w:r>
      <w:r w:rsidRPr="00F971E5">
        <w:rPr>
          <w:sz w:val="24"/>
          <w:szCs w:val="24"/>
        </w:rPr>
        <w:t>по очной форме обучения предусматриваются из расчета 4 часа на о</w:t>
      </w:r>
      <w:r w:rsidRPr="00F971E5">
        <w:rPr>
          <w:sz w:val="24"/>
          <w:szCs w:val="24"/>
        </w:rPr>
        <w:t>д</w:t>
      </w:r>
      <w:r w:rsidRPr="00F971E5">
        <w:rPr>
          <w:sz w:val="24"/>
          <w:szCs w:val="24"/>
        </w:rPr>
        <w:t>ного обучающегося на каждый учебный год, в том числе в период реализации образовател</w:t>
      </w:r>
      <w:r w:rsidRPr="00F971E5">
        <w:rPr>
          <w:sz w:val="24"/>
          <w:szCs w:val="24"/>
        </w:rPr>
        <w:t>ь</w:t>
      </w:r>
      <w:r w:rsidRPr="00F971E5">
        <w:rPr>
          <w:sz w:val="24"/>
          <w:szCs w:val="24"/>
        </w:rPr>
        <w:t>ной программы среднего общего образования для лиц, обучающихся на базе основного о</w:t>
      </w:r>
      <w:r w:rsidRPr="00F971E5">
        <w:rPr>
          <w:sz w:val="24"/>
          <w:szCs w:val="24"/>
        </w:rPr>
        <w:t>б</w:t>
      </w:r>
      <w:r w:rsidRPr="00F971E5">
        <w:rPr>
          <w:sz w:val="24"/>
          <w:szCs w:val="24"/>
        </w:rPr>
        <w:t>щего образования.</w:t>
      </w:r>
      <w:proofErr w:type="gramEnd"/>
    </w:p>
    <w:p w:rsidR="00F971E5" w:rsidRPr="00085092" w:rsidRDefault="00215369" w:rsidP="00F971E5">
      <w:pPr>
        <w:tabs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 w:rsidRPr="00085092">
        <w:rPr>
          <w:sz w:val="24"/>
          <w:szCs w:val="24"/>
        </w:rPr>
        <w:t>Формы проведения консультаций - групповые, индивидуальные, письменные, устные.</w:t>
      </w:r>
    </w:p>
    <w:p w:rsidR="00F971E5" w:rsidRPr="007C20B1" w:rsidRDefault="00215369" w:rsidP="00F971E5">
      <w:pPr>
        <w:tabs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 w:rsidRPr="007C20B1">
        <w:rPr>
          <w:sz w:val="24"/>
          <w:szCs w:val="24"/>
        </w:rPr>
        <w:t xml:space="preserve">По образовательным программам, разработанным в соответствии с </w:t>
      </w:r>
      <w:proofErr w:type="gramStart"/>
      <w:r w:rsidRPr="007C20B1">
        <w:rPr>
          <w:sz w:val="24"/>
          <w:szCs w:val="24"/>
        </w:rPr>
        <w:t>актуализированн</w:t>
      </w:r>
      <w:r w:rsidRPr="007C20B1">
        <w:rPr>
          <w:sz w:val="24"/>
          <w:szCs w:val="24"/>
        </w:rPr>
        <w:t>ы</w:t>
      </w:r>
      <w:r w:rsidRPr="007C20B1">
        <w:rPr>
          <w:sz w:val="24"/>
          <w:szCs w:val="24"/>
        </w:rPr>
        <w:t>ми</w:t>
      </w:r>
      <w:proofErr w:type="gramEnd"/>
      <w:r w:rsidRPr="007C20B1">
        <w:rPr>
          <w:sz w:val="24"/>
          <w:szCs w:val="24"/>
        </w:rPr>
        <w:t xml:space="preserve"> ФГОС, консультации проводятся перед экзаменом и по дисциплинам (междисциплина</w:t>
      </w:r>
      <w:r w:rsidRPr="007C20B1">
        <w:rPr>
          <w:sz w:val="24"/>
          <w:szCs w:val="24"/>
        </w:rPr>
        <w:t>р</w:t>
      </w:r>
      <w:r w:rsidRPr="007C20B1">
        <w:rPr>
          <w:sz w:val="24"/>
          <w:szCs w:val="24"/>
        </w:rPr>
        <w:t>ным курсам), по которым предусмотрен курсовой проект (работа).</w:t>
      </w:r>
    </w:p>
    <w:p w:rsidR="00F971E5" w:rsidRPr="007C20B1" w:rsidRDefault="00215369" w:rsidP="00F971E5">
      <w:pPr>
        <w:tabs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 w:rsidRPr="007C20B1">
        <w:rPr>
          <w:sz w:val="24"/>
          <w:szCs w:val="24"/>
        </w:rPr>
        <w:t>Общий гуманитарный и социально-экономический учебный цикл ППССЗ базовой по</w:t>
      </w:r>
      <w:r w:rsidRPr="007C20B1">
        <w:rPr>
          <w:sz w:val="24"/>
          <w:szCs w:val="24"/>
        </w:rPr>
        <w:t>д</w:t>
      </w:r>
      <w:r w:rsidRPr="007C20B1">
        <w:rPr>
          <w:sz w:val="24"/>
          <w:szCs w:val="24"/>
        </w:rPr>
        <w:t>готовки в соответствии с ФГОС СПО предусматривает изучение следующих обязательных дисциплин: «Основы философии», «История», «Иностранный язык», «Физическая культ</w:t>
      </w:r>
      <w:r w:rsidRPr="007C20B1">
        <w:rPr>
          <w:sz w:val="24"/>
          <w:szCs w:val="24"/>
        </w:rPr>
        <w:t>у</w:t>
      </w:r>
      <w:r w:rsidRPr="007C20B1">
        <w:rPr>
          <w:sz w:val="24"/>
          <w:szCs w:val="24"/>
        </w:rPr>
        <w:t>ра».</w:t>
      </w:r>
    </w:p>
    <w:p w:rsidR="00F971E5" w:rsidRPr="00085092" w:rsidRDefault="00215369" w:rsidP="00F971E5">
      <w:pPr>
        <w:tabs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 w:rsidRPr="007C20B1">
        <w:rPr>
          <w:sz w:val="24"/>
          <w:szCs w:val="24"/>
        </w:rPr>
        <w:t>Формой промежуточной</w:t>
      </w:r>
      <w:r w:rsidRPr="00085092">
        <w:rPr>
          <w:sz w:val="24"/>
          <w:szCs w:val="24"/>
        </w:rPr>
        <w:t xml:space="preserve"> аттестации по физической культуре являются зачеты и дифф</w:t>
      </w:r>
      <w:r w:rsidRPr="00085092">
        <w:rPr>
          <w:sz w:val="24"/>
          <w:szCs w:val="24"/>
        </w:rPr>
        <w:t>е</w:t>
      </w:r>
      <w:r w:rsidRPr="00085092">
        <w:rPr>
          <w:sz w:val="24"/>
          <w:szCs w:val="24"/>
        </w:rPr>
        <w:t>ренцированные зачеты, не учитываемые при подсчете допустимого количества зачетов в  учебном году.</w:t>
      </w:r>
    </w:p>
    <w:p w:rsidR="00F971E5" w:rsidRPr="00085092" w:rsidRDefault="00215369" w:rsidP="00F971E5">
      <w:pPr>
        <w:tabs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 w:rsidRPr="00085092">
        <w:rPr>
          <w:sz w:val="24"/>
          <w:szCs w:val="24"/>
        </w:rPr>
        <w:t>Дисциплина «Физическая культура» предусматривает еженедельно 2 часа обязател</w:t>
      </w:r>
      <w:r w:rsidRPr="00085092">
        <w:rPr>
          <w:sz w:val="24"/>
          <w:szCs w:val="24"/>
        </w:rPr>
        <w:t>ь</w:t>
      </w:r>
      <w:r w:rsidRPr="00085092">
        <w:rPr>
          <w:sz w:val="24"/>
          <w:szCs w:val="24"/>
        </w:rPr>
        <w:t>ных аудиторных занятий и 2 часа самостоятельной работы (за счет различных форм внеауд</w:t>
      </w:r>
      <w:r w:rsidRPr="00085092">
        <w:rPr>
          <w:sz w:val="24"/>
          <w:szCs w:val="24"/>
        </w:rPr>
        <w:t>и</w:t>
      </w:r>
      <w:r w:rsidRPr="00085092">
        <w:rPr>
          <w:sz w:val="24"/>
          <w:szCs w:val="24"/>
        </w:rPr>
        <w:t>торных занятий в спортивных клубах, секциях).</w:t>
      </w:r>
    </w:p>
    <w:p w:rsidR="00F971E5" w:rsidRPr="00085092" w:rsidRDefault="00215369" w:rsidP="00F971E5">
      <w:pPr>
        <w:tabs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 w:rsidRPr="00085092">
        <w:rPr>
          <w:sz w:val="24"/>
          <w:szCs w:val="24"/>
        </w:rPr>
        <w:t xml:space="preserve">Профессиональный учебный цикл предусматривает изучение дисциплины </w:t>
      </w:r>
      <w:r w:rsidR="00B46512">
        <w:rPr>
          <w:sz w:val="24"/>
          <w:szCs w:val="24"/>
        </w:rPr>
        <w:t>«</w:t>
      </w:r>
      <w:r w:rsidRPr="00085092">
        <w:rPr>
          <w:sz w:val="24"/>
          <w:szCs w:val="24"/>
        </w:rPr>
        <w:t>Безопа</w:t>
      </w:r>
      <w:r w:rsidRPr="00085092">
        <w:rPr>
          <w:sz w:val="24"/>
          <w:szCs w:val="24"/>
        </w:rPr>
        <w:t>с</w:t>
      </w:r>
      <w:r w:rsidRPr="00085092">
        <w:rPr>
          <w:sz w:val="24"/>
          <w:szCs w:val="24"/>
        </w:rPr>
        <w:t>ность жизнедеятельности</w:t>
      </w:r>
      <w:r w:rsidR="00B46512">
        <w:rPr>
          <w:sz w:val="24"/>
          <w:szCs w:val="24"/>
        </w:rPr>
        <w:t>»</w:t>
      </w:r>
      <w:r w:rsidRPr="00085092">
        <w:rPr>
          <w:sz w:val="24"/>
          <w:szCs w:val="24"/>
        </w:rPr>
        <w:t>. Объем часов на дисциплину составляет 68 часов, из них на осв</w:t>
      </w:r>
      <w:r w:rsidRPr="00085092">
        <w:rPr>
          <w:sz w:val="24"/>
          <w:szCs w:val="24"/>
        </w:rPr>
        <w:t>о</w:t>
      </w:r>
      <w:r w:rsidRPr="00085092">
        <w:rPr>
          <w:sz w:val="24"/>
          <w:szCs w:val="24"/>
        </w:rPr>
        <w:t xml:space="preserve">ение основ военной службы - 48 часов. </w:t>
      </w:r>
    </w:p>
    <w:p w:rsidR="00F971E5" w:rsidRPr="00085092" w:rsidRDefault="00215369" w:rsidP="00F971E5">
      <w:pPr>
        <w:tabs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 w:rsidRPr="00085092">
        <w:rPr>
          <w:sz w:val="24"/>
          <w:szCs w:val="24"/>
        </w:rPr>
        <w:t>Обязательная часть общего гуманитарного и социально-экономического цикла образ</w:t>
      </w:r>
      <w:r w:rsidRPr="00085092">
        <w:rPr>
          <w:sz w:val="24"/>
          <w:szCs w:val="24"/>
        </w:rPr>
        <w:t>о</w:t>
      </w:r>
      <w:r w:rsidRPr="00085092">
        <w:rPr>
          <w:sz w:val="24"/>
          <w:szCs w:val="24"/>
        </w:rPr>
        <w:t>вательных программ, разработанных на основе актуализированных ФГОС СПО по специ</w:t>
      </w:r>
      <w:r w:rsidR="00F971E5" w:rsidRPr="00085092">
        <w:rPr>
          <w:sz w:val="24"/>
          <w:szCs w:val="24"/>
        </w:rPr>
        <w:t>ал</w:t>
      </w:r>
      <w:r w:rsidR="00F971E5" w:rsidRPr="00085092">
        <w:rPr>
          <w:sz w:val="24"/>
          <w:szCs w:val="24"/>
        </w:rPr>
        <w:t>ь</w:t>
      </w:r>
      <w:r w:rsidR="00F971E5" w:rsidRPr="00085092">
        <w:rPr>
          <w:sz w:val="24"/>
          <w:szCs w:val="24"/>
        </w:rPr>
        <w:t>ности</w:t>
      </w:r>
      <w:r w:rsidRPr="00085092">
        <w:rPr>
          <w:sz w:val="24"/>
          <w:szCs w:val="24"/>
        </w:rPr>
        <w:t xml:space="preserve"> </w:t>
      </w:r>
      <w:r w:rsidR="00F971E5" w:rsidRPr="00085092">
        <w:rPr>
          <w:sz w:val="24"/>
          <w:szCs w:val="24"/>
        </w:rPr>
        <w:t>техникума</w:t>
      </w:r>
      <w:r w:rsidRPr="00085092">
        <w:rPr>
          <w:sz w:val="24"/>
          <w:szCs w:val="24"/>
        </w:rPr>
        <w:t xml:space="preserve"> должна предусматривать изучение следующих дисциплин: «Основы фил</w:t>
      </w:r>
      <w:r w:rsidRPr="00085092">
        <w:rPr>
          <w:sz w:val="24"/>
          <w:szCs w:val="24"/>
        </w:rPr>
        <w:t>о</w:t>
      </w:r>
      <w:r w:rsidRPr="00085092">
        <w:rPr>
          <w:sz w:val="24"/>
          <w:szCs w:val="24"/>
        </w:rPr>
        <w:t>софии», «История», «Психология общения», «Иностранный язык в профессиональной де</w:t>
      </w:r>
      <w:r w:rsidRPr="00085092">
        <w:rPr>
          <w:sz w:val="24"/>
          <w:szCs w:val="24"/>
        </w:rPr>
        <w:t>я</w:t>
      </w:r>
      <w:r w:rsidRPr="00085092">
        <w:rPr>
          <w:sz w:val="24"/>
          <w:szCs w:val="24"/>
        </w:rPr>
        <w:t>тельности», «Физическая культура». Общий объем дисциплины «Физическая культура» не менее 160 часов.</w:t>
      </w:r>
    </w:p>
    <w:p w:rsidR="00F971E5" w:rsidRPr="00085092" w:rsidRDefault="00215369" w:rsidP="00F971E5">
      <w:pPr>
        <w:tabs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 w:rsidRPr="00085092">
        <w:rPr>
          <w:sz w:val="24"/>
          <w:szCs w:val="24"/>
        </w:rPr>
        <w:t>Оценка качества освоения основных профессиональных образовательных программ включает текущий контроль знаний, промежуточную и государственную (итоговую) атт</w:t>
      </w:r>
      <w:r w:rsidRPr="00085092">
        <w:rPr>
          <w:sz w:val="24"/>
          <w:szCs w:val="24"/>
        </w:rPr>
        <w:t>е</w:t>
      </w:r>
      <w:r w:rsidRPr="00085092">
        <w:rPr>
          <w:sz w:val="24"/>
          <w:szCs w:val="24"/>
        </w:rPr>
        <w:t>стацию обучающихся.</w:t>
      </w:r>
    </w:p>
    <w:p w:rsidR="00115774" w:rsidRPr="00085092" w:rsidRDefault="00215369" w:rsidP="00115774">
      <w:pPr>
        <w:tabs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 w:rsidRPr="00085092">
        <w:rPr>
          <w:sz w:val="24"/>
          <w:szCs w:val="24"/>
        </w:rPr>
        <w:t>Конкретные формы и процедуры текущего контроля знаний, промежуточной аттест</w:t>
      </w:r>
      <w:r w:rsidRPr="00085092">
        <w:rPr>
          <w:sz w:val="24"/>
          <w:szCs w:val="24"/>
        </w:rPr>
        <w:t>а</w:t>
      </w:r>
      <w:r w:rsidRPr="00085092">
        <w:rPr>
          <w:sz w:val="24"/>
          <w:szCs w:val="24"/>
        </w:rPr>
        <w:t xml:space="preserve">ции по каждой дисциплине и профессиональному модулю разрабатываются </w:t>
      </w:r>
      <w:r w:rsidR="00115774" w:rsidRPr="00085092">
        <w:rPr>
          <w:sz w:val="24"/>
          <w:szCs w:val="24"/>
        </w:rPr>
        <w:t>техникумом</w:t>
      </w:r>
      <w:r w:rsidRPr="00085092">
        <w:rPr>
          <w:sz w:val="24"/>
          <w:szCs w:val="24"/>
        </w:rPr>
        <w:t xml:space="preserve"> с</w:t>
      </w:r>
      <w:r w:rsidRPr="00085092">
        <w:rPr>
          <w:sz w:val="24"/>
          <w:szCs w:val="24"/>
        </w:rPr>
        <w:t>а</w:t>
      </w:r>
      <w:r w:rsidRPr="00085092">
        <w:rPr>
          <w:sz w:val="24"/>
          <w:szCs w:val="24"/>
        </w:rPr>
        <w:t>мостоятельно и доводятся до сведения обучающихся в течение первых двух месяцев от нач</w:t>
      </w:r>
      <w:r w:rsidRPr="00085092">
        <w:rPr>
          <w:sz w:val="24"/>
          <w:szCs w:val="24"/>
        </w:rPr>
        <w:t>а</w:t>
      </w:r>
      <w:r w:rsidRPr="00085092">
        <w:rPr>
          <w:sz w:val="24"/>
          <w:szCs w:val="24"/>
        </w:rPr>
        <w:t>ла обучения.</w:t>
      </w:r>
    </w:p>
    <w:p w:rsidR="00115774" w:rsidRPr="00085092" w:rsidRDefault="00215369" w:rsidP="00115774">
      <w:pPr>
        <w:tabs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 w:rsidRPr="00085092">
        <w:rPr>
          <w:spacing w:val="4"/>
          <w:sz w:val="24"/>
          <w:szCs w:val="24"/>
        </w:rPr>
        <w:t xml:space="preserve">Фонды </w:t>
      </w:r>
      <w:r w:rsidRPr="00085092">
        <w:rPr>
          <w:spacing w:val="7"/>
          <w:sz w:val="24"/>
          <w:szCs w:val="24"/>
        </w:rPr>
        <w:t>оценочных средств,</w:t>
      </w:r>
      <w:r w:rsidRPr="00085092">
        <w:rPr>
          <w:spacing w:val="3"/>
          <w:sz w:val="24"/>
          <w:szCs w:val="24"/>
        </w:rPr>
        <w:t xml:space="preserve"> для промежуточной аттестации по дисциплинам и ме</w:t>
      </w:r>
      <w:r w:rsidRPr="00085092">
        <w:rPr>
          <w:spacing w:val="3"/>
          <w:sz w:val="24"/>
          <w:szCs w:val="24"/>
        </w:rPr>
        <w:t>ж</w:t>
      </w:r>
      <w:r w:rsidRPr="00085092">
        <w:rPr>
          <w:spacing w:val="3"/>
          <w:sz w:val="24"/>
          <w:szCs w:val="24"/>
        </w:rPr>
        <w:t>дисциплинарным курсам в составе профессиональных модулей разрабатываются и утве</w:t>
      </w:r>
      <w:r w:rsidRPr="00085092">
        <w:rPr>
          <w:spacing w:val="3"/>
          <w:sz w:val="24"/>
          <w:szCs w:val="24"/>
        </w:rPr>
        <w:t>р</w:t>
      </w:r>
      <w:r w:rsidRPr="00085092">
        <w:rPr>
          <w:spacing w:val="3"/>
          <w:sz w:val="24"/>
          <w:szCs w:val="24"/>
        </w:rPr>
        <w:lastRenderedPageBreak/>
        <w:t xml:space="preserve">ждаются </w:t>
      </w:r>
      <w:r w:rsidR="00115774" w:rsidRPr="00085092">
        <w:rPr>
          <w:spacing w:val="3"/>
          <w:sz w:val="24"/>
          <w:szCs w:val="24"/>
        </w:rPr>
        <w:t>техникумом</w:t>
      </w:r>
      <w:r w:rsidRPr="00085092">
        <w:rPr>
          <w:spacing w:val="3"/>
          <w:sz w:val="24"/>
          <w:szCs w:val="24"/>
        </w:rPr>
        <w:t xml:space="preserve"> самостоятельно, а для промежуточной аттестации по професси</w:t>
      </w:r>
      <w:r w:rsidRPr="00085092">
        <w:rPr>
          <w:spacing w:val="3"/>
          <w:sz w:val="24"/>
          <w:szCs w:val="24"/>
        </w:rPr>
        <w:t>о</w:t>
      </w:r>
      <w:r w:rsidRPr="00085092">
        <w:rPr>
          <w:spacing w:val="3"/>
          <w:sz w:val="24"/>
          <w:szCs w:val="24"/>
        </w:rPr>
        <w:t xml:space="preserve">нальным модулям и для государственной итоговой аттестации – разрабатываются и утверждаются </w:t>
      </w:r>
      <w:r w:rsidR="00115774" w:rsidRPr="00085092">
        <w:rPr>
          <w:spacing w:val="3"/>
          <w:sz w:val="24"/>
          <w:szCs w:val="24"/>
        </w:rPr>
        <w:t>техникумом</w:t>
      </w:r>
      <w:r w:rsidRPr="00085092">
        <w:rPr>
          <w:spacing w:val="3"/>
          <w:sz w:val="24"/>
          <w:szCs w:val="24"/>
        </w:rPr>
        <w:t xml:space="preserve"> после предварительного положительного заключения работ</w:t>
      </w:r>
      <w:r w:rsidRPr="00085092">
        <w:rPr>
          <w:spacing w:val="3"/>
          <w:sz w:val="24"/>
          <w:szCs w:val="24"/>
        </w:rPr>
        <w:t>о</w:t>
      </w:r>
      <w:r w:rsidRPr="00085092">
        <w:rPr>
          <w:spacing w:val="3"/>
          <w:sz w:val="24"/>
          <w:szCs w:val="24"/>
        </w:rPr>
        <w:t>дателей.</w:t>
      </w:r>
    </w:p>
    <w:p w:rsidR="00115774" w:rsidRPr="00085092" w:rsidRDefault="00215369" w:rsidP="00115774">
      <w:pPr>
        <w:tabs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 w:rsidRPr="00085092">
        <w:rPr>
          <w:sz w:val="24"/>
          <w:szCs w:val="24"/>
        </w:rPr>
        <w:t>Формами текущего контроля могут быть опрос, контрольная работа, лабораторное з</w:t>
      </w:r>
      <w:r w:rsidRPr="00085092">
        <w:rPr>
          <w:sz w:val="24"/>
          <w:szCs w:val="24"/>
        </w:rPr>
        <w:t>а</w:t>
      </w:r>
      <w:r w:rsidRPr="00085092">
        <w:rPr>
          <w:sz w:val="24"/>
          <w:szCs w:val="24"/>
        </w:rPr>
        <w:t>нятие, практическое занятие, выполнение и защита курсовой работы (проекта) и другие фо</w:t>
      </w:r>
      <w:r w:rsidRPr="00085092">
        <w:rPr>
          <w:sz w:val="24"/>
          <w:szCs w:val="24"/>
        </w:rPr>
        <w:t>р</w:t>
      </w:r>
      <w:r w:rsidRPr="00085092">
        <w:rPr>
          <w:sz w:val="24"/>
          <w:szCs w:val="24"/>
        </w:rPr>
        <w:t>мы.</w:t>
      </w:r>
    </w:p>
    <w:p w:rsidR="00B07F23" w:rsidRPr="00085092" w:rsidRDefault="00215369" w:rsidP="00B07F23">
      <w:pPr>
        <w:tabs>
          <w:tab w:val="left" w:pos="1560"/>
        </w:tabs>
        <w:spacing w:after="0" w:line="240" w:lineRule="auto"/>
        <w:ind w:right="0" w:firstLine="567"/>
        <w:rPr>
          <w:sz w:val="24"/>
          <w:szCs w:val="24"/>
        </w:rPr>
      </w:pPr>
      <w:r w:rsidRPr="00085092">
        <w:rPr>
          <w:sz w:val="24"/>
          <w:szCs w:val="24"/>
        </w:rPr>
        <w:t>В процессе обучения,  при сдаче  дифференцированных зачетов и экзаменов успева</w:t>
      </w:r>
      <w:r w:rsidRPr="00085092">
        <w:rPr>
          <w:sz w:val="24"/>
          <w:szCs w:val="24"/>
        </w:rPr>
        <w:t>е</w:t>
      </w:r>
      <w:r w:rsidRPr="00085092">
        <w:rPr>
          <w:sz w:val="24"/>
          <w:szCs w:val="24"/>
        </w:rPr>
        <w:t xml:space="preserve">мость </w:t>
      </w:r>
      <w:r w:rsidR="00115774" w:rsidRPr="00085092">
        <w:rPr>
          <w:sz w:val="24"/>
          <w:szCs w:val="24"/>
        </w:rPr>
        <w:t>обучающихся</w:t>
      </w:r>
      <w:r w:rsidR="00B07F23" w:rsidRPr="00085092">
        <w:rPr>
          <w:sz w:val="24"/>
          <w:szCs w:val="24"/>
        </w:rPr>
        <w:t xml:space="preserve"> определяется оценками «отлично», «хорошо», «</w:t>
      </w:r>
      <w:r w:rsidRPr="00085092">
        <w:rPr>
          <w:sz w:val="24"/>
          <w:szCs w:val="24"/>
        </w:rPr>
        <w:t>удовлетворитель</w:t>
      </w:r>
      <w:r w:rsidR="00B07F23" w:rsidRPr="00085092">
        <w:rPr>
          <w:sz w:val="24"/>
          <w:szCs w:val="24"/>
        </w:rPr>
        <w:t>но» и «</w:t>
      </w:r>
      <w:r w:rsidRPr="00085092">
        <w:rPr>
          <w:sz w:val="24"/>
          <w:szCs w:val="24"/>
        </w:rPr>
        <w:t>неудовле</w:t>
      </w:r>
      <w:r w:rsidR="00B07F23" w:rsidRPr="00085092">
        <w:rPr>
          <w:sz w:val="24"/>
          <w:szCs w:val="24"/>
        </w:rPr>
        <w:t>творительно»</w:t>
      </w:r>
      <w:r w:rsidRPr="00085092">
        <w:rPr>
          <w:sz w:val="24"/>
          <w:szCs w:val="24"/>
        </w:rPr>
        <w:t>.</w:t>
      </w:r>
    </w:p>
    <w:p w:rsidR="00B07F23" w:rsidRPr="00085092" w:rsidRDefault="00215369" w:rsidP="00B07F23">
      <w:pPr>
        <w:tabs>
          <w:tab w:val="left" w:pos="1560"/>
        </w:tabs>
        <w:spacing w:after="0" w:line="240" w:lineRule="auto"/>
        <w:ind w:right="0" w:firstLine="567"/>
        <w:rPr>
          <w:sz w:val="24"/>
          <w:szCs w:val="24"/>
        </w:rPr>
      </w:pPr>
      <w:r w:rsidRPr="00085092">
        <w:rPr>
          <w:sz w:val="24"/>
          <w:szCs w:val="24"/>
        </w:rPr>
        <w:t>Практика является обязательным разделом ППССЗ</w:t>
      </w:r>
      <w:r w:rsidR="00B07F23" w:rsidRPr="00085092">
        <w:rPr>
          <w:sz w:val="24"/>
          <w:szCs w:val="24"/>
        </w:rPr>
        <w:t xml:space="preserve"> и ППКРС</w:t>
      </w:r>
      <w:r w:rsidRPr="00085092">
        <w:rPr>
          <w:sz w:val="24"/>
          <w:szCs w:val="24"/>
        </w:rPr>
        <w:t>. Она представляет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</w:t>
      </w:r>
      <w:r w:rsidRPr="00085092">
        <w:rPr>
          <w:sz w:val="24"/>
          <w:szCs w:val="24"/>
        </w:rPr>
        <w:t>у</w:t>
      </w:r>
      <w:r w:rsidRPr="00085092">
        <w:rPr>
          <w:sz w:val="24"/>
          <w:szCs w:val="24"/>
        </w:rPr>
        <w:t>дущей профессиональной деятельностью.</w:t>
      </w:r>
    </w:p>
    <w:p w:rsidR="00B07F23" w:rsidRPr="00085092" w:rsidRDefault="00215369" w:rsidP="00B07F23">
      <w:pPr>
        <w:tabs>
          <w:tab w:val="left" w:pos="1560"/>
        </w:tabs>
        <w:spacing w:after="0" w:line="240" w:lineRule="auto"/>
        <w:ind w:right="0" w:firstLine="567"/>
        <w:rPr>
          <w:sz w:val="24"/>
          <w:szCs w:val="24"/>
        </w:rPr>
      </w:pPr>
      <w:r w:rsidRPr="00085092">
        <w:rPr>
          <w:sz w:val="24"/>
          <w:szCs w:val="24"/>
        </w:rPr>
        <w:t>При реализации ППССЗ предусматриваются следующие виды практик: учебная и пр</w:t>
      </w:r>
      <w:r w:rsidRPr="00085092">
        <w:rPr>
          <w:sz w:val="24"/>
          <w:szCs w:val="24"/>
        </w:rPr>
        <w:t>о</w:t>
      </w:r>
      <w:r w:rsidRPr="00085092">
        <w:rPr>
          <w:sz w:val="24"/>
          <w:szCs w:val="24"/>
        </w:rPr>
        <w:t>изводственная.</w:t>
      </w:r>
    </w:p>
    <w:p w:rsidR="00B07F23" w:rsidRPr="00085092" w:rsidRDefault="00215369" w:rsidP="00B07F23">
      <w:pPr>
        <w:tabs>
          <w:tab w:val="left" w:pos="1560"/>
        </w:tabs>
        <w:spacing w:after="0" w:line="240" w:lineRule="auto"/>
        <w:ind w:right="0" w:firstLine="567"/>
        <w:rPr>
          <w:sz w:val="24"/>
          <w:szCs w:val="24"/>
        </w:rPr>
      </w:pPr>
      <w:r w:rsidRPr="00085092">
        <w:rPr>
          <w:sz w:val="24"/>
          <w:szCs w:val="24"/>
        </w:rPr>
        <w:t>Производственная практика состоит из двух этапов: практики по профилю специальн</w:t>
      </w:r>
      <w:r w:rsidRPr="00085092">
        <w:rPr>
          <w:sz w:val="24"/>
          <w:szCs w:val="24"/>
        </w:rPr>
        <w:t>о</w:t>
      </w:r>
      <w:r w:rsidRPr="00085092">
        <w:rPr>
          <w:sz w:val="24"/>
          <w:szCs w:val="24"/>
        </w:rPr>
        <w:t>сти и преддипломной практики.</w:t>
      </w:r>
    </w:p>
    <w:p w:rsidR="002C4439" w:rsidRPr="00085092" w:rsidRDefault="00215369" w:rsidP="002C4439">
      <w:pPr>
        <w:tabs>
          <w:tab w:val="left" w:pos="1560"/>
        </w:tabs>
        <w:spacing w:after="0" w:line="240" w:lineRule="auto"/>
        <w:ind w:right="0" w:firstLine="567"/>
        <w:rPr>
          <w:sz w:val="24"/>
          <w:szCs w:val="24"/>
        </w:rPr>
      </w:pPr>
      <w:r w:rsidRPr="00085092">
        <w:rPr>
          <w:sz w:val="24"/>
          <w:szCs w:val="24"/>
        </w:rPr>
        <w:t>Учебная практика и производственная практика (по профилю специальности) пров</w:t>
      </w:r>
      <w:r w:rsidRPr="00085092">
        <w:rPr>
          <w:sz w:val="24"/>
          <w:szCs w:val="24"/>
        </w:rPr>
        <w:t>о</w:t>
      </w:r>
      <w:r w:rsidRPr="00085092">
        <w:rPr>
          <w:sz w:val="24"/>
          <w:szCs w:val="24"/>
        </w:rPr>
        <w:t xml:space="preserve">дятся при освоении </w:t>
      </w:r>
      <w:proofErr w:type="gramStart"/>
      <w:r w:rsidR="00B07F23" w:rsidRPr="00085092">
        <w:rPr>
          <w:sz w:val="24"/>
          <w:szCs w:val="24"/>
        </w:rPr>
        <w:t>обучающимися</w:t>
      </w:r>
      <w:proofErr w:type="gramEnd"/>
      <w:r w:rsidRPr="00085092">
        <w:rPr>
          <w:sz w:val="24"/>
          <w:szCs w:val="24"/>
        </w:rPr>
        <w:t xml:space="preserve"> профессиональных компетенций в рамках професси</w:t>
      </w:r>
      <w:r w:rsidRPr="00085092">
        <w:rPr>
          <w:sz w:val="24"/>
          <w:szCs w:val="24"/>
        </w:rPr>
        <w:t>о</w:t>
      </w:r>
      <w:r w:rsidRPr="00085092">
        <w:rPr>
          <w:sz w:val="24"/>
          <w:szCs w:val="24"/>
        </w:rPr>
        <w:t xml:space="preserve">нальных модулей и  реализовываются  концентрированно. </w:t>
      </w:r>
    </w:p>
    <w:p w:rsidR="002C4439" w:rsidRPr="00085092" w:rsidRDefault="00215369" w:rsidP="002C4439">
      <w:pPr>
        <w:tabs>
          <w:tab w:val="left" w:pos="1560"/>
        </w:tabs>
        <w:spacing w:after="0" w:line="240" w:lineRule="auto"/>
        <w:ind w:right="0" w:firstLine="567"/>
        <w:rPr>
          <w:sz w:val="24"/>
          <w:szCs w:val="24"/>
        </w:rPr>
      </w:pPr>
      <w:r w:rsidRPr="00085092">
        <w:rPr>
          <w:sz w:val="24"/>
          <w:szCs w:val="24"/>
        </w:rPr>
        <w:t>Реализация ФГОС среднего общего образования, в пределах освоения образовательных программ среднего профессионального образования на базе основного общего образования по специальностям</w:t>
      </w:r>
      <w:r w:rsidR="002C4439" w:rsidRPr="00085092">
        <w:rPr>
          <w:sz w:val="24"/>
          <w:szCs w:val="24"/>
        </w:rPr>
        <w:t xml:space="preserve"> и профессиям</w:t>
      </w:r>
      <w:r w:rsidRPr="00085092">
        <w:rPr>
          <w:sz w:val="24"/>
          <w:szCs w:val="24"/>
        </w:rPr>
        <w:t xml:space="preserve"> </w:t>
      </w:r>
      <w:r w:rsidR="002C4439" w:rsidRPr="00B343BE">
        <w:rPr>
          <w:sz w:val="24"/>
          <w:szCs w:val="24"/>
        </w:rPr>
        <w:t>техникума</w:t>
      </w:r>
      <w:r w:rsidRPr="00B343BE">
        <w:rPr>
          <w:sz w:val="24"/>
          <w:szCs w:val="24"/>
        </w:rPr>
        <w:t xml:space="preserve"> осуществляется с учетом требований ФГОС и профиля получаемой специальности</w:t>
      </w:r>
      <w:r w:rsidR="002C4439" w:rsidRPr="00B343BE">
        <w:rPr>
          <w:sz w:val="24"/>
          <w:szCs w:val="24"/>
        </w:rPr>
        <w:t>, профессии</w:t>
      </w:r>
      <w:r w:rsidRPr="00B343BE">
        <w:rPr>
          <w:sz w:val="24"/>
          <w:szCs w:val="24"/>
        </w:rPr>
        <w:t xml:space="preserve">. </w:t>
      </w:r>
    </w:p>
    <w:p w:rsidR="002C4439" w:rsidRPr="00085092" w:rsidRDefault="00215369" w:rsidP="002C4439">
      <w:pPr>
        <w:tabs>
          <w:tab w:val="left" w:pos="1560"/>
        </w:tabs>
        <w:spacing w:after="0" w:line="240" w:lineRule="auto"/>
        <w:ind w:right="0" w:firstLine="567"/>
        <w:rPr>
          <w:sz w:val="24"/>
          <w:szCs w:val="24"/>
        </w:rPr>
      </w:pPr>
      <w:r w:rsidRPr="00085092">
        <w:rPr>
          <w:bCs/>
          <w:sz w:val="24"/>
          <w:szCs w:val="24"/>
        </w:rPr>
        <w:t xml:space="preserve">Нормативный срок </w:t>
      </w:r>
      <w:proofErr w:type="gramStart"/>
      <w:r w:rsidRPr="00085092">
        <w:rPr>
          <w:bCs/>
          <w:sz w:val="24"/>
          <w:szCs w:val="24"/>
        </w:rPr>
        <w:t>освоения программы подготовки специалистов среднего звена</w:t>
      </w:r>
      <w:proofErr w:type="gramEnd"/>
      <w:r w:rsidRPr="00085092">
        <w:rPr>
          <w:bCs/>
          <w:sz w:val="24"/>
          <w:szCs w:val="24"/>
        </w:rPr>
        <w:t xml:space="preserve">  при очной форме получения образования для лиц, обучающихся на базе основного общего обр</w:t>
      </w:r>
      <w:r w:rsidRPr="00085092">
        <w:rPr>
          <w:bCs/>
          <w:sz w:val="24"/>
          <w:szCs w:val="24"/>
        </w:rPr>
        <w:t>а</w:t>
      </w:r>
      <w:r w:rsidRPr="00085092">
        <w:rPr>
          <w:bCs/>
          <w:sz w:val="24"/>
          <w:szCs w:val="24"/>
        </w:rPr>
        <w:t>зования, увеличен на 52 недели (1 год) из расчета: теоретическое обучение (при обязательной учебной нагрузке 36 часов в неделю) – 39 недель; промежуточная аттестация – 2 недели; к</w:t>
      </w:r>
      <w:r w:rsidRPr="00085092">
        <w:rPr>
          <w:bCs/>
          <w:sz w:val="24"/>
          <w:szCs w:val="24"/>
        </w:rPr>
        <w:t>а</w:t>
      </w:r>
      <w:r w:rsidRPr="00085092">
        <w:rPr>
          <w:bCs/>
          <w:sz w:val="24"/>
          <w:szCs w:val="24"/>
        </w:rPr>
        <w:t>никулярное время – 11 недель.</w:t>
      </w:r>
    </w:p>
    <w:p w:rsidR="00B022A1" w:rsidRPr="00085092" w:rsidRDefault="00F72C52" w:rsidP="005F1C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092">
        <w:rPr>
          <w:rFonts w:ascii="Times New Roman" w:hAnsi="Times New Roman" w:cs="Times New Roman"/>
          <w:sz w:val="24"/>
          <w:szCs w:val="24"/>
        </w:rPr>
        <w:t>Срок освоения ППКРС в очной форме обучения для лиц, обучающихся на базе осно</w:t>
      </w:r>
      <w:r w:rsidRPr="00085092">
        <w:rPr>
          <w:rFonts w:ascii="Times New Roman" w:hAnsi="Times New Roman" w:cs="Times New Roman"/>
          <w:sz w:val="24"/>
          <w:szCs w:val="24"/>
        </w:rPr>
        <w:t>в</w:t>
      </w:r>
      <w:r w:rsidRPr="00085092">
        <w:rPr>
          <w:rFonts w:ascii="Times New Roman" w:hAnsi="Times New Roman" w:cs="Times New Roman"/>
          <w:sz w:val="24"/>
          <w:szCs w:val="24"/>
        </w:rPr>
        <w:t>ного общего образования, увеличивается на 82 недели из расчета:</w:t>
      </w:r>
      <w:r w:rsidR="005F1C7B">
        <w:rPr>
          <w:rFonts w:ascii="Times New Roman" w:hAnsi="Times New Roman" w:cs="Times New Roman"/>
          <w:sz w:val="24"/>
          <w:szCs w:val="24"/>
        </w:rPr>
        <w:t xml:space="preserve"> </w:t>
      </w:r>
      <w:r w:rsidRPr="00085092">
        <w:rPr>
          <w:rFonts w:ascii="Times New Roman" w:hAnsi="Times New Roman" w:cs="Times New Roman"/>
          <w:sz w:val="24"/>
          <w:szCs w:val="24"/>
        </w:rPr>
        <w:t xml:space="preserve">теоретическое обучение (при обязательной учебной нагрузке 36 часов в неделю) </w:t>
      </w:r>
      <w:r w:rsidR="00081EE6">
        <w:rPr>
          <w:rFonts w:ascii="Times New Roman" w:hAnsi="Times New Roman" w:cs="Times New Roman"/>
          <w:sz w:val="24"/>
          <w:szCs w:val="24"/>
        </w:rPr>
        <w:t>57 нед</w:t>
      </w:r>
      <w:r w:rsidR="000A56B7">
        <w:rPr>
          <w:rFonts w:ascii="Times New Roman" w:hAnsi="Times New Roman" w:cs="Times New Roman"/>
          <w:sz w:val="24"/>
          <w:szCs w:val="24"/>
        </w:rPr>
        <w:t>ель</w:t>
      </w:r>
      <w:r w:rsidRPr="00085092">
        <w:rPr>
          <w:rFonts w:ascii="Times New Roman" w:hAnsi="Times New Roman" w:cs="Times New Roman"/>
          <w:sz w:val="24"/>
          <w:szCs w:val="24"/>
        </w:rPr>
        <w:t>; промежуточная аттест</w:t>
      </w:r>
      <w:r w:rsidRPr="00085092">
        <w:rPr>
          <w:rFonts w:ascii="Times New Roman" w:hAnsi="Times New Roman" w:cs="Times New Roman"/>
          <w:sz w:val="24"/>
          <w:szCs w:val="24"/>
        </w:rPr>
        <w:t>а</w:t>
      </w:r>
      <w:r w:rsidRPr="00085092">
        <w:rPr>
          <w:rFonts w:ascii="Times New Roman" w:hAnsi="Times New Roman" w:cs="Times New Roman"/>
          <w:sz w:val="24"/>
          <w:szCs w:val="24"/>
        </w:rPr>
        <w:t>ция 3 нед</w:t>
      </w:r>
      <w:r w:rsidR="000A56B7">
        <w:rPr>
          <w:rFonts w:ascii="Times New Roman" w:hAnsi="Times New Roman" w:cs="Times New Roman"/>
          <w:sz w:val="24"/>
          <w:szCs w:val="24"/>
        </w:rPr>
        <w:t>ели</w:t>
      </w:r>
      <w:r w:rsidRPr="00085092">
        <w:rPr>
          <w:rFonts w:ascii="Times New Roman" w:hAnsi="Times New Roman" w:cs="Times New Roman"/>
          <w:sz w:val="24"/>
          <w:szCs w:val="24"/>
        </w:rPr>
        <w:t xml:space="preserve">; каникулы </w:t>
      </w:r>
      <w:r w:rsidR="00B022A1" w:rsidRPr="00085092">
        <w:rPr>
          <w:rFonts w:ascii="Times New Roman" w:hAnsi="Times New Roman" w:cs="Times New Roman"/>
          <w:sz w:val="24"/>
          <w:szCs w:val="24"/>
        </w:rPr>
        <w:t>22 нед</w:t>
      </w:r>
      <w:r w:rsidR="000A56B7">
        <w:rPr>
          <w:rFonts w:ascii="Times New Roman" w:hAnsi="Times New Roman" w:cs="Times New Roman"/>
          <w:sz w:val="24"/>
          <w:szCs w:val="24"/>
        </w:rPr>
        <w:t>ели</w:t>
      </w:r>
      <w:r w:rsidR="00B022A1" w:rsidRPr="00085092">
        <w:rPr>
          <w:rFonts w:ascii="Times New Roman" w:hAnsi="Times New Roman" w:cs="Times New Roman"/>
          <w:sz w:val="24"/>
          <w:szCs w:val="24"/>
        </w:rPr>
        <w:t>.</w:t>
      </w:r>
    </w:p>
    <w:p w:rsidR="003237EB" w:rsidRPr="003237EB" w:rsidRDefault="003237EB" w:rsidP="003237EB">
      <w:pPr>
        <w:tabs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 w:rsidRPr="003237EB">
        <w:rPr>
          <w:sz w:val="24"/>
          <w:szCs w:val="24"/>
        </w:rPr>
        <w:t>На самостоятельную внеаудиторную работу отводится 50% учебного времени от обяз</w:t>
      </w:r>
      <w:r w:rsidRPr="003237EB">
        <w:rPr>
          <w:sz w:val="24"/>
          <w:szCs w:val="24"/>
        </w:rPr>
        <w:t>а</w:t>
      </w:r>
      <w:r w:rsidRPr="003237EB">
        <w:rPr>
          <w:sz w:val="24"/>
          <w:szCs w:val="24"/>
        </w:rPr>
        <w:t>тельной аудиторной нагрузки (в час.) при реализации образовательных программ в соотве</w:t>
      </w:r>
      <w:r w:rsidRPr="003237EB">
        <w:rPr>
          <w:sz w:val="24"/>
          <w:szCs w:val="24"/>
        </w:rPr>
        <w:t>т</w:t>
      </w:r>
      <w:r w:rsidRPr="003237EB">
        <w:rPr>
          <w:sz w:val="24"/>
          <w:szCs w:val="24"/>
        </w:rPr>
        <w:t xml:space="preserve">ствии </w:t>
      </w:r>
      <w:r w:rsidRPr="00E94D2A">
        <w:rPr>
          <w:sz w:val="24"/>
          <w:szCs w:val="24"/>
        </w:rPr>
        <w:t>с ФГОС СПО</w:t>
      </w:r>
      <w:r w:rsidR="00E94D2A">
        <w:rPr>
          <w:sz w:val="24"/>
          <w:szCs w:val="24"/>
        </w:rPr>
        <w:t xml:space="preserve">. </w:t>
      </w:r>
      <w:r w:rsidRPr="003237EB">
        <w:rPr>
          <w:sz w:val="24"/>
          <w:szCs w:val="24"/>
        </w:rPr>
        <w:t>При реализации образовательных программ по актуализированным стандартам время на самостоятельную внеаудиторную работу в общеобразовательном цикле не предусмотрено.</w:t>
      </w:r>
    </w:p>
    <w:p w:rsidR="003237EB" w:rsidRPr="002972BE" w:rsidRDefault="003237EB" w:rsidP="003237EB">
      <w:pPr>
        <w:tabs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 w:rsidRPr="002972BE">
        <w:rPr>
          <w:bCs/>
          <w:sz w:val="24"/>
          <w:szCs w:val="24"/>
        </w:rPr>
        <w:t xml:space="preserve">Нормативный срок </w:t>
      </w:r>
      <w:proofErr w:type="gramStart"/>
      <w:r w:rsidRPr="002972BE">
        <w:rPr>
          <w:bCs/>
          <w:sz w:val="24"/>
          <w:szCs w:val="24"/>
        </w:rPr>
        <w:t>обучения по</w:t>
      </w:r>
      <w:proofErr w:type="gramEnd"/>
      <w:r w:rsidRPr="002972BE">
        <w:rPr>
          <w:bCs/>
          <w:sz w:val="24"/>
          <w:szCs w:val="24"/>
        </w:rPr>
        <w:t xml:space="preserve"> заочной форме увеличен на 1 год по сравнению со ср</w:t>
      </w:r>
      <w:r w:rsidRPr="002972BE">
        <w:rPr>
          <w:bCs/>
          <w:sz w:val="24"/>
          <w:szCs w:val="24"/>
        </w:rPr>
        <w:t>о</w:t>
      </w:r>
      <w:r w:rsidRPr="002972BE">
        <w:rPr>
          <w:bCs/>
          <w:sz w:val="24"/>
          <w:szCs w:val="24"/>
        </w:rPr>
        <w:t>ками обучения по очной форме на базе среднего общего образования, что отражает требов</w:t>
      </w:r>
      <w:r w:rsidRPr="002972BE">
        <w:rPr>
          <w:bCs/>
          <w:sz w:val="24"/>
          <w:szCs w:val="24"/>
        </w:rPr>
        <w:t>а</w:t>
      </w:r>
      <w:r w:rsidRPr="002972BE">
        <w:rPr>
          <w:bCs/>
          <w:sz w:val="24"/>
          <w:szCs w:val="24"/>
        </w:rPr>
        <w:t>ния ФГОС СПО.</w:t>
      </w:r>
      <w:r w:rsidRPr="002972BE">
        <w:rPr>
          <w:bCs/>
          <w:sz w:val="24"/>
          <w:szCs w:val="24"/>
        </w:rPr>
        <w:tab/>
      </w:r>
    </w:p>
    <w:p w:rsidR="003237EB" w:rsidRPr="007C08AC" w:rsidRDefault="003237EB" w:rsidP="003237EB">
      <w:pPr>
        <w:spacing w:after="0" w:line="240" w:lineRule="auto"/>
        <w:ind w:firstLine="567"/>
        <w:rPr>
          <w:bCs/>
          <w:sz w:val="24"/>
          <w:szCs w:val="24"/>
        </w:rPr>
      </w:pPr>
      <w:proofErr w:type="gramStart"/>
      <w:r w:rsidRPr="007C08AC">
        <w:rPr>
          <w:bCs/>
          <w:sz w:val="24"/>
          <w:szCs w:val="24"/>
        </w:rPr>
        <w:t>Вариативная часть  ППССЗ по специальностям</w:t>
      </w:r>
      <w:r w:rsidR="007C08AC">
        <w:rPr>
          <w:bCs/>
          <w:sz w:val="24"/>
          <w:szCs w:val="24"/>
        </w:rPr>
        <w:t xml:space="preserve"> и ППКРС по профессиям</w:t>
      </w:r>
      <w:r w:rsidRPr="007C08AC">
        <w:rPr>
          <w:bCs/>
          <w:sz w:val="24"/>
          <w:szCs w:val="24"/>
        </w:rPr>
        <w:t xml:space="preserve"> </w:t>
      </w:r>
      <w:r w:rsidR="007C08AC" w:rsidRPr="007C08AC">
        <w:rPr>
          <w:bCs/>
          <w:sz w:val="24"/>
          <w:szCs w:val="24"/>
        </w:rPr>
        <w:t>техникума</w:t>
      </w:r>
      <w:r w:rsidRPr="007C08AC">
        <w:rPr>
          <w:bCs/>
          <w:sz w:val="24"/>
          <w:szCs w:val="24"/>
        </w:rPr>
        <w:t xml:space="preserve"> и</w:t>
      </w:r>
      <w:r w:rsidRPr="007C08AC">
        <w:rPr>
          <w:bCs/>
          <w:sz w:val="24"/>
          <w:szCs w:val="24"/>
        </w:rPr>
        <w:t>с</w:t>
      </w:r>
      <w:r w:rsidRPr="007C08AC">
        <w:rPr>
          <w:bCs/>
          <w:sz w:val="24"/>
          <w:szCs w:val="24"/>
        </w:rPr>
        <w:t>пользуется на увеличение объема времени, отведенного на дисциплины и модули обязател</w:t>
      </w:r>
      <w:r w:rsidRPr="007C08AC">
        <w:rPr>
          <w:bCs/>
          <w:sz w:val="24"/>
          <w:szCs w:val="24"/>
        </w:rPr>
        <w:t>ь</w:t>
      </w:r>
      <w:r w:rsidRPr="007C08AC">
        <w:rPr>
          <w:bCs/>
          <w:sz w:val="24"/>
          <w:szCs w:val="24"/>
        </w:rPr>
        <w:t xml:space="preserve">ной части, и введения новых дисциплин в соответствии с потребностями работодателей и спецификой деятельности </w:t>
      </w:r>
      <w:r w:rsidR="007C08AC" w:rsidRPr="007C08AC">
        <w:rPr>
          <w:bCs/>
          <w:sz w:val="24"/>
          <w:szCs w:val="24"/>
        </w:rPr>
        <w:t>техникума</w:t>
      </w:r>
      <w:r w:rsidRPr="007C08AC">
        <w:rPr>
          <w:bCs/>
          <w:sz w:val="24"/>
          <w:szCs w:val="24"/>
        </w:rPr>
        <w:t xml:space="preserve">, что создает реальные возможности для углубления и расширения умений и знаний специалистов с учетом направлений развития </w:t>
      </w:r>
      <w:r w:rsidR="007C08AC" w:rsidRPr="007C08AC">
        <w:rPr>
          <w:bCs/>
          <w:sz w:val="24"/>
          <w:szCs w:val="24"/>
        </w:rPr>
        <w:t>сферы обслуж</w:t>
      </w:r>
      <w:r w:rsidR="007C08AC" w:rsidRPr="007C08AC">
        <w:rPr>
          <w:bCs/>
          <w:sz w:val="24"/>
          <w:szCs w:val="24"/>
        </w:rPr>
        <w:t>и</w:t>
      </w:r>
      <w:r w:rsidR="007C08AC" w:rsidRPr="007C08AC">
        <w:rPr>
          <w:bCs/>
          <w:sz w:val="24"/>
          <w:szCs w:val="24"/>
        </w:rPr>
        <w:t>вания</w:t>
      </w:r>
      <w:r w:rsidRPr="007C08AC">
        <w:rPr>
          <w:bCs/>
          <w:sz w:val="24"/>
          <w:szCs w:val="24"/>
        </w:rPr>
        <w:t xml:space="preserve"> региона, предпочтений обучающихся.</w:t>
      </w:r>
      <w:proofErr w:type="gramEnd"/>
    </w:p>
    <w:p w:rsidR="00D163E3" w:rsidRPr="00741AEC" w:rsidRDefault="00741AEC" w:rsidP="00741AEC">
      <w:pPr>
        <w:ind w:firstLine="567"/>
        <w:rPr>
          <w:b/>
          <w:sz w:val="24"/>
          <w:szCs w:val="24"/>
        </w:rPr>
      </w:pPr>
      <w:r w:rsidRPr="00741AEC">
        <w:rPr>
          <w:b/>
          <w:sz w:val="24"/>
          <w:szCs w:val="24"/>
        </w:rPr>
        <w:t>3.5</w:t>
      </w:r>
      <w:r w:rsidR="00D163E3" w:rsidRPr="00741AEC">
        <w:rPr>
          <w:b/>
          <w:sz w:val="24"/>
          <w:szCs w:val="24"/>
        </w:rPr>
        <w:t>.2 Анализ учебно-планирующей, учетно-отчетной документации образова</w:t>
      </w:r>
      <w:r w:rsidR="00D163E3" w:rsidRPr="00741AEC">
        <w:rPr>
          <w:b/>
          <w:sz w:val="24"/>
          <w:szCs w:val="24"/>
        </w:rPr>
        <w:softHyphen/>
        <w:t>тельного учреждения</w:t>
      </w:r>
    </w:p>
    <w:p w:rsidR="00D163E3" w:rsidRPr="00A71777" w:rsidRDefault="00741AEC" w:rsidP="00741AEC">
      <w:pPr>
        <w:spacing w:after="0" w:line="240" w:lineRule="auto"/>
        <w:ind w:right="0" w:firstLine="567"/>
        <w:rPr>
          <w:sz w:val="24"/>
          <w:szCs w:val="24"/>
        </w:rPr>
      </w:pPr>
      <w:r w:rsidRPr="00A71777">
        <w:rPr>
          <w:sz w:val="24"/>
          <w:szCs w:val="24"/>
        </w:rPr>
        <w:t>Техникум</w:t>
      </w:r>
      <w:r w:rsidR="00D163E3" w:rsidRPr="00A71777">
        <w:rPr>
          <w:sz w:val="24"/>
          <w:szCs w:val="24"/>
        </w:rPr>
        <w:t xml:space="preserve"> самостоятельно разрабатывает и утверждает программы подготовки специ</w:t>
      </w:r>
      <w:r w:rsidR="00D163E3" w:rsidRPr="00A71777">
        <w:rPr>
          <w:sz w:val="24"/>
          <w:szCs w:val="24"/>
        </w:rPr>
        <w:t>а</w:t>
      </w:r>
      <w:r w:rsidR="00D163E3" w:rsidRPr="00A71777">
        <w:rPr>
          <w:sz w:val="24"/>
          <w:szCs w:val="24"/>
        </w:rPr>
        <w:t>листов среднего звена (ППССЗ)</w:t>
      </w:r>
      <w:r w:rsidRPr="00A71777">
        <w:rPr>
          <w:sz w:val="24"/>
          <w:szCs w:val="24"/>
        </w:rPr>
        <w:t xml:space="preserve"> и программы подготовки квалифицированных рабочих, сл</w:t>
      </w:r>
      <w:r w:rsidRPr="00A71777">
        <w:rPr>
          <w:sz w:val="24"/>
          <w:szCs w:val="24"/>
        </w:rPr>
        <w:t>у</w:t>
      </w:r>
      <w:r w:rsidRPr="00A71777">
        <w:rPr>
          <w:sz w:val="24"/>
          <w:szCs w:val="24"/>
        </w:rPr>
        <w:lastRenderedPageBreak/>
        <w:t xml:space="preserve">жащих (ППКРС) </w:t>
      </w:r>
      <w:r w:rsidR="00D163E3" w:rsidRPr="00A71777">
        <w:rPr>
          <w:sz w:val="24"/>
          <w:szCs w:val="24"/>
        </w:rPr>
        <w:t>в соответствии с ФГОС СПО и на основе соответствующих профессионал</w:t>
      </w:r>
      <w:r w:rsidR="00D163E3" w:rsidRPr="00A71777">
        <w:rPr>
          <w:sz w:val="24"/>
          <w:szCs w:val="24"/>
        </w:rPr>
        <w:t>ь</w:t>
      </w:r>
      <w:r w:rsidR="00D163E3" w:rsidRPr="00A71777">
        <w:rPr>
          <w:sz w:val="24"/>
          <w:szCs w:val="24"/>
        </w:rPr>
        <w:t>ных стандартов, согласовывает их с работодателями.</w:t>
      </w:r>
    </w:p>
    <w:p w:rsidR="00D163E3" w:rsidRPr="00A71777" w:rsidRDefault="00D163E3" w:rsidP="00741AEC">
      <w:pPr>
        <w:spacing w:after="0" w:line="240" w:lineRule="auto"/>
        <w:ind w:right="0" w:firstLine="567"/>
        <w:rPr>
          <w:sz w:val="24"/>
          <w:szCs w:val="24"/>
        </w:rPr>
      </w:pPr>
      <w:proofErr w:type="gramStart"/>
      <w:r w:rsidRPr="00A71777">
        <w:rPr>
          <w:sz w:val="24"/>
          <w:szCs w:val="24"/>
        </w:rPr>
        <w:t xml:space="preserve">В период проведения </w:t>
      </w:r>
      <w:proofErr w:type="spellStart"/>
      <w:r w:rsidRPr="00A71777">
        <w:rPr>
          <w:sz w:val="24"/>
          <w:szCs w:val="24"/>
        </w:rPr>
        <w:t>самообследования</w:t>
      </w:r>
      <w:proofErr w:type="spellEnd"/>
      <w:r w:rsidRPr="00A71777">
        <w:rPr>
          <w:sz w:val="24"/>
          <w:szCs w:val="24"/>
        </w:rPr>
        <w:t xml:space="preserve"> сделан анализ соответствия ППССЗ</w:t>
      </w:r>
      <w:r w:rsidR="00A71777">
        <w:rPr>
          <w:sz w:val="24"/>
          <w:szCs w:val="24"/>
        </w:rPr>
        <w:t xml:space="preserve"> и ППКРС</w:t>
      </w:r>
      <w:r w:rsidRPr="00A71777">
        <w:rPr>
          <w:sz w:val="24"/>
          <w:szCs w:val="24"/>
        </w:rPr>
        <w:t xml:space="preserve"> по очной и</w:t>
      </w:r>
      <w:r w:rsidR="00A71777">
        <w:rPr>
          <w:sz w:val="24"/>
          <w:szCs w:val="24"/>
        </w:rPr>
        <w:t xml:space="preserve"> ППССЗ</w:t>
      </w:r>
      <w:r w:rsidRPr="00A71777">
        <w:rPr>
          <w:sz w:val="24"/>
          <w:szCs w:val="24"/>
        </w:rPr>
        <w:t xml:space="preserve"> заочн</w:t>
      </w:r>
      <w:r w:rsidR="00A0140A">
        <w:rPr>
          <w:sz w:val="24"/>
          <w:szCs w:val="24"/>
        </w:rPr>
        <w:t>ой формам обучения, и всего ком</w:t>
      </w:r>
      <w:r w:rsidRPr="00A71777">
        <w:rPr>
          <w:sz w:val="24"/>
          <w:szCs w:val="24"/>
        </w:rPr>
        <w:t>плекса их учебно-методического сопровождения требованиям ФГОС СПО.</w:t>
      </w:r>
      <w:proofErr w:type="gramEnd"/>
    </w:p>
    <w:p w:rsidR="00D163E3" w:rsidRPr="00A71777" w:rsidRDefault="00D163E3" w:rsidP="00741AEC">
      <w:pPr>
        <w:spacing w:after="0" w:line="240" w:lineRule="auto"/>
        <w:ind w:right="0" w:firstLine="567"/>
        <w:rPr>
          <w:sz w:val="24"/>
          <w:szCs w:val="24"/>
        </w:rPr>
      </w:pPr>
      <w:r w:rsidRPr="00A71777">
        <w:rPr>
          <w:sz w:val="24"/>
          <w:szCs w:val="24"/>
        </w:rPr>
        <w:t>Перед началом разработки ППССЗ</w:t>
      </w:r>
      <w:r w:rsidR="00A71777" w:rsidRPr="00A71777">
        <w:rPr>
          <w:sz w:val="24"/>
          <w:szCs w:val="24"/>
        </w:rPr>
        <w:t>, ППКРС</w:t>
      </w:r>
      <w:r w:rsidRPr="00A71777">
        <w:rPr>
          <w:sz w:val="24"/>
          <w:szCs w:val="24"/>
        </w:rPr>
        <w:t xml:space="preserve"> определяется ее специфика с учетом направленности на удовлетворение потребностей рынка труда и работодателей, конкретиз</w:t>
      </w:r>
      <w:r w:rsidRPr="00A71777">
        <w:rPr>
          <w:sz w:val="24"/>
          <w:szCs w:val="24"/>
        </w:rPr>
        <w:t>и</w:t>
      </w:r>
      <w:r w:rsidRPr="00A71777">
        <w:rPr>
          <w:sz w:val="24"/>
          <w:szCs w:val="24"/>
        </w:rPr>
        <w:t>руются конечные результаты обучения в виде компетенций, умений, знаний, приобретаемого практического опыта. ППССЗ</w:t>
      </w:r>
      <w:r w:rsidR="00A71777" w:rsidRPr="00A71777">
        <w:rPr>
          <w:sz w:val="24"/>
          <w:szCs w:val="24"/>
        </w:rPr>
        <w:t>, ППКРС</w:t>
      </w:r>
      <w:r w:rsidRPr="00A71777">
        <w:rPr>
          <w:sz w:val="24"/>
          <w:szCs w:val="24"/>
        </w:rPr>
        <w:t xml:space="preserve"> ежегодно обновляются с учетом развития науки, те</w:t>
      </w:r>
      <w:r w:rsidRPr="00A71777">
        <w:rPr>
          <w:sz w:val="24"/>
          <w:szCs w:val="24"/>
        </w:rPr>
        <w:t>х</w:t>
      </w:r>
      <w:r w:rsidRPr="00A71777">
        <w:rPr>
          <w:sz w:val="24"/>
          <w:szCs w:val="24"/>
        </w:rPr>
        <w:t>ники, культуры, экономики, технологий и социальной сферы.</w:t>
      </w:r>
    </w:p>
    <w:p w:rsidR="00D163E3" w:rsidRPr="00A71777" w:rsidRDefault="00D163E3" w:rsidP="00741AEC">
      <w:pPr>
        <w:spacing w:after="0" w:line="240" w:lineRule="auto"/>
        <w:ind w:right="0" w:firstLine="567"/>
        <w:rPr>
          <w:sz w:val="24"/>
          <w:szCs w:val="24"/>
        </w:rPr>
      </w:pPr>
      <w:r w:rsidRPr="00A71777">
        <w:rPr>
          <w:sz w:val="24"/>
          <w:szCs w:val="24"/>
        </w:rPr>
        <w:t>Образовательная деятельность по ППССЗ</w:t>
      </w:r>
      <w:r w:rsidR="00A71777" w:rsidRPr="00A71777">
        <w:rPr>
          <w:sz w:val="24"/>
          <w:szCs w:val="24"/>
        </w:rPr>
        <w:t xml:space="preserve"> и ППКРС</w:t>
      </w:r>
      <w:r w:rsidRPr="00A71777">
        <w:rPr>
          <w:sz w:val="24"/>
          <w:szCs w:val="24"/>
        </w:rPr>
        <w:t xml:space="preserve"> организуется в соответствии с утвержденными директором </w:t>
      </w:r>
      <w:r w:rsidR="00A71777" w:rsidRPr="00A71777">
        <w:rPr>
          <w:sz w:val="24"/>
          <w:szCs w:val="24"/>
        </w:rPr>
        <w:t>техникума</w:t>
      </w:r>
      <w:r w:rsidRPr="00A71777">
        <w:rPr>
          <w:sz w:val="24"/>
          <w:szCs w:val="24"/>
        </w:rPr>
        <w:t xml:space="preserve"> учебными планами, календарными учебными граф</w:t>
      </w:r>
      <w:r w:rsidRPr="00A71777">
        <w:rPr>
          <w:sz w:val="24"/>
          <w:szCs w:val="24"/>
        </w:rPr>
        <w:t>и</w:t>
      </w:r>
      <w:r w:rsidRPr="00A71777">
        <w:rPr>
          <w:sz w:val="24"/>
          <w:szCs w:val="24"/>
        </w:rPr>
        <w:t>ками, в соответствии с которыми составляются расписания учебных занятий по каждой сп</w:t>
      </w:r>
      <w:r w:rsidRPr="00A71777">
        <w:rPr>
          <w:sz w:val="24"/>
          <w:szCs w:val="24"/>
        </w:rPr>
        <w:t>е</w:t>
      </w:r>
      <w:r w:rsidRPr="00A71777">
        <w:rPr>
          <w:sz w:val="24"/>
          <w:szCs w:val="24"/>
        </w:rPr>
        <w:t>циальности</w:t>
      </w:r>
      <w:r w:rsidR="00A71777" w:rsidRPr="00A71777">
        <w:rPr>
          <w:sz w:val="24"/>
          <w:szCs w:val="24"/>
        </w:rPr>
        <w:t xml:space="preserve"> и профессии</w:t>
      </w:r>
      <w:r w:rsidRPr="00A71777">
        <w:rPr>
          <w:sz w:val="24"/>
          <w:szCs w:val="24"/>
        </w:rPr>
        <w:t xml:space="preserve"> среднего профессионального образования.</w:t>
      </w:r>
    </w:p>
    <w:p w:rsidR="00D163E3" w:rsidRPr="000A5A00" w:rsidRDefault="00D163E3" w:rsidP="00741AEC">
      <w:pPr>
        <w:spacing w:after="0" w:line="240" w:lineRule="auto"/>
        <w:ind w:right="0" w:firstLine="567"/>
        <w:rPr>
          <w:sz w:val="24"/>
          <w:szCs w:val="24"/>
        </w:rPr>
      </w:pPr>
      <w:r w:rsidRPr="000A5A00">
        <w:rPr>
          <w:sz w:val="24"/>
          <w:szCs w:val="24"/>
        </w:rPr>
        <w:t>Учебные планы, разработанные в соответствии с требованиями ФГОС СПО, утвержд</w:t>
      </w:r>
      <w:r w:rsidRPr="000A5A00">
        <w:rPr>
          <w:sz w:val="24"/>
          <w:szCs w:val="24"/>
        </w:rPr>
        <w:t>е</w:t>
      </w:r>
      <w:r w:rsidRPr="000A5A00">
        <w:rPr>
          <w:sz w:val="24"/>
          <w:szCs w:val="24"/>
        </w:rPr>
        <w:t xml:space="preserve">ны директором </w:t>
      </w:r>
      <w:r w:rsidR="000A5A00" w:rsidRPr="000A5A00">
        <w:rPr>
          <w:sz w:val="24"/>
          <w:szCs w:val="24"/>
        </w:rPr>
        <w:t>техникума</w:t>
      </w:r>
      <w:r w:rsidRPr="000A5A00">
        <w:rPr>
          <w:sz w:val="24"/>
          <w:szCs w:val="24"/>
        </w:rPr>
        <w:t xml:space="preserve"> и оформлены в соответствии с рекомендациями ФГАУ «ФИРО». Проведение практик включено в соответствующие профессиональные модули, что соотве</w:t>
      </w:r>
      <w:r w:rsidRPr="000A5A00">
        <w:rPr>
          <w:sz w:val="24"/>
          <w:szCs w:val="24"/>
        </w:rPr>
        <w:t>т</w:t>
      </w:r>
      <w:r w:rsidRPr="000A5A00">
        <w:rPr>
          <w:sz w:val="24"/>
          <w:szCs w:val="24"/>
        </w:rPr>
        <w:t>ствует предъявляемым требованиям.</w:t>
      </w:r>
    </w:p>
    <w:p w:rsidR="00D163E3" w:rsidRPr="000A5A00" w:rsidRDefault="00D163E3" w:rsidP="00741AEC">
      <w:pPr>
        <w:spacing w:after="0" w:line="240" w:lineRule="auto"/>
        <w:ind w:right="0" w:firstLine="567"/>
        <w:rPr>
          <w:sz w:val="24"/>
          <w:szCs w:val="24"/>
        </w:rPr>
      </w:pPr>
      <w:r w:rsidRPr="000A5A00">
        <w:rPr>
          <w:sz w:val="24"/>
          <w:szCs w:val="24"/>
        </w:rPr>
        <w:t xml:space="preserve">Максимальный объем учебной нагрузки </w:t>
      </w:r>
      <w:r w:rsidR="000A5A00">
        <w:rPr>
          <w:sz w:val="24"/>
          <w:szCs w:val="24"/>
        </w:rPr>
        <w:t>обучающихся</w:t>
      </w:r>
      <w:r w:rsidRPr="000A5A00">
        <w:rPr>
          <w:sz w:val="24"/>
          <w:szCs w:val="24"/>
        </w:rPr>
        <w:t xml:space="preserve"> в учебных планах не превышает 54 часов в неделю, включая все виды учебной работы. Аудиторная учебная нагрузка соста</w:t>
      </w:r>
      <w:r w:rsidRPr="000A5A00">
        <w:rPr>
          <w:sz w:val="24"/>
          <w:szCs w:val="24"/>
        </w:rPr>
        <w:t>в</w:t>
      </w:r>
      <w:r w:rsidRPr="000A5A00">
        <w:rPr>
          <w:sz w:val="24"/>
          <w:szCs w:val="24"/>
        </w:rPr>
        <w:t xml:space="preserve">ляет  36 часов в неделю. Объем практической подготовки составляет 50% - 60% от общего учебного времени. По каждой дисциплине или междисциплинарному курсу предусмотрена самостоятельная работа </w:t>
      </w:r>
      <w:proofErr w:type="gramStart"/>
      <w:r w:rsidR="00962AB1">
        <w:rPr>
          <w:sz w:val="24"/>
          <w:szCs w:val="24"/>
        </w:rPr>
        <w:t>обучающихся</w:t>
      </w:r>
      <w:proofErr w:type="gramEnd"/>
      <w:r w:rsidR="00962AB1">
        <w:rPr>
          <w:sz w:val="24"/>
          <w:szCs w:val="24"/>
        </w:rPr>
        <w:t xml:space="preserve">. </w:t>
      </w:r>
      <w:r w:rsidRPr="000A5A00">
        <w:rPr>
          <w:sz w:val="24"/>
          <w:szCs w:val="24"/>
        </w:rPr>
        <w:t>Количество экзаменов  в учебном году не превышает 8,  количество зачетов не более 10 (не включа</w:t>
      </w:r>
      <w:r w:rsidR="00E94D2A">
        <w:rPr>
          <w:sz w:val="24"/>
          <w:szCs w:val="24"/>
        </w:rPr>
        <w:t>я</w:t>
      </w:r>
      <w:r w:rsidR="000A56B7">
        <w:rPr>
          <w:sz w:val="24"/>
          <w:szCs w:val="24"/>
        </w:rPr>
        <w:t xml:space="preserve"> </w:t>
      </w:r>
      <w:r w:rsidRPr="000A5A00">
        <w:rPr>
          <w:sz w:val="24"/>
          <w:szCs w:val="24"/>
        </w:rPr>
        <w:t>зачет по физкультуре).</w:t>
      </w:r>
    </w:p>
    <w:p w:rsidR="00D163E3" w:rsidRPr="00962AB1" w:rsidRDefault="00D163E3" w:rsidP="00741AEC">
      <w:pPr>
        <w:spacing w:after="0" w:line="240" w:lineRule="auto"/>
        <w:ind w:right="0" w:firstLine="567"/>
        <w:rPr>
          <w:sz w:val="24"/>
          <w:szCs w:val="24"/>
        </w:rPr>
      </w:pPr>
      <w:proofErr w:type="gramStart"/>
      <w:r w:rsidRPr="00962AB1">
        <w:rPr>
          <w:sz w:val="24"/>
          <w:szCs w:val="24"/>
        </w:rPr>
        <w:t>Учебны</w:t>
      </w:r>
      <w:r w:rsidR="00962AB1" w:rsidRPr="00962AB1">
        <w:rPr>
          <w:sz w:val="24"/>
          <w:szCs w:val="24"/>
        </w:rPr>
        <w:t>е</w:t>
      </w:r>
      <w:r w:rsidRPr="00962AB1">
        <w:rPr>
          <w:sz w:val="24"/>
          <w:szCs w:val="24"/>
        </w:rPr>
        <w:t xml:space="preserve"> планы по актуализированным ФГОС СПО, разработаны в соответствии с «Методическими рекомендациями по разработке учебного плана организации, реализующей образовательные программы среднего профессионального образования по актуализирова</w:t>
      </w:r>
      <w:r w:rsidRPr="00962AB1">
        <w:rPr>
          <w:sz w:val="24"/>
          <w:szCs w:val="24"/>
        </w:rPr>
        <w:t>н</w:t>
      </w:r>
      <w:r w:rsidRPr="00962AB1">
        <w:rPr>
          <w:sz w:val="24"/>
          <w:szCs w:val="24"/>
        </w:rPr>
        <w:t>ным и ФГОС по наиболее востребованным, новым и перспективным профессиям и спец</w:t>
      </w:r>
      <w:r w:rsidRPr="00962AB1">
        <w:rPr>
          <w:sz w:val="24"/>
          <w:szCs w:val="24"/>
        </w:rPr>
        <w:t>и</w:t>
      </w:r>
      <w:r w:rsidRPr="00962AB1">
        <w:rPr>
          <w:sz w:val="24"/>
          <w:szCs w:val="24"/>
        </w:rPr>
        <w:t>альностям».</w:t>
      </w:r>
      <w:proofErr w:type="gramEnd"/>
      <w:r w:rsidRPr="00962AB1">
        <w:rPr>
          <w:sz w:val="24"/>
          <w:szCs w:val="24"/>
        </w:rPr>
        <w:t xml:space="preserve"> Объем недельной образовательной нагрузки обучающихся по программе не пр</w:t>
      </w:r>
      <w:r w:rsidRPr="00962AB1">
        <w:rPr>
          <w:sz w:val="24"/>
          <w:szCs w:val="24"/>
        </w:rPr>
        <w:t>е</w:t>
      </w:r>
      <w:r w:rsidRPr="00962AB1">
        <w:rPr>
          <w:sz w:val="24"/>
          <w:szCs w:val="24"/>
        </w:rPr>
        <w:t>вышает 36 академических часов, и включает все виды работы во взаимодействии с препод</w:t>
      </w:r>
      <w:r w:rsidRPr="00962AB1">
        <w:rPr>
          <w:sz w:val="24"/>
          <w:szCs w:val="24"/>
        </w:rPr>
        <w:t>а</w:t>
      </w:r>
      <w:r w:rsidRPr="00962AB1">
        <w:rPr>
          <w:sz w:val="24"/>
          <w:szCs w:val="24"/>
        </w:rPr>
        <w:t xml:space="preserve">вателем и самостоятельную учебную работу.      </w:t>
      </w:r>
    </w:p>
    <w:p w:rsidR="00D163E3" w:rsidRPr="00962AB1" w:rsidRDefault="00D163E3" w:rsidP="00741AEC">
      <w:pPr>
        <w:spacing w:after="0" w:line="240" w:lineRule="auto"/>
        <w:ind w:right="0" w:firstLine="567"/>
        <w:rPr>
          <w:sz w:val="24"/>
          <w:szCs w:val="24"/>
        </w:rPr>
      </w:pPr>
      <w:r>
        <w:rPr>
          <w:szCs w:val="28"/>
        </w:rPr>
        <w:t xml:space="preserve"> </w:t>
      </w:r>
      <w:r w:rsidRPr="00962AB1">
        <w:rPr>
          <w:sz w:val="24"/>
          <w:szCs w:val="24"/>
        </w:rPr>
        <w:t xml:space="preserve">Анализ рабочих программ учебных дисциплин и </w:t>
      </w:r>
      <w:proofErr w:type="gramStart"/>
      <w:r w:rsidRPr="00962AB1">
        <w:rPr>
          <w:sz w:val="24"/>
          <w:szCs w:val="24"/>
        </w:rPr>
        <w:t>профессиональных модулей, разраб</w:t>
      </w:r>
      <w:r w:rsidRPr="00962AB1">
        <w:rPr>
          <w:sz w:val="24"/>
          <w:szCs w:val="24"/>
        </w:rPr>
        <w:t>о</w:t>
      </w:r>
      <w:r w:rsidRPr="00962AB1">
        <w:rPr>
          <w:sz w:val="24"/>
          <w:szCs w:val="24"/>
        </w:rPr>
        <w:t xml:space="preserve">танных в соответствии </w:t>
      </w:r>
      <w:r w:rsidRPr="00962AB1">
        <w:rPr>
          <w:sz w:val="24"/>
          <w:szCs w:val="24"/>
          <w:u w:val="single"/>
        </w:rPr>
        <w:t>с требованиями ФГОС СПО</w:t>
      </w:r>
      <w:r w:rsidRPr="00962AB1">
        <w:rPr>
          <w:sz w:val="24"/>
          <w:szCs w:val="24"/>
        </w:rPr>
        <w:t xml:space="preserve"> показал</w:t>
      </w:r>
      <w:proofErr w:type="gramEnd"/>
      <w:r w:rsidRPr="00962AB1">
        <w:rPr>
          <w:sz w:val="24"/>
          <w:szCs w:val="24"/>
        </w:rPr>
        <w:t>, что их форма соответствует р</w:t>
      </w:r>
      <w:r w:rsidRPr="00962AB1">
        <w:rPr>
          <w:sz w:val="24"/>
          <w:szCs w:val="24"/>
        </w:rPr>
        <w:t>е</w:t>
      </w:r>
      <w:r w:rsidRPr="00962AB1">
        <w:rPr>
          <w:sz w:val="24"/>
          <w:szCs w:val="24"/>
        </w:rPr>
        <w:t>комендациям ФГАУ «ФИРО». Все рабочие программы  рассмотрены на заседаниях цикл</w:t>
      </w:r>
      <w:r w:rsidRPr="00962AB1">
        <w:rPr>
          <w:sz w:val="24"/>
          <w:szCs w:val="24"/>
        </w:rPr>
        <w:t>о</w:t>
      </w:r>
      <w:r w:rsidRPr="00962AB1">
        <w:rPr>
          <w:sz w:val="24"/>
          <w:szCs w:val="24"/>
        </w:rPr>
        <w:t>вых комиссий, что запротоколировано и утверждены заместителем директора по</w:t>
      </w:r>
      <w:r w:rsidR="00962AB1" w:rsidRPr="00962AB1">
        <w:rPr>
          <w:sz w:val="24"/>
          <w:szCs w:val="24"/>
        </w:rPr>
        <w:t xml:space="preserve"> учебной </w:t>
      </w:r>
      <w:r w:rsidRPr="00962AB1">
        <w:rPr>
          <w:sz w:val="24"/>
          <w:szCs w:val="24"/>
        </w:rPr>
        <w:t>р</w:t>
      </w:r>
      <w:r w:rsidRPr="00962AB1">
        <w:rPr>
          <w:sz w:val="24"/>
          <w:szCs w:val="24"/>
        </w:rPr>
        <w:t>а</w:t>
      </w:r>
      <w:r w:rsidRPr="00962AB1">
        <w:rPr>
          <w:sz w:val="24"/>
          <w:szCs w:val="24"/>
        </w:rPr>
        <w:t>боте. Объемы учебной нагрузки, самостоятельной работы, аудиторных занятий соответств</w:t>
      </w:r>
      <w:r w:rsidRPr="00962AB1">
        <w:rPr>
          <w:sz w:val="24"/>
          <w:szCs w:val="24"/>
        </w:rPr>
        <w:t>у</w:t>
      </w:r>
      <w:r w:rsidRPr="00962AB1">
        <w:rPr>
          <w:sz w:val="24"/>
          <w:szCs w:val="24"/>
        </w:rPr>
        <w:t>ют учебному плану. Имеются внутренняя и внешняя рецензии.</w:t>
      </w:r>
    </w:p>
    <w:p w:rsidR="00D163E3" w:rsidRPr="00A948C6" w:rsidRDefault="00D163E3" w:rsidP="00741AEC">
      <w:pPr>
        <w:spacing w:after="0" w:line="240" w:lineRule="auto"/>
        <w:ind w:right="0" w:firstLine="567"/>
        <w:rPr>
          <w:sz w:val="24"/>
          <w:szCs w:val="24"/>
        </w:rPr>
      </w:pPr>
      <w:r w:rsidRPr="00A948C6">
        <w:rPr>
          <w:sz w:val="24"/>
          <w:szCs w:val="24"/>
        </w:rPr>
        <w:t>По всем учебным дисциплинам и междисциплинарным курсам составлены календарно-тематические планы, рассмотренные цикловыми комиссиями и утвержденные заместителем директора по учебно</w:t>
      </w:r>
      <w:r w:rsidR="00A948C6" w:rsidRPr="00A948C6">
        <w:rPr>
          <w:sz w:val="24"/>
          <w:szCs w:val="24"/>
        </w:rPr>
        <w:t>й</w:t>
      </w:r>
      <w:r w:rsidRPr="00A948C6">
        <w:rPr>
          <w:sz w:val="24"/>
          <w:szCs w:val="24"/>
        </w:rPr>
        <w:t xml:space="preserve"> работе.</w:t>
      </w:r>
    </w:p>
    <w:p w:rsidR="00D163E3" w:rsidRPr="00A948C6" w:rsidRDefault="00D163E3" w:rsidP="00741AEC">
      <w:pPr>
        <w:spacing w:after="0" w:line="240" w:lineRule="auto"/>
        <w:ind w:right="0" w:firstLine="567"/>
        <w:rPr>
          <w:sz w:val="24"/>
          <w:szCs w:val="24"/>
        </w:rPr>
      </w:pPr>
      <w:r w:rsidRPr="00A948C6">
        <w:rPr>
          <w:sz w:val="24"/>
          <w:szCs w:val="24"/>
        </w:rPr>
        <w:t>Анализ календарно-тематических планов показал, что объем часов по учебным дисц</w:t>
      </w:r>
      <w:r w:rsidRPr="00A948C6">
        <w:rPr>
          <w:sz w:val="24"/>
          <w:szCs w:val="24"/>
        </w:rPr>
        <w:t>и</w:t>
      </w:r>
      <w:r w:rsidRPr="00A948C6">
        <w:rPr>
          <w:sz w:val="24"/>
          <w:szCs w:val="24"/>
        </w:rPr>
        <w:t xml:space="preserve">плинам и междисциплинарным курсам соответствует учебным планам. </w:t>
      </w:r>
    </w:p>
    <w:p w:rsidR="00D163E3" w:rsidRPr="00A948C6" w:rsidRDefault="00D163E3" w:rsidP="00741AEC">
      <w:pPr>
        <w:spacing w:after="0" w:line="240" w:lineRule="auto"/>
        <w:ind w:right="0" w:firstLine="567"/>
        <w:rPr>
          <w:sz w:val="24"/>
          <w:szCs w:val="24"/>
        </w:rPr>
      </w:pPr>
      <w:r w:rsidRPr="00A948C6">
        <w:rPr>
          <w:sz w:val="24"/>
          <w:szCs w:val="24"/>
        </w:rPr>
        <w:t>Анализ учебных журналов и  календарных учебных графиков показал, что объем ди</w:t>
      </w:r>
      <w:r w:rsidRPr="00A948C6">
        <w:rPr>
          <w:sz w:val="24"/>
          <w:szCs w:val="24"/>
        </w:rPr>
        <w:t>с</w:t>
      </w:r>
      <w:r w:rsidRPr="00A948C6">
        <w:rPr>
          <w:sz w:val="24"/>
          <w:szCs w:val="24"/>
        </w:rPr>
        <w:t>циплин и междисциплинарных курсов выполняется в соответствии с учебными планами.</w:t>
      </w:r>
    </w:p>
    <w:p w:rsidR="00D163E3" w:rsidRPr="00A948C6" w:rsidRDefault="00D163E3" w:rsidP="00741AEC">
      <w:pPr>
        <w:pStyle w:val="af"/>
        <w:spacing w:after="0" w:line="240" w:lineRule="auto"/>
        <w:ind w:left="0" w:right="0" w:firstLine="567"/>
        <w:rPr>
          <w:sz w:val="24"/>
          <w:szCs w:val="24"/>
        </w:rPr>
      </w:pPr>
      <w:r w:rsidRPr="00A948C6">
        <w:rPr>
          <w:sz w:val="24"/>
          <w:szCs w:val="24"/>
        </w:rPr>
        <w:t xml:space="preserve">На каждую учебную группу в </w:t>
      </w:r>
      <w:r w:rsidR="00A948C6" w:rsidRPr="00A948C6">
        <w:rPr>
          <w:sz w:val="24"/>
          <w:szCs w:val="24"/>
        </w:rPr>
        <w:t xml:space="preserve">Техникуме </w:t>
      </w:r>
      <w:r w:rsidRPr="00A948C6">
        <w:rPr>
          <w:sz w:val="24"/>
          <w:szCs w:val="24"/>
        </w:rPr>
        <w:t>заведен журнал учебных занятий. Записи тем в журналах соответствуют ка</w:t>
      </w:r>
      <w:r w:rsidRPr="00A948C6">
        <w:rPr>
          <w:sz w:val="24"/>
          <w:szCs w:val="24"/>
        </w:rPr>
        <w:softHyphen/>
        <w:t>лендарно-тематическим планам по дисциплинам и междисц</w:t>
      </w:r>
      <w:r w:rsidRPr="00A948C6">
        <w:rPr>
          <w:sz w:val="24"/>
          <w:szCs w:val="24"/>
        </w:rPr>
        <w:t>и</w:t>
      </w:r>
      <w:r w:rsidRPr="00A948C6">
        <w:rPr>
          <w:sz w:val="24"/>
          <w:szCs w:val="24"/>
        </w:rPr>
        <w:t>плинарным курсам. Журналы ведутся с соблюдением установленных указаний по их  вед</w:t>
      </w:r>
      <w:r w:rsidRPr="00A948C6">
        <w:rPr>
          <w:sz w:val="24"/>
          <w:szCs w:val="24"/>
        </w:rPr>
        <w:t>е</w:t>
      </w:r>
      <w:r w:rsidRPr="00A948C6">
        <w:rPr>
          <w:sz w:val="24"/>
          <w:szCs w:val="24"/>
        </w:rPr>
        <w:t>нию.</w:t>
      </w:r>
    </w:p>
    <w:p w:rsidR="00D163E3" w:rsidRPr="00A948C6" w:rsidRDefault="00D163E3" w:rsidP="00741AEC">
      <w:pPr>
        <w:pStyle w:val="af"/>
        <w:spacing w:after="0" w:line="240" w:lineRule="auto"/>
        <w:ind w:left="0" w:right="0" w:firstLine="567"/>
        <w:rPr>
          <w:sz w:val="24"/>
          <w:szCs w:val="24"/>
        </w:rPr>
      </w:pPr>
      <w:r w:rsidRPr="00A948C6">
        <w:rPr>
          <w:sz w:val="24"/>
          <w:szCs w:val="24"/>
        </w:rPr>
        <w:t>ППССЗ</w:t>
      </w:r>
      <w:r w:rsidR="00A948C6" w:rsidRPr="00A948C6">
        <w:rPr>
          <w:sz w:val="24"/>
          <w:szCs w:val="24"/>
        </w:rPr>
        <w:t xml:space="preserve"> </w:t>
      </w:r>
      <w:r w:rsidRPr="00A948C6">
        <w:rPr>
          <w:sz w:val="24"/>
          <w:szCs w:val="24"/>
        </w:rPr>
        <w:t>по каждой специальности</w:t>
      </w:r>
      <w:r w:rsidR="00A948C6" w:rsidRPr="00A948C6">
        <w:rPr>
          <w:sz w:val="24"/>
          <w:szCs w:val="24"/>
        </w:rPr>
        <w:t xml:space="preserve"> и ППКРС по каждой профессии</w:t>
      </w:r>
      <w:r w:rsidRPr="00A948C6">
        <w:rPr>
          <w:sz w:val="24"/>
          <w:szCs w:val="24"/>
        </w:rPr>
        <w:t xml:space="preserve"> обеспечены учебно-методической документацией    по всем дисциплинам, междисциплинарным курсам и пр</w:t>
      </w:r>
      <w:r w:rsidRPr="00A948C6">
        <w:rPr>
          <w:sz w:val="24"/>
          <w:szCs w:val="24"/>
        </w:rPr>
        <w:t>о</w:t>
      </w:r>
      <w:r w:rsidRPr="00A948C6">
        <w:rPr>
          <w:sz w:val="24"/>
          <w:szCs w:val="24"/>
        </w:rPr>
        <w:t>фессиональным модулям. Внеаудиторная работа сопровождается методическим обеспечен</w:t>
      </w:r>
      <w:r w:rsidRPr="00A948C6">
        <w:rPr>
          <w:sz w:val="24"/>
          <w:szCs w:val="24"/>
        </w:rPr>
        <w:t>и</w:t>
      </w:r>
      <w:r w:rsidRPr="00A948C6">
        <w:rPr>
          <w:sz w:val="24"/>
          <w:szCs w:val="24"/>
        </w:rPr>
        <w:t>ем и обоснована расчетом времени, затрачиваемым на её выполнение.</w:t>
      </w:r>
    </w:p>
    <w:p w:rsidR="00D163E3" w:rsidRPr="00C953F3" w:rsidRDefault="00D163E3" w:rsidP="00741AEC">
      <w:pPr>
        <w:pStyle w:val="af"/>
        <w:spacing w:after="0" w:line="240" w:lineRule="auto"/>
        <w:ind w:left="0" w:right="0" w:firstLine="567"/>
        <w:rPr>
          <w:sz w:val="24"/>
          <w:szCs w:val="24"/>
        </w:rPr>
      </w:pPr>
      <w:r w:rsidRPr="00C953F3">
        <w:rPr>
          <w:sz w:val="24"/>
          <w:szCs w:val="24"/>
        </w:rPr>
        <w:lastRenderedPageBreak/>
        <w:t>Для аттестации обучающихся на соответствие их персональных достижений поэтапным требованиям соответствующей ППССЗ</w:t>
      </w:r>
      <w:r w:rsidR="00C953F3" w:rsidRPr="00C953F3">
        <w:rPr>
          <w:sz w:val="24"/>
          <w:szCs w:val="24"/>
        </w:rPr>
        <w:t>, ППКРС</w:t>
      </w:r>
      <w:r w:rsidRPr="00C953F3">
        <w:rPr>
          <w:sz w:val="24"/>
          <w:szCs w:val="24"/>
        </w:rPr>
        <w:t xml:space="preserve"> (текущий контроль успеваемости и пром</w:t>
      </w:r>
      <w:r w:rsidRPr="00C953F3">
        <w:rPr>
          <w:sz w:val="24"/>
          <w:szCs w:val="24"/>
        </w:rPr>
        <w:t>е</w:t>
      </w:r>
      <w:r w:rsidRPr="00C953F3">
        <w:rPr>
          <w:sz w:val="24"/>
          <w:szCs w:val="24"/>
        </w:rPr>
        <w:t>жуточная аттестация) созданы фонды оценочных средств, позволяющие оценить умения, знания, практический опыт и освоенные компетенции.</w:t>
      </w:r>
    </w:p>
    <w:p w:rsidR="00D163E3" w:rsidRPr="00F30C86" w:rsidRDefault="00D163E3" w:rsidP="00741AEC">
      <w:pPr>
        <w:pStyle w:val="af"/>
        <w:spacing w:after="0" w:line="240" w:lineRule="auto"/>
        <w:ind w:left="0" w:right="0" w:firstLine="567"/>
        <w:rPr>
          <w:sz w:val="24"/>
          <w:szCs w:val="24"/>
        </w:rPr>
      </w:pPr>
      <w:proofErr w:type="gramStart"/>
      <w:r w:rsidRPr="00C953F3">
        <w:rPr>
          <w:sz w:val="24"/>
          <w:szCs w:val="24"/>
        </w:rPr>
        <w:t>Фонды оценочных средств для промежуточной аттестации по дисциплинам и межди</w:t>
      </w:r>
      <w:r w:rsidRPr="00C953F3">
        <w:rPr>
          <w:sz w:val="24"/>
          <w:szCs w:val="24"/>
        </w:rPr>
        <w:t>с</w:t>
      </w:r>
      <w:r w:rsidRPr="00C953F3">
        <w:rPr>
          <w:sz w:val="24"/>
          <w:szCs w:val="24"/>
        </w:rPr>
        <w:t xml:space="preserve">циплинарным курсам в составе профессиональных модулей разработаны и утверждены            </w:t>
      </w:r>
      <w:r w:rsidR="00C953F3" w:rsidRPr="00C953F3">
        <w:rPr>
          <w:sz w:val="24"/>
          <w:szCs w:val="24"/>
        </w:rPr>
        <w:t>техникумом</w:t>
      </w:r>
      <w:r w:rsidRPr="00C953F3">
        <w:rPr>
          <w:sz w:val="24"/>
          <w:szCs w:val="24"/>
        </w:rPr>
        <w:t xml:space="preserve"> самостоятельно, а для промежуточной аттестации по профессиональным мод</w:t>
      </w:r>
      <w:r w:rsidRPr="00C953F3">
        <w:rPr>
          <w:sz w:val="24"/>
          <w:szCs w:val="24"/>
        </w:rPr>
        <w:t>у</w:t>
      </w:r>
      <w:r w:rsidRPr="00C953F3">
        <w:rPr>
          <w:sz w:val="24"/>
          <w:szCs w:val="24"/>
        </w:rPr>
        <w:t xml:space="preserve">лям и для </w:t>
      </w:r>
      <w:r w:rsidRPr="00F30C86">
        <w:rPr>
          <w:sz w:val="24"/>
          <w:szCs w:val="24"/>
        </w:rPr>
        <w:t xml:space="preserve">государственной итоговой аттестации – разработаны и утверждены </w:t>
      </w:r>
      <w:r w:rsidR="00C953F3" w:rsidRPr="00F30C86">
        <w:rPr>
          <w:sz w:val="24"/>
          <w:szCs w:val="24"/>
        </w:rPr>
        <w:t>техникумом</w:t>
      </w:r>
      <w:r w:rsidRPr="00F30C86">
        <w:rPr>
          <w:sz w:val="24"/>
          <w:szCs w:val="24"/>
        </w:rPr>
        <w:t xml:space="preserve"> после предварительного положительного заключения работодателей.</w:t>
      </w:r>
      <w:proofErr w:type="gramEnd"/>
    </w:p>
    <w:p w:rsidR="00D163E3" w:rsidRPr="00590D74" w:rsidRDefault="00D163E3" w:rsidP="00741AEC">
      <w:pPr>
        <w:spacing w:after="0" w:line="240" w:lineRule="auto"/>
        <w:ind w:right="0" w:firstLine="567"/>
        <w:rPr>
          <w:spacing w:val="-2"/>
          <w:sz w:val="24"/>
          <w:szCs w:val="24"/>
        </w:rPr>
      </w:pPr>
      <w:r w:rsidRPr="00F30C86">
        <w:rPr>
          <w:spacing w:val="-2"/>
          <w:sz w:val="24"/>
          <w:szCs w:val="24"/>
        </w:rPr>
        <w:t>Освоение программы подготовки специалистов среднего звена по соответствующей сп</w:t>
      </w:r>
      <w:r w:rsidRPr="00F30C86">
        <w:rPr>
          <w:spacing w:val="-2"/>
          <w:sz w:val="24"/>
          <w:szCs w:val="24"/>
        </w:rPr>
        <w:t>е</w:t>
      </w:r>
      <w:r w:rsidRPr="00F30C86">
        <w:rPr>
          <w:spacing w:val="-2"/>
          <w:sz w:val="24"/>
          <w:szCs w:val="24"/>
        </w:rPr>
        <w:t>циальности</w:t>
      </w:r>
      <w:r w:rsidR="00590D74" w:rsidRPr="00F30C86">
        <w:rPr>
          <w:spacing w:val="-2"/>
          <w:sz w:val="24"/>
          <w:szCs w:val="24"/>
        </w:rPr>
        <w:t xml:space="preserve"> и освоение программы подготовки квалифицированных рабочих, служащих</w:t>
      </w:r>
      <w:r w:rsidRPr="00F30C86">
        <w:rPr>
          <w:spacing w:val="-2"/>
          <w:sz w:val="24"/>
          <w:szCs w:val="24"/>
        </w:rPr>
        <w:t xml:space="preserve"> з</w:t>
      </w:r>
      <w:r w:rsidRPr="00F30C86">
        <w:rPr>
          <w:spacing w:val="-2"/>
          <w:sz w:val="24"/>
          <w:szCs w:val="24"/>
        </w:rPr>
        <w:t>а</w:t>
      </w:r>
      <w:r w:rsidRPr="00F30C86">
        <w:rPr>
          <w:spacing w:val="-2"/>
          <w:sz w:val="24"/>
          <w:szCs w:val="24"/>
        </w:rPr>
        <w:t>вершается итоговой аттестацией, которая является обязательной. Согласно Порядку провед</w:t>
      </w:r>
      <w:r w:rsidRPr="00F30C86">
        <w:rPr>
          <w:spacing w:val="-2"/>
          <w:sz w:val="24"/>
          <w:szCs w:val="24"/>
        </w:rPr>
        <w:t>е</w:t>
      </w:r>
      <w:r w:rsidRPr="00F30C86">
        <w:rPr>
          <w:spacing w:val="-2"/>
          <w:sz w:val="24"/>
          <w:szCs w:val="24"/>
        </w:rPr>
        <w:t>ния государственной итоговой аттестации по образовательным программам среднего профе</w:t>
      </w:r>
      <w:r w:rsidRPr="00F30C86">
        <w:rPr>
          <w:spacing w:val="-2"/>
          <w:sz w:val="24"/>
          <w:szCs w:val="24"/>
        </w:rPr>
        <w:t>с</w:t>
      </w:r>
      <w:r w:rsidRPr="00F30C86">
        <w:rPr>
          <w:spacing w:val="-2"/>
          <w:sz w:val="24"/>
          <w:szCs w:val="24"/>
        </w:rPr>
        <w:t xml:space="preserve">сионального образования, утвержденным приказом </w:t>
      </w:r>
      <w:proofErr w:type="spellStart"/>
      <w:r w:rsidRPr="00F30C86">
        <w:rPr>
          <w:spacing w:val="-2"/>
          <w:sz w:val="24"/>
          <w:szCs w:val="24"/>
        </w:rPr>
        <w:t>Минобрнауки</w:t>
      </w:r>
      <w:proofErr w:type="spellEnd"/>
      <w:r w:rsidRPr="00F30C86">
        <w:rPr>
          <w:spacing w:val="-2"/>
          <w:sz w:val="24"/>
          <w:szCs w:val="24"/>
        </w:rPr>
        <w:t xml:space="preserve"> России от 16</w:t>
      </w:r>
      <w:r w:rsidR="00590D74" w:rsidRPr="00F30C86">
        <w:rPr>
          <w:spacing w:val="-2"/>
          <w:sz w:val="24"/>
          <w:szCs w:val="24"/>
        </w:rPr>
        <w:t xml:space="preserve"> </w:t>
      </w:r>
      <w:r w:rsidRPr="00F30C86">
        <w:rPr>
          <w:spacing w:val="-2"/>
          <w:sz w:val="24"/>
          <w:szCs w:val="24"/>
        </w:rPr>
        <w:t xml:space="preserve">августа 2013 г. № 968, </w:t>
      </w:r>
      <w:r w:rsidR="00590D74" w:rsidRPr="00F30C86">
        <w:rPr>
          <w:spacing w:val="-2"/>
          <w:sz w:val="24"/>
          <w:szCs w:val="24"/>
        </w:rPr>
        <w:t>техникум</w:t>
      </w:r>
      <w:r w:rsidRPr="00F30C86">
        <w:rPr>
          <w:spacing w:val="-2"/>
          <w:sz w:val="24"/>
          <w:szCs w:val="24"/>
        </w:rPr>
        <w:t xml:space="preserve"> для оценки  степени  и уровня освоения </w:t>
      </w:r>
      <w:r w:rsidR="00590D74" w:rsidRPr="00F30C86">
        <w:rPr>
          <w:spacing w:val="-2"/>
          <w:sz w:val="24"/>
          <w:szCs w:val="24"/>
        </w:rPr>
        <w:t>обучающимися</w:t>
      </w:r>
      <w:r w:rsidRPr="00F30C86">
        <w:rPr>
          <w:spacing w:val="-2"/>
          <w:sz w:val="24"/>
          <w:szCs w:val="24"/>
        </w:rPr>
        <w:t xml:space="preserve"> ППССЗ</w:t>
      </w:r>
      <w:r w:rsidR="00590D74" w:rsidRPr="00F30C86">
        <w:rPr>
          <w:spacing w:val="-2"/>
          <w:sz w:val="24"/>
          <w:szCs w:val="24"/>
        </w:rPr>
        <w:t>, ППКРС</w:t>
      </w:r>
      <w:r w:rsidRPr="00F30C86">
        <w:rPr>
          <w:spacing w:val="-2"/>
          <w:sz w:val="24"/>
          <w:szCs w:val="24"/>
        </w:rPr>
        <w:t xml:space="preserve"> должен обеспечивать проведение государственной итоговой аттестации.</w:t>
      </w:r>
      <w:r w:rsidRPr="00590D74">
        <w:rPr>
          <w:spacing w:val="-2"/>
          <w:sz w:val="24"/>
          <w:szCs w:val="24"/>
        </w:rPr>
        <w:t xml:space="preserve"> </w:t>
      </w:r>
    </w:p>
    <w:p w:rsidR="00D163E3" w:rsidRPr="007204DB" w:rsidRDefault="00D163E3" w:rsidP="00741AEC">
      <w:pPr>
        <w:spacing w:after="0" w:line="240" w:lineRule="auto"/>
        <w:ind w:right="0" w:firstLine="567"/>
        <w:rPr>
          <w:sz w:val="24"/>
          <w:szCs w:val="24"/>
        </w:rPr>
      </w:pPr>
      <w:r w:rsidRPr="007204DB">
        <w:rPr>
          <w:sz w:val="24"/>
          <w:szCs w:val="24"/>
        </w:rPr>
        <w:t>Программа государственной итоговой аттестации является частью программы подг</w:t>
      </w:r>
      <w:r w:rsidRPr="007204DB">
        <w:rPr>
          <w:sz w:val="24"/>
          <w:szCs w:val="24"/>
        </w:rPr>
        <w:t>о</w:t>
      </w:r>
      <w:r w:rsidRPr="007204DB">
        <w:rPr>
          <w:sz w:val="24"/>
          <w:szCs w:val="24"/>
        </w:rPr>
        <w:t>товки специалистов среднего звена</w:t>
      </w:r>
      <w:r w:rsidR="007204DB">
        <w:rPr>
          <w:sz w:val="24"/>
          <w:szCs w:val="24"/>
        </w:rPr>
        <w:t xml:space="preserve">, </w:t>
      </w:r>
      <w:r w:rsidR="00EB7016">
        <w:rPr>
          <w:sz w:val="24"/>
          <w:szCs w:val="24"/>
        </w:rPr>
        <w:t>программы подготовки квалифицированных рабочих служащих</w:t>
      </w:r>
      <w:r w:rsidRPr="007204DB">
        <w:rPr>
          <w:sz w:val="24"/>
          <w:szCs w:val="24"/>
        </w:rPr>
        <w:t xml:space="preserve"> по конкретной специальности</w:t>
      </w:r>
      <w:r w:rsidR="007204DB">
        <w:rPr>
          <w:sz w:val="24"/>
          <w:szCs w:val="24"/>
        </w:rPr>
        <w:t xml:space="preserve"> и профессии</w:t>
      </w:r>
      <w:r w:rsidRPr="007204DB">
        <w:rPr>
          <w:sz w:val="24"/>
          <w:szCs w:val="24"/>
        </w:rPr>
        <w:t xml:space="preserve">, реализуемой в </w:t>
      </w:r>
      <w:r w:rsidR="007204DB" w:rsidRPr="007204DB">
        <w:rPr>
          <w:sz w:val="24"/>
          <w:szCs w:val="24"/>
        </w:rPr>
        <w:t>техникуме</w:t>
      </w:r>
      <w:r w:rsidRPr="007204DB">
        <w:rPr>
          <w:sz w:val="24"/>
          <w:szCs w:val="24"/>
        </w:rPr>
        <w:t xml:space="preserve">. </w:t>
      </w:r>
    </w:p>
    <w:p w:rsidR="00D163E3" w:rsidRPr="00EB7016" w:rsidRDefault="00D163E3" w:rsidP="00741AEC">
      <w:pPr>
        <w:spacing w:after="0" w:line="240" w:lineRule="auto"/>
        <w:ind w:right="0" w:firstLine="567"/>
        <w:rPr>
          <w:spacing w:val="-2"/>
          <w:sz w:val="24"/>
          <w:szCs w:val="24"/>
        </w:rPr>
      </w:pPr>
      <w:r w:rsidRPr="00EB7016">
        <w:rPr>
          <w:sz w:val="24"/>
          <w:szCs w:val="24"/>
        </w:rPr>
        <w:t>Программу государственной итоговой аттестации, требования к выпускным квалиф</w:t>
      </w:r>
      <w:r w:rsidRPr="00EB7016">
        <w:rPr>
          <w:sz w:val="24"/>
          <w:szCs w:val="24"/>
        </w:rPr>
        <w:t>и</w:t>
      </w:r>
      <w:r w:rsidRPr="00EB7016">
        <w:rPr>
          <w:sz w:val="24"/>
          <w:szCs w:val="24"/>
        </w:rPr>
        <w:t>кационным работам, а также критерии её оценки ежегодно разрабатывают цикловые коми</w:t>
      </w:r>
      <w:r w:rsidRPr="00EB7016">
        <w:rPr>
          <w:sz w:val="24"/>
          <w:szCs w:val="24"/>
        </w:rPr>
        <w:t>с</w:t>
      </w:r>
      <w:r w:rsidRPr="00EB7016">
        <w:rPr>
          <w:sz w:val="24"/>
          <w:szCs w:val="24"/>
        </w:rPr>
        <w:t>сии профессионального цикла по конкретным специальностям.</w:t>
      </w:r>
    </w:p>
    <w:p w:rsidR="00D163E3" w:rsidRPr="00EB7016" w:rsidRDefault="00D163E3" w:rsidP="00741AEC">
      <w:pPr>
        <w:spacing w:after="0" w:line="240" w:lineRule="auto"/>
        <w:ind w:right="0" w:firstLine="567"/>
        <w:rPr>
          <w:sz w:val="24"/>
          <w:szCs w:val="24"/>
        </w:rPr>
      </w:pPr>
      <w:r w:rsidRPr="00EB7016">
        <w:rPr>
          <w:sz w:val="24"/>
          <w:szCs w:val="24"/>
        </w:rPr>
        <w:t>Программы государственной итоговой аттестации, требования и критерии оценки в</w:t>
      </w:r>
      <w:r w:rsidRPr="00EB7016">
        <w:rPr>
          <w:sz w:val="24"/>
          <w:szCs w:val="24"/>
        </w:rPr>
        <w:t>ы</w:t>
      </w:r>
      <w:r w:rsidRPr="00EB7016">
        <w:rPr>
          <w:sz w:val="24"/>
          <w:szCs w:val="24"/>
        </w:rPr>
        <w:t>пускной квалификационной работы рассматриваются на заседании педагогического совета с участием председателей государственных экзаменационных комиссий и утверждаются д</w:t>
      </w:r>
      <w:r w:rsidRPr="00EB7016">
        <w:rPr>
          <w:sz w:val="24"/>
          <w:szCs w:val="24"/>
        </w:rPr>
        <w:t>и</w:t>
      </w:r>
      <w:r w:rsidRPr="00EB7016">
        <w:rPr>
          <w:sz w:val="24"/>
          <w:szCs w:val="24"/>
        </w:rPr>
        <w:t xml:space="preserve">ректором </w:t>
      </w:r>
      <w:r w:rsidR="00EB7016">
        <w:rPr>
          <w:sz w:val="24"/>
          <w:szCs w:val="24"/>
        </w:rPr>
        <w:t>техникума</w:t>
      </w:r>
      <w:r w:rsidRPr="00EB7016">
        <w:rPr>
          <w:sz w:val="24"/>
          <w:szCs w:val="24"/>
        </w:rPr>
        <w:t>.</w:t>
      </w:r>
    </w:p>
    <w:p w:rsidR="00D163E3" w:rsidRPr="00EB7016" w:rsidRDefault="00D163E3" w:rsidP="00741AEC">
      <w:pPr>
        <w:spacing w:after="0" w:line="240" w:lineRule="auto"/>
        <w:ind w:right="0" w:firstLine="567"/>
        <w:rPr>
          <w:sz w:val="24"/>
          <w:szCs w:val="24"/>
        </w:rPr>
      </w:pPr>
      <w:r w:rsidRPr="00EB7016">
        <w:rPr>
          <w:sz w:val="24"/>
          <w:szCs w:val="24"/>
        </w:rPr>
        <w:t>Программы государственной итоговой аттестации одобрены профессиональным соо</w:t>
      </w:r>
      <w:r w:rsidRPr="00EB7016">
        <w:rPr>
          <w:sz w:val="24"/>
          <w:szCs w:val="24"/>
        </w:rPr>
        <w:t>б</w:t>
      </w:r>
      <w:r w:rsidRPr="00EB7016">
        <w:rPr>
          <w:sz w:val="24"/>
          <w:szCs w:val="24"/>
        </w:rPr>
        <w:t>ществом по профилю подготовки выпускников и имеют положительный отзыв-рецензию представителей работодателя.</w:t>
      </w:r>
    </w:p>
    <w:p w:rsidR="00D163E3" w:rsidRPr="00EB7016" w:rsidRDefault="00EB7016" w:rsidP="00EB7016">
      <w:pPr>
        <w:pStyle w:val="af"/>
        <w:spacing w:after="0" w:line="240" w:lineRule="auto"/>
        <w:ind w:left="0" w:right="0" w:firstLine="567"/>
        <w:rPr>
          <w:sz w:val="24"/>
          <w:szCs w:val="24"/>
        </w:rPr>
      </w:pPr>
      <w:r w:rsidRPr="00EB7016">
        <w:rPr>
          <w:sz w:val="24"/>
          <w:szCs w:val="24"/>
        </w:rPr>
        <w:t>Заместитель директора по учебной работе доводит</w:t>
      </w:r>
      <w:r w:rsidR="00D163E3" w:rsidRPr="00EB7016">
        <w:rPr>
          <w:sz w:val="24"/>
          <w:szCs w:val="24"/>
        </w:rPr>
        <w:t xml:space="preserve"> программу государственной итог</w:t>
      </w:r>
      <w:r w:rsidR="00D163E3" w:rsidRPr="00EB7016">
        <w:rPr>
          <w:sz w:val="24"/>
          <w:szCs w:val="24"/>
        </w:rPr>
        <w:t>о</w:t>
      </w:r>
      <w:r w:rsidR="00D163E3" w:rsidRPr="00EB7016">
        <w:rPr>
          <w:sz w:val="24"/>
          <w:szCs w:val="24"/>
        </w:rPr>
        <w:t xml:space="preserve">вой аттестации до сведения  </w:t>
      </w:r>
      <w:r w:rsidRPr="00EB7016">
        <w:rPr>
          <w:sz w:val="24"/>
          <w:szCs w:val="24"/>
        </w:rPr>
        <w:t>обучающихся</w:t>
      </w:r>
      <w:r w:rsidR="00D163E3" w:rsidRPr="00EB7016">
        <w:rPr>
          <w:sz w:val="24"/>
          <w:szCs w:val="24"/>
        </w:rPr>
        <w:t xml:space="preserve"> на общем собрании не позднее, чем за шесть м</w:t>
      </w:r>
      <w:r w:rsidR="00D163E3" w:rsidRPr="00EB7016">
        <w:rPr>
          <w:sz w:val="24"/>
          <w:szCs w:val="24"/>
        </w:rPr>
        <w:t>е</w:t>
      </w:r>
      <w:r w:rsidR="00D163E3" w:rsidRPr="00EB7016">
        <w:rPr>
          <w:sz w:val="24"/>
          <w:szCs w:val="24"/>
        </w:rPr>
        <w:t>сяцев до начала государственной итоговой аттеста</w:t>
      </w:r>
      <w:r>
        <w:rPr>
          <w:sz w:val="24"/>
          <w:szCs w:val="24"/>
        </w:rPr>
        <w:t>ции.</w:t>
      </w:r>
    </w:p>
    <w:p w:rsidR="00D163E3" w:rsidRPr="00EB7016" w:rsidRDefault="00D163E3" w:rsidP="00EB7016">
      <w:pPr>
        <w:spacing w:after="0" w:line="240" w:lineRule="auto"/>
        <w:ind w:firstLine="567"/>
        <w:rPr>
          <w:i/>
          <w:sz w:val="24"/>
          <w:szCs w:val="24"/>
        </w:rPr>
      </w:pPr>
      <w:r w:rsidRPr="00EB7016">
        <w:rPr>
          <w:i/>
          <w:sz w:val="24"/>
          <w:szCs w:val="24"/>
        </w:rPr>
        <w:t>Выводы:</w:t>
      </w:r>
    </w:p>
    <w:p w:rsidR="00A53836" w:rsidRPr="00526449" w:rsidRDefault="00D163E3" w:rsidP="00364E2D">
      <w:pPr>
        <w:tabs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 w:rsidRPr="00EB7016">
        <w:rPr>
          <w:sz w:val="24"/>
          <w:szCs w:val="24"/>
        </w:rPr>
        <w:t>Структура и содержание разработанных программ подготовки специалистов среднего звена</w:t>
      </w:r>
      <w:r w:rsidR="00EB7016">
        <w:rPr>
          <w:sz w:val="24"/>
          <w:szCs w:val="24"/>
        </w:rPr>
        <w:t>, программ подготовки квалифицированных рабочих, служащих</w:t>
      </w:r>
      <w:r w:rsidRPr="00EB7016">
        <w:rPr>
          <w:sz w:val="24"/>
          <w:szCs w:val="24"/>
        </w:rPr>
        <w:t xml:space="preserve"> и учебно-ме</w:t>
      </w:r>
      <w:r w:rsidRPr="00EB7016">
        <w:rPr>
          <w:sz w:val="24"/>
          <w:szCs w:val="24"/>
        </w:rPr>
        <w:softHyphen/>
        <w:t>тодическая документация, обеспечивающая их реализацию, соответствуют требованиям ФГОС СПО.</w:t>
      </w:r>
    </w:p>
    <w:p w:rsidR="00AA3C70" w:rsidRDefault="00AA3C70" w:rsidP="00771324">
      <w:pPr>
        <w:spacing w:line="240" w:lineRule="auto"/>
        <w:ind w:firstLine="567"/>
        <w:rPr>
          <w:b/>
          <w:color w:val="auto"/>
          <w:sz w:val="24"/>
          <w:szCs w:val="24"/>
        </w:rPr>
      </w:pPr>
    </w:p>
    <w:p w:rsidR="00874EAA" w:rsidRPr="00874EAA" w:rsidRDefault="00771324" w:rsidP="00771324">
      <w:pPr>
        <w:spacing w:line="240" w:lineRule="auto"/>
        <w:ind w:firstLine="567"/>
        <w:rPr>
          <w:b/>
          <w:color w:val="auto"/>
          <w:sz w:val="24"/>
          <w:szCs w:val="24"/>
        </w:rPr>
      </w:pPr>
      <w:r w:rsidRPr="00874EAA">
        <w:rPr>
          <w:b/>
          <w:color w:val="auto"/>
          <w:sz w:val="24"/>
          <w:szCs w:val="24"/>
        </w:rPr>
        <w:t>3</w:t>
      </w:r>
      <w:r w:rsidR="00364E2D" w:rsidRPr="00874EAA">
        <w:rPr>
          <w:b/>
          <w:color w:val="auto"/>
          <w:sz w:val="24"/>
          <w:szCs w:val="24"/>
        </w:rPr>
        <w:t>.</w:t>
      </w:r>
      <w:r w:rsidRPr="00874EAA">
        <w:rPr>
          <w:b/>
          <w:color w:val="auto"/>
          <w:sz w:val="24"/>
          <w:szCs w:val="24"/>
        </w:rPr>
        <w:t>6</w:t>
      </w:r>
      <w:r w:rsidR="00364E2D" w:rsidRPr="00874EAA">
        <w:rPr>
          <w:b/>
          <w:color w:val="auto"/>
          <w:sz w:val="24"/>
          <w:szCs w:val="24"/>
        </w:rPr>
        <w:t xml:space="preserve"> </w:t>
      </w:r>
      <w:r w:rsidR="00874EAA" w:rsidRPr="00874EAA">
        <w:rPr>
          <w:b/>
          <w:color w:val="auto"/>
          <w:sz w:val="24"/>
          <w:szCs w:val="24"/>
        </w:rPr>
        <w:t xml:space="preserve">Качество подготовки </w:t>
      </w:r>
      <w:proofErr w:type="gramStart"/>
      <w:r w:rsidR="00874EAA" w:rsidRPr="00874EAA">
        <w:rPr>
          <w:b/>
          <w:color w:val="auto"/>
          <w:sz w:val="24"/>
          <w:szCs w:val="24"/>
        </w:rPr>
        <w:t>обучающихся</w:t>
      </w:r>
      <w:proofErr w:type="gramEnd"/>
    </w:p>
    <w:p w:rsidR="00874EAA" w:rsidRPr="00F30C86" w:rsidRDefault="00874EAA" w:rsidP="00874EAA">
      <w:pPr>
        <w:spacing w:line="240" w:lineRule="auto"/>
        <w:ind w:firstLine="567"/>
        <w:rPr>
          <w:b/>
          <w:color w:val="auto"/>
          <w:sz w:val="24"/>
          <w:szCs w:val="24"/>
        </w:rPr>
      </w:pPr>
      <w:r w:rsidRPr="00F30C86">
        <w:rPr>
          <w:b/>
          <w:color w:val="auto"/>
          <w:sz w:val="24"/>
          <w:szCs w:val="24"/>
        </w:rPr>
        <w:t>3.6.1.</w:t>
      </w:r>
      <w:r w:rsidR="0000478A" w:rsidRPr="00F30C86">
        <w:rPr>
          <w:b/>
          <w:szCs w:val="28"/>
        </w:rPr>
        <w:t xml:space="preserve"> </w:t>
      </w:r>
      <w:r w:rsidR="0000478A" w:rsidRPr="00F30C86">
        <w:rPr>
          <w:b/>
          <w:sz w:val="24"/>
          <w:szCs w:val="24"/>
        </w:rPr>
        <w:t>Требования при приеме</w:t>
      </w:r>
    </w:p>
    <w:p w:rsidR="006D047A" w:rsidRPr="00F30C86" w:rsidRDefault="00004124" w:rsidP="005B393A">
      <w:pPr>
        <w:shd w:val="clear" w:color="auto" w:fill="FFFFFF"/>
        <w:spacing w:after="0" w:line="240" w:lineRule="auto"/>
        <w:ind w:right="0" w:firstLine="567"/>
        <w:rPr>
          <w:bCs/>
          <w:sz w:val="24"/>
          <w:szCs w:val="24"/>
        </w:rPr>
      </w:pPr>
      <w:proofErr w:type="gramStart"/>
      <w:r w:rsidRPr="00F30C86">
        <w:rPr>
          <w:sz w:val="24"/>
          <w:szCs w:val="24"/>
        </w:rPr>
        <w:t xml:space="preserve">Правила приёма </w:t>
      </w:r>
      <w:r w:rsidR="00032CDD" w:rsidRPr="00F30C86">
        <w:rPr>
          <w:sz w:val="24"/>
          <w:szCs w:val="24"/>
        </w:rPr>
        <w:t>на обучение по ОПОП СПО на уровнях подготовки квалифицирова</w:t>
      </w:r>
      <w:r w:rsidR="00032CDD" w:rsidRPr="00F30C86">
        <w:rPr>
          <w:sz w:val="24"/>
          <w:szCs w:val="24"/>
        </w:rPr>
        <w:t>н</w:t>
      </w:r>
      <w:r w:rsidR="00032CDD" w:rsidRPr="00F30C86">
        <w:rPr>
          <w:sz w:val="24"/>
          <w:szCs w:val="24"/>
        </w:rPr>
        <w:t>ных рабочих и служащих и специалистов среднего звена в</w:t>
      </w:r>
      <w:r w:rsidRPr="00F30C86">
        <w:rPr>
          <w:sz w:val="24"/>
          <w:szCs w:val="24"/>
        </w:rPr>
        <w:t xml:space="preserve"> </w:t>
      </w:r>
      <w:r w:rsidR="00032CDD" w:rsidRPr="00F30C86">
        <w:rPr>
          <w:sz w:val="24"/>
          <w:szCs w:val="24"/>
        </w:rPr>
        <w:t>ГБПОУ РО «РТТС»</w:t>
      </w:r>
      <w:r w:rsidRPr="00F30C86">
        <w:rPr>
          <w:sz w:val="24"/>
          <w:szCs w:val="24"/>
        </w:rPr>
        <w:t xml:space="preserve"> </w:t>
      </w:r>
      <w:r w:rsidR="00A0140A" w:rsidRPr="00F30C86">
        <w:rPr>
          <w:sz w:val="24"/>
          <w:szCs w:val="24"/>
        </w:rPr>
        <w:t>на 202</w:t>
      </w:r>
      <w:r w:rsidR="00956816" w:rsidRPr="00F30C86">
        <w:rPr>
          <w:sz w:val="24"/>
          <w:szCs w:val="24"/>
        </w:rPr>
        <w:t>2</w:t>
      </w:r>
      <w:r w:rsidR="00A0140A" w:rsidRPr="00F30C86">
        <w:rPr>
          <w:sz w:val="24"/>
          <w:szCs w:val="24"/>
        </w:rPr>
        <w:t>/202</w:t>
      </w:r>
      <w:r w:rsidR="00956816" w:rsidRPr="00F30C86">
        <w:rPr>
          <w:sz w:val="24"/>
          <w:szCs w:val="24"/>
        </w:rPr>
        <w:t>3</w:t>
      </w:r>
      <w:r w:rsidR="00D7352A" w:rsidRPr="00F30C86">
        <w:rPr>
          <w:sz w:val="24"/>
          <w:szCs w:val="24"/>
        </w:rPr>
        <w:t xml:space="preserve"> учебный год были разработаны в </w:t>
      </w:r>
      <w:r w:rsidRPr="00F30C86">
        <w:rPr>
          <w:sz w:val="24"/>
          <w:szCs w:val="24"/>
        </w:rPr>
        <w:t>соответ</w:t>
      </w:r>
      <w:r w:rsidR="00D7352A" w:rsidRPr="00F30C86">
        <w:rPr>
          <w:sz w:val="24"/>
          <w:szCs w:val="24"/>
        </w:rPr>
        <w:t xml:space="preserve">ствии </w:t>
      </w:r>
      <w:r w:rsidRPr="00F30C86">
        <w:rPr>
          <w:sz w:val="24"/>
          <w:szCs w:val="24"/>
        </w:rPr>
        <w:t xml:space="preserve">с </w:t>
      </w:r>
      <w:hyperlink r:id="rId12" w:anchor="l723" w:history="1">
        <w:r w:rsidR="007B6E09" w:rsidRPr="00F30C86">
          <w:rPr>
            <w:rStyle w:val="a9"/>
            <w:color w:val="auto"/>
            <w:sz w:val="24"/>
            <w:szCs w:val="24"/>
            <w:u w:val="none"/>
          </w:rPr>
          <w:t>частью 8</w:t>
        </w:r>
      </w:hyperlink>
      <w:r w:rsidR="007B6E09" w:rsidRPr="00F30C86">
        <w:rPr>
          <w:sz w:val="24"/>
          <w:szCs w:val="24"/>
        </w:rPr>
        <w:t xml:space="preserve"> и 9 статьи 55, статьи 68 Федерал</w:t>
      </w:r>
      <w:r w:rsidR="007B6E09" w:rsidRPr="00F30C86">
        <w:rPr>
          <w:sz w:val="24"/>
          <w:szCs w:val="24"/>
        </w:rPr>
        <w:t>ь</w:t>
      </w:r>
      <w:r w:rsidR="007B6E09" w:rsidRPr="00F30C86">
        <w:rPr>
          <w:sz w:val="24"/>
          <w:szCs w:val="24"/>
        </w:rPr>
        <w:t xml:space="preserve">ного закона от 29 декабря 2012 г. № 273-ФЗ «Об образовании в Российской Федерации» и на основании п. 18 </w:t>
      </w:r>
      <w:r w:rsidR="007B6E09" w:rsidRPr="00F30C86">
        <w:rPr>
          <w:bCs/>
          <w:sz w:val="24"/>
          <w:szCs w:val="24"/>
        </w:rPr>
        <w:t>Приказа Министерства</w:t>
      </w:r>
      <w:proofErr w:type="gramEnd"/>
      <w:r w:rsidR="007B6E09" w:rsidRPr="00F30C86">
        <w:rPr>
          <w:bCs/>
          <w:sz w:val="24"/>
          <w:szCs w:val="24"/>
        </w:rPr>
        <w:t xml:space="preserve"> просвещения Российской Федерации от 2 сентября 2020 г. № 457 «Об утверждении порядка приема на </w:t>
      </w:r>
      <w:proofErr w:type="gramStart"/>
      <w:r w:rsidR="007B6E09" w:rsidRPr="00F30C86">
        <w:rPr>
          <w:bCs/>
          <w:sz w:val="24"/>
          <w:szCs w:val="24"/>
        </w:rPr>
        <w:t>обучение по</w:t>
      </w:r>
      <w:proofErr w:type="gramEnd"/>
      <w:r w:rsidR="007B6E09" w:rsidRPr="00F30C86">
        <w:rPr>
          <w:bCs/>
          <w:sz w:val="24"/>
          <w:szCs w:val="24"/>
        </w:rPr>
        <w:t xml:space="preserve"> образовательным програ</w:t>
      </w:r>
      <w:r w:rsidR="007B6E09" w:rsidRPr="00F30C86">
        <w:rPr>
          <w:bCs/>
          <w:sz w:val="24"/>
          <w:szCs w:val="24"/>
        </w:rPr>
        <w:t>м</w:t>
      </w:r>
      <w:r w:rsidR="007B6E09" w:rsidRPr="00F30C86">
        <w:rPr>
          <w:bCs/>
          <w:sz w:val="24"/>
          <w:szCs w:val="24"/>
        </w:rPr>
        <w:t xml:space="preserve">мам среднего профессионального образования», </w:t>
      </w:r>
      <w:r w:rsidR="007B6E09" w:rsidRPr="00F30C86">
        <w:rPr>
          <w:sz w:val="24"/>
          <w:szCs w:val="24"/>
        </w:rPr>
        <w:t>зарегистрированного в министерстве юст</w:t>
      </w:r>
      <w:r w:rsidR="007B6E09" w:rsidRPr="00F30C86">
        <w:rPr>
          <w:sz w:val="24"/>
          <w:szCs w:val="24"/>
        </w:rPr>
        <w:t>и</w:t>
      </w:r>
      <w:r w:rsidR="007B6E09" w:rsidRPr="00F30C86">
        <w:rPr>
          <w:sz w:val="24"/>
          <w:szCs w:val="24"/>
        </w:rPr>
        <w:t xml:space="preserve">ции Российской Федерации 06.11.2020 г. № 60770, </w:t>
      </w:r>
      <w:r w:rsidRPr="00F30C86">
        <w:rPr>
          <w:sz w:val="24"/>
          <w:szCs w:val="24"/>
        </w:rPr>
        <w:t>Устав</w:t>
      </w:r>
      <w:r w:rsidR="001D036A" w:rsidRPr="00F30C86">
        <w:rPr>
          <w:sz w:val="24"/>
          <w:szCs w:val="24"/>
        </w:rPr>
        <w:t>а</w:t>
      </w:r>
      <w:r w:rsidR="007B6E09" w:rsidRPr="00F30C86">
        <w:rPr>
          <w:sz w:val="24"/>
          <w:szCs w:val="24"/>
        </w:rPr>
        <w:t xml:space="preserve"> Техникума</w:t>
      </w:r>
      <w:r w:rsidRPr="00F30C86">
        <w:rPr>
          <w:sz w:val="24"/>
          <w:szCs w:val="24"/>
        </w:rPr>
        <w:t>.</w:t>
      </w:r>
      <w:r w:rsidR="006D047A" w:rsidRPr="00F30C86">
        <w:rPr>
          <w:sz w:val="24"/>
          <w:szCs w:val="24"/>
        </w:rPr>
        <w:t xml:space="preserve"> Правила приема пер</w:t>
      </w:r>
      <w:r w:rsidR="006D047A" w:rsidRPr="00F30C86">
        <w:rPr>
          <w:sz w:val="24"/>
          <w:szCs w:val="24"/>
        </w:rPr>
        <w:t>е</w:t>
      </w:r>
      <w:r w:rsidR="006D047A" w:rsidRPr="00F30C86">
        <w:rPr>
          <w:sz w:val="24"/>
          <w:szCs w:val="24"/>
        </w:rPr>
        <w:t>издаются ежегодно и подлежат исполнению всеми заинтересованными подразделениями Техникума.</w:t>
      </w:r>
    </w:p>
    <w:p w:rsidR="00BF0220" w:rsidRDefault="00E576BA" w:rsidP="00BF0220">
      <w:pPr>
        <w:spacing w:after="0" w:line="240" w:lineRule="auto"/>
        <w:ind w:right="0" w:firstLine="567"/>
        <w:rPr>
          <w:sz w:val="24"/>
          <w:szCs w:val="24"/>
        </w:rPr>
      </w:pPr>
      <w:proofErr w:type="gramStart"/>
      <w:r w:rsidRPr="00F30C86">
        <w:rPr>
          <w:bCs/>
          <w:sz w:val="24"/>
          <w:szCs w:val="24"/>
        </w:rPr>
        <w:t xml:space="preserve">Правила приёма регламентируют </w:t>
      </w:r>
      <w:r w:rsidR="005B393A" w:rsidRPr="00F30C86">
        <w:rPr>
          <w:sz w:val="24"/>
          <w:szCs w:val="24"/>
        </w:rPr>
        <w:t>прием граждан Российской Федерации, иностранных</w:t>
      </w:r>
      <w:r w:rsidR="005B393A" w:rsidRPr="005B393A">
        <w:rPr>
          <w:sz w:val="24"/>
          <w:szCs w:val="24"/>
        </w:rPr>
        <w:t xml:space="preserve">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</w:t>
      </w:r>
      <w:r w:rsidR="005B393A" w:rsidRPr="005B393A">
        <w:rPr>
          <w:sz w:val="24"/>
          <w:szCs w:val="24"/>
        </w:rPr>
        <w:lastRenderedPageBreak/>
        <w:t>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ГБПОУ РО «Ростовский технологический техникум сервиса» (далее - Техникум) за счет бюджетных ассигнований бюджета Ростовской области, по договорам об</w:t>
      </w:r>
      <w:proofErr w:type="gramEnd"/>
      <w:r w:rsidR="005B393A" w:rsidRPr="005B393A">
        <w:rPr>
          <w:sz w:val="24"/>
          <w:szCs w:val="24"/>
        </w:rPr>
        <w:t xml:space="preserve"> </w:t>
      </w:r>
      <w:proofErr w:type="gramStart"/>
      <w:r w:rsidR="005B393A" w:rsidRPr="005B393A">
        <w:rPr>
          <w:sz w:val="24"/>
          <w:szCs w:val="24"/>
        </w:rPr>
        <w:t>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  <w:proofErr w:type="gramEnd"/>
    </w:p>
    <w:p w:rsidR="005B393A" w:rsidRPr="00BF0220" w:rsidRDefault="00BF0220" w:rsidP="00BF0220">
      <w:pPr>
        <w:spacing w:after="0" w:line="240" w:lineRule="auto"/>
        <w:ind w:right="0" w:firstLine="567"/>
        <w:rPr>
          <w:sz w:val="24"/>
          <w:szCs w:val="24"/>
        </w:rPr>
      </w:pPr>
      <w:r w:rsidRPr="00BF0220">
        <w:rPr>
          <w:spacing w:val="-2"/>
          <w:sz w:val="24"/>
          <w:szCs w:val="24"/>
        </w:rPr>
        <w:t xml:space="preserve">Прием в Техникум лиц для </w:t>
      </w:r>
      <w:proofErr w:type="gramStart"/>
      <w:r w:rsidRPr="00BF0220">
        <w:rPr>
          <w:spacing w:val="-2"/>
          <w:sz w:val="24"/>
          <w:szCs w:val="24"/>
        </w:rPr>
        <w:t>обучения по</w:t>
      </w:r>
      <w:proofErr w:type="gramEnd"/>
      <w:r w:rsidRPr="00BF0220">
        <w:rPr>
          <w:spacing w:val="-2"/>
          <w:sz w:val="24"/>
          <w:szCs w:val="24"/>
        </w:rPr>
        <w:t xml:space="preserve"> образовательным </w:t>
      </w:r>
      <w:r w:rsidRPr="00BF0220">
        <w:rPr>
          <w:sz w:val="24"/>
          <w:szCs w:val="24"/>
        </w:rPr>
        <w:t>программам осуществляется по заявлениям лиц, имеющих основное общее или среднее общее образование.</w:t>
      </w:r>
    </w:p>
    <w:p w:rsidR="00E576BA" w:rsidRPr="005878BC" w:rsidRDefault="005878BC" w:rsidP="005878BC">
      <w:pPr>
        <w:spacing w:after="0" w:line="240" w:lineRule="auto"/>
        <w:ind w:right="0" w:firstLine="567"/>
        <w:rPr>
          <w:sz w:val="24"/>
          <w:szCs w:val="24"/>
        </w:rPr>
      </w:pPr>
      <w:r w:rsidRPr="005878BC">
        <w:rPr>
          <w:sz w:val="24"/>
          <w:szCs w:val="24"/>
          <w:lang w:eastAsia="en-US"/>
        </w:rPr>
        <w:t xml:space="preserve">Техникум объявляет прием </w:t>
      </w:r>
      <w:proofErr w:type="gramStart"/>
      <w:r w:rsidRPr="005878BC">
        <w:rPr>
          <w:sz w:val="24"/>
          <w:szCs w:val="24"/>
          <w:lang w:eastAsia="en-US"/>
        </w:rPr>
        <w:t>на обучение по образ</w:t>
      </w:r>
      <w:r w:rsidRPr="00D07EC1">
        <w:rPr>
          <w:sz w:val="24"/>
          <w:szCs w:val="24"/>
          <w:lang w:eastAsia="en-US"/>
        </w:rPr>
        <w:t>овательным программам в соотве</w:t>
      </w:r>
      <w:r w:rsidRPr="00D07EC1">
        <w:rPr>
          <w:sz w:val="24"/>
          <w:szCs w:val="24"/>
          <w:lang w:eastAsia="en-US"/>
        </w:rPr>
        <w:t>т</w:t>
      </w:r>
      <w:r w:rsidRPr="00D07EC1">
        <w:rPr>
          <w:sz w:val="24"/>
          <w:szCs w:val="24"/>
          <w:lang w:eastAsia="en-US"/>
        </w:rPr>
        <w:t>ствии с лицензией на осуществление</w:t>
      </w:r>
      <w:proofErr w:type="gramEnd"/>
      <w:r w:rsidRPr="00D07EC1">
        <w:rPr>
          <w:sz w:val="24"/>
          <w:szCs w:val="24"/>
          <w:lang w:eastAsia="en-US"/>
        </w:rPr>
        <w:t xml:space="preserve"> образовательной деятельности</w:t>
      </w:r>
      <w:r w:rsidRPr="00D07EC1">
        <w:rPr>
          <w:sz w:val="24"/>
          <w:szCs w:val="24"/>
        </w:rPr>
        <w:t xml:space="preserve"> </w:t>
      </w:r>
      <w:r w:rsidRPr="00D07EC1">
        <w:rPr>
          <w:bCs/>
          <w:sz w:val="24"/>
          <w:szCs w:val="24"/>
        </w:rPr>
        <w:t>Серия 61Л01 №</w:t>
      </w:r>
      <w:r w:rsidR="00D07EC1" w:rsidRPr="00D07EC1">
        <w:rPr>
          <w:bCs/>
          <w:sz w:val="24"/>
          <w:szCs w:val="24"/>
        </w:rPr>
        <w:t xml:space="preserve"> </w:t>
      </w:r>
      <w:r w:rsidRPr="00D07EC1">
        <w:rPr>
          <w:bCs/>
          <w:sz w:val="24"/>
          <w:szCs w:val="24"/>
        </w:rPr>
        <w:t xml:space="preserve">0002089, </w:t>
      </w:r>
      <w:r w:rsidRPr="00D07EC1">
        <w:rPr>
          <w:sz w:val="24"/>
          <w:szCs w:val="24"/>
          <w:lang w:eastAsia="en-US"/>
        </w:rPr>
        <w:t>регистрационный номер 4476</w:t>
      </w:r>
      <w:r>
        <w:rPr>
          <w:szCs w:val="28"/>
          <w:lang w:eastAsia="en-US"/>
        </w:rPr>
        <w:t xml:space="preserve"> </w:t>
      </w:r>
      <w:r w:rsidRPr="00BF0220">
        <w:rPr>
          <w:bCs/>
          <w:sz w:val="24"/>
          <w:szCs w:val="24"/>
        </w:rPr>
        <w:t>от 12 марта 2015 г.</w:t>
      </w:r>
      <w:r>
        <w:rPr>
          <w:sz w:val="24"/>
          <w:szCs w:val="24"/>
        </w:rPr>
        <w:t>,</w:t>
      </w:r>
      <w:r w:rsidR="00E576BA" w:rsidRPr="00BF0220">
        <w:rPr>
          <w:bCs/>
          <w:sz w:val="24"/>
          <w:szCs w:val="24"/>
        </w:rPr>
        <w:t xml:space="preserve"> выданной Региональ</w:t>
      </w:r>
      <w:r w:rsidR="00BF0220">
        <w:rPr>
          <w:bCs/>
          <w:sz w:val="24"/>
          <w:szCs w:val="24"/>
        </w:rPr>
        <w:t>ной службой</w:t>
      </w:r>
      <w:r w:rsidR="00E576BA" w:rsidRPr="00BF0220">
        <w:rPr>
          <w:bCs/>
          <w:sz w:val="24"/>
          <w:szCs w:val="24"/>
        </w:rPr>
        <w:t xml:space="preserve"> по надзору и контролю в сфере образования Ростовской области на ведение образовательной деятельности на уровне среднего профессионального </w:t>
      </w:r>
    </w:p>
    <w:p w:rsidR="00BF0220" w:rsidRPr="00BF0220" w:rsidRDefault="00BF0220" w:rsidP="00BF022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right="0" w:firstLine="567"/>
        <w:rPr>
          <w:spacing w:val="-6"/>
          <w:sz w:val="24"/>
          <w:szCs w:val="24"/>
        </w:rPr>
      </w:pPr>
      <w:r w:rsidRPr="00BF0220">
        <w:rPr>
          <w:sz w:val="24"/>
          <w:szCs w:val="24"/>
        </w:rPr>
        <w:t xml:space="preserve">Прием на </w:t>
      </w:r>
      <w:proofErr w:type="gramStart"/>
      <w:r w:rsidRPr="00BF0220">
        <w:rPr>
          <w:sz w:val="24"/>
          <w:szCs w:val="24"/>
        </w:rPr>
        <w:t>обучение по</w:t>
      </w:r>
      <w:proofErr w:type="gramEnd"/>
      <w:r w:rsidRPr="00BF0220">
        <w:rPr>
          <w:sz w:val="24"/>
          <w:szCs w:val="24"/>
        </w:rPr>
        <w:t xml:space="preserve"> образовательным программам за счет бюджетных </w:t>
      </w:r>
      <w:r w:rsidRPr="00BF0220">
        <w:rPr>
          <w:spacing w:val="-2"/>
          <w:sz w:val="24"/>
          <w:szCs w:val="24"/>
        </w:rPr>
        <w:t>ассигнований бюджета Ростовской области</w:t>
      </w:r>
      <w:r w:rsidRPr="00BF0220">
        <w:rPr>
          <w:sz w:val="24"/>
          <w:szCs w:val="24"/>
        </w:rPr>
        <w:t xml:space="preserve"> является общедоступным, если иное не предусмотрено </w:t>
      </w:r>
      <w:r w:rsidRPr="00BF0220">
        <w:rPr>
          <w:sz w:val="24"/>
          <w:szCs w:val="24"/>
          <w:lang w:eastAsia="en-US"/>
        </w:rPr>
        <w:t>частью 4 статьи 68 Федерального закона от 29.12.2012 г. №</w:t>
      </w:r>
      <w:r w:rsidR="00D07EC1">
        <w:rPr>
          <w:sz w:val="24"/>
          <w:szCs w:val="24"/>
          <w:lang w:eastAsia="en-US"/>
        </w:rPr>
        <w:t xml:space="preserve"> </w:t>
      </w:r>
      <w:r w:rsidRPr="00BF0220">
        <w:rPr>
          <w:sz w:val="24"/>
          <w:szCs w:val="24"/>
          <w:lang w:eastAsia="en-US"/>
        </w:rPr>
        <w:t>273-ФЗ «Об образовании в Российской Федерации».</w:t>
      </w:r>
    </w:p>
    <w:p w:rsidR="00E576BA" w:rsidRPr="008D58C8" w:rsidRDefault="00E576BA" w:rsidP="00E576BA">
      <w:pPr>
        <w:spacing w:after="0" w:line="240" w:lineRule="auto"/>
        <w:ind w:firstLine="567"/>
        <w:rPr>
          <w:bCs/>
          <w:sz w:val="24"/>
          <w:szCs w:val="24"/>
        </w:rPr>
      </w:pPr>
      <w:r w:rsidRPr="008D58C8">
        <w:rPr>
          <w:bCs/>
          <w:sz w:val="24"/>
          <w:szCs w:val="24"/>
        </w:rPr>
        <w:t xml:space="preserve">Контрольные цифры приема граждан для обучения за счет средств областного бюджета устанавливаются на конкурсной основе по </w:t>
      </w:r>
      <w:r w:rsidR="008D58C8" w:rsidRPr="008D58C8">
        <w:rPr>
          <w:bCs/>
          <w:sz w:val="24"/>
          <w:szCs w:val="24"/>
        </w:rPr>
        <w:t xml:space="preserve">профессиям и </w:t>
      </w:r>
      <w:r w:rsidRPr="008D58C8">
        <w:rPr>
          <w:bCs/>
          <w:sz w:val="24"/>
          <w:szCs w:val="24"/>
        </w:rPr>
        <w:t xml:space="preserve">специальностям, реализуемым в </w:t>
      </w:r>
      <w:r w:rsidRPr="008D58C8">
        <w:rPr>
          <w:sz w:val="24"/>
          <w:szCs w:val="24"/>
        </w:rPr>
        <w:t>Техникуме</w:t>
      </w:r>
      <w:r w:rsidRPr="008D58C8">
        <w:rPr>
          <w:bCs/>
          <w:sz w:val="24"/>
          <w:szCs w:val="24"/>
        </w:rPr>
        <w:t>.</w:t>
      </w:r>
    </w:p>
    <w:p w:rsidR="00E576BA" w:rsidRPr="008D58C8" w:rsidRDefault="003F5E8C" w:rsidP="00E576BA">
      <w:pPr>
        <w:spacing w:after="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</w:t>
      </w:r>
      <w:proofErr w:type="gramStart"/>
      <w:r>
        <w:rPr>
          <w:bCs/>
          <w:sz w:val="24"/>
          <w:szCs w:val="24"/>
        </w:rPr>
        <w:t>,</w:t>
      </w:r>
      <w:proofErr w:type="gramEnd"/>
      <w:r>
        <w:rPr>
          <w:bCs/>
          <w:sz w:val="24"/>
          <w:szCs w:val="24"/>
        </w:rPr>
        <w:t xml:space="preserve"> </w:t>
      </w:r>
      <w:r w:rsidR="00E576BA" w:rsidRPr="008D58C8">
        <w:rPr>
          <w:bCs/>
          <w:sz w:val="24"/>
          <w:szCs w:val="24"/>
        </w:rPr>
        <w:t xml:space="preserve">если численность поступающих превышает количество мест, финансовое обеспечение которых осуществляется за счет средств областного бюджета, </w:t>
      </w:r>
      <w:r w:rsidR="008D58C8" w:rsidRPr="008D58C8">
        <w:rPr>
          <w:sz w:val="24"/>
          <w:szCs w:val="24"/>
        </w:rPr>
        <w:t xml:space="preserve">Техникум </w:t>
      </w:r>
      <w:r w:rsidR="00E576BA" w:rsidRPr="008D58C8">
        <w:rPr>
          <w:bCs/>
          <w:sz w:val="24"/>
          <w:szCs w:val="24"/>
        </w:rPr>
        <w:t>ос</w:t>
      </w:r>
      <w:r w:rsidR="00E576BA" w:rsidRPr="008D58C8">
        <w:rPr>
          <w:bCs/>
          <w:sz w:val="24"/>
          <w:szCs w:val="24"/>
        </w:rPr>
        <w:t>у</w:t>
      </w:r>
      <w:r w:rsidR="00E576BA" w:rsidRPr="008D58C8">
        <w:rPr>
          <w:bCs/>
          <w:sz w:val="24"/>
          <w:szCs w:val="24"/>
        </w:rPr>
        <w:t xml:space="preserve">ществляет приём на обучение по образовательным программам среднего профессионального образования по </w:t>
      </w:r>
      <w:r w:rsidR="008D58C8" w:rsidRPr="008D58C8">
        <w:rPr>
          <w:bCs/>
          <w:sz w:val="24"/>
          <w:szCs w:val="24"/>
        </w:rPr>
        <w:t xml:space="preserve">профессиям и </w:t>
      </w:r>
      <w:r w:rsidR="00E576BA" w:rsidRPr="008D58C8">
        <w:rPr>
          <w:bCs/>
          <w:sz w:val="24"/>
          <w:szCs w:val="24"/>
        </w:rPr>
        <w:t>специальностям на основе результатов освоения поступающ</w:t>
      </w:r>
      <w:r w:rsidR="00E576BA" w:rsidRPr="008D58C8">
        <w:rPr>
          <w:bCs/>
          <w:sz w:val="24"/>
          <w:szCs w:val="24"/>
        </w:rPr>
        <w:t>и</w:t>
      </w:r>
      <w:r w:rsidR="00E576BA" w:rsidRPr="008D58C8">
        <w:rPr>
          <w:bCs/>
          <w:sz w:val="24"/>
          <w:szCs w:val="24"/>
        </w:rPr>
        <w:t>ми образовательной программы основного общего или среднего (полного) общего образов</w:t>
      </w:r>
      <w:r w:rsidR="00E576BA" w:rsidRPr="008D58C8">
        <w:rPr>
          <w:bCs/>
          <w:sz w:val="24"/>
          <w:szCs w:val="24"/>
        </w:rPr>
        <w:t>а</w:t>
      </w:r>
      <w:r w:rsidR="00E576BA" w:rsidRPr="008D58C8">
        <w:rPr>
          <w:bCs/>
          <w:sz w:val="24"/>
          <w:szCs w:val="24"/>
        </w:rPr>
        <w:t>ния, указанных в представленных поступающими документах государственного образца об образовании.</w:t>
      </w:r>
    </w:p>
    <w:p w:rsidR="005878BC" w:rsidRDefault="00E576BA" w:rsidP="005878BC">
      <w:pPr>
        <w:spacing w:after="0" w:line="240" w:lineRule="auto"/>
        <w:ind w:firstLine="567"/>
        <w:rPr>
          <w:bCs/>
          <w:sz w:val="24"/>
          <w:szCs w:val="24"/>
        </w:rPr>
      </w:pPr>
      <w:r w:rsidRPr="003F5E8C">
        <w:rPr>
          <w:bCs/>
          <w:sz w:val="24"/>
          <w:szCs w:val="24"/>
        </w:rPr>
        <w:t xml:space="preserve">В </w:t>
      </w:r>
      <w:r w:rsidR="003F5E8C" w:rsidRPr="003F5E8C">
        <w:rPr>
          <w:sz w:val="24"/>
          <w:szCs w:val="24"/>
        </w:rPr>
        <w:t>Техникуме</w:t>
      </w:r>
      <w:r w:rsidRPr="003F5E8C">
        <w:rPr>
          <w:bCs/>
          <w:sz w:val="24"/>
          <w:szCs w:val="24"/>
        </w:rPr>
        <w:t>, в соответствии с законодательством, осуществляет приём сверх устано</w:t>
      </w:r>
      <w:r w:rsidRPr="003F5E8C">
        <w:rPr>
          <w:bCs/>
          <w:sz w:val="24"/>
          <w:szCs w:val="24"/>
        </w:rPr>
        <w:t>в</w:t>
      </w:r>
      <w:r w:rsidRPr="003F5E8C">
        <w:rPr>
          <w:bCs/>
          <w:sz w:val="24"/>
          <w:szCs w:val="24"/>
        </w:rPr>
        <w:t>ленных цифр приема для обучения на основе договоров с физическими и (или) юридическ</w:t>
      </w:r>
      <w:r w:rsidRPr="003F5E8C">
        <w:rPr>
          <w:bCs/>
          <w:sz w:val="24"/>
          <w:szCs w:val="24"/>
        </w:rPr>
        <w:t>и</w:t>
      </w:r>
      <w:r w:rsidRPr="003F5E8C">
        <w:rPr>
          <w:bCs/>
          <w:sz w:val="24"/>
          <w:szCs w:val="24"/>
        </w:rPr>
        <w:t>ми лицами</w:t>
      </w:r>
      <w:r w:rsidR="005878BC">
        <w:rPr>
          <w:bCs/>
          <w:sz w:val="24"/>
          <w:szCs w:val="24"/>
        </w:rPr>
        <w:t xml:space="preserve"> с оплатой  стоимости обучения.</w:t>
      </w:r>
    </w:p>
    <w:p w:rsidR="005878BC" w:rsidRDefault="005878BC" w:rsidP="005878BC">
      <w:pPr>
        <w:spacing w:after="0" w:line="240" w:lineRule="auto"/>
        <w:ind w:firstLine="567"/>
        <w:rPr>
          <w:bCs/>
          <w:sz w:val="24"/>
          <w:szCs w:val="24"/>
        </w:rPr>
      </w:pPr>
      <w:r w:rsidRPr="005878BC">
        <w:rPr>
          <w:sz w:val="24"/>
          <w:szCs w:val="24"/>
        </w:rPr>
        <w:t xml:space="preserve">Прием заявлений в Техникум на любую форму получения образования начинался с 01 июня. </w:t>
      </w:r>
      <w:r w:rsidRPr="005878BC">
        <w:rPr>
          <w:sz w:val="24"/>
          <w:szCs w:val="24"/>
          <w:lang w:eastAsia="en-US"/>
        </w:rPr>
        <w:t>Прием заявлений в Техникум на любую форму обучения осуществляется до 15 авг</w:t>
      </w:r>
      <w:r w:rsidRPr="005878BC">
        <w:rPr>
          <w:sz w:val="24"/>
          <w:szCs w:val="24"/>
          <w:lang w:eastAsia="en-US"/>
        </w:rPr>
        <w:t>у</w:t>
      </w:r>
      <w:r w:rsidRPr="005878BC">
        <w:rPr>
          <w:sz w:val="24"/>
          <w:szCs w:val="24"/>
          <w:lang w:eastAsia="en-US"/>
        </w:rPr>
        <w:t>ста, а при наличии свободных мест продлевается до 25 ноября 202</w:t>
      </w:r>
      <w:r w:rsidR="000A56B7">
        <w:rPr>
          <w:sz w:val="24"/>
          <w:szCs w:val="24"/>
          <w:lang w:eastAsia="en-US"/>
        </w:rPr>
        <w:t>3</w:t>
      </w:r>
      <w:r w:rsidRPr="005878BC">
        <w:rPr>
          <w:sz w:val="24"/>
          <w:szCs w:val="24"/>
          <w:lang w:eastAsia="en-US"/>
        </w:rPr>
        <w:t xml:space="preserve"> г.</w:t>
      </w:r>
    </w:p>
    <w:p w:rsidR="005878BC" w:rsidRPr="00F30C86" w:rsidRDefault="005878BC" w:rsidP="00F30C86">
      <w:pPr>
        <w:spacing w:after="0" w:line="240" w:lineRule="auto"/>
        <w:ind w:firstLine="567"/>
        <w:rPr>
          <w:sz w:val="24"/>
          <w:szCs w:val="24"/>
          <w:lang w:eastAsia="en-US"/>
        </w:rPr>
      </w:pPr>
      <w:r w:rsidRPr="005878BC">
        <w:rPr>
          <w:sz w:val="24"/>
          <w:szCs w:val="24"/>
          <w:lang w:eastAsia="en-US"/>
        </w:rPr>
        <w:t xml:space="preserve">Прием заявлений у лиц, поступающих для обучения </w:t>
      </w:r>
      <w:r w:rsidRPr="005878BC">
        <w:rPr>
          <w:sz w:val="24"/>
          <w:szCs w:val="24"/>
        </w:rPr>
        <w:t>на очную форму получения обр</w:t>
      </w:r>
      <w:r w:rsidRPr="005878BC">
        <w:rPr>
          <w:sz w:val="24"/>
          <w:szCs w:val="24"/>
        </w:rPr>
        <w:t>а</w:t>
      </w:r>
      <w:r w:rsidRPr="005878BC">
        <w:rPr>
          <w:sz w:val="24"/>
          <w:szCs w:val="24"/>
        </w:rPr>
        <w:t>зования</w:t>
      </w:r>
      <w:r w:rsidRPr="005878BC">
        <w:rPr>
          <w:sz w:val="24"/>
          <w:szCs w:val="24"/>
          <w:lang w:eastAsia="en-US"/>
        </w:rPr>
        <w:t xml:space="preserve"> по </w:t>
      </w:r>
      <w:r w:rsidRPr="00F30C86">
        <w:rPr>
          <w:sz w:val="24"/>
          <w:szCs w:val="24"/>
          <w:lang w:eastAsia="en-US"/>
        </w:rPr>
        <w:t xml:space="preserve">образовательным программам по специальностям  </w:t>
      </w:r>
      <w:r w:rsidR="00F30C86" w:rsidRPr="00F30C86">
        <w:rPr>
          <w:sz w:val="24"/>
          <w:szCs w:val="24"/>
          <w:lang w:eastAsia="en-US"/>
        </w:rPr>
        <w:t>29.02.10 Конструирование, м</w:t>
      </w:r>
      <w:r w:rsidR="00F30C86" w:rsidRPr="00F30C86">
        <w:rPr>
          <w:sz w:val="24"/>
          <w:szCs w:val="24"/>
          <w:lang w:eastAsia="en-US"/>
        </w:rPr>
        <w:t>о</w:t>
      </w:r>
      <w:r w:rsidR="00F30C86" w:rsidRPr="00F30C86">
        <w:rPr>
          <w:sz w:val="24"/>
          <w:szCs w:val="24"/>
          <w:lang w:eastAsia="en-US"/>
        </w:rPr>
        <w:t>делирование и технология изготовление изделий легкой промышленности (по видам) и   43.02.17 Технологии индустрии красоты</w:t>
      </w:r>
      <w:r w:rsidRPr="00F30C86">
        <w:rPr>
          <w:sz w:val="24"/>
          <w:szCs w:val="24"/>
        </w:rPr>
        <w:t xml:space="preserve">, </w:t>
      </w:r>
      <w:r w:rsidRPr="00F30C86">
        <w:rPr>
          <w:sz w:val="24"/>
          <w:szCs w:val="24"/>
          <w:lang w:eastAsia="en-US"/>
        </w:rPr>
        <w:t>требующих у поступающих определенных творч</w:t>
      </w:r>
      <w:r w:rsidRPr="00F30C86">
        <w:rPr>
          <w:sz w:val="24"/>
          <w:szCs w:val="24"/>
          <w:lang w:eastAsia="en-US"/>
        </w:rPr>
        <w:t>е</w:t>
      </w:r>
      <w:r w:rsidRPr="00F30C86">
        <w:rPr>
          <w:sz w:val="24"/>
          <w:szCs w:val="24"/>
          <w:lang w:eastAsia="en-US"/>
        </w:rPr>
        <w:t>ских способностей, осуществляется до 10 августа 202</w:t>
      </w:r>
      <w:r w:rsidR="00F30C86" w:rsidRPr="00F30C86">
        <w:rPr>
          <w:sz w:val="24"/>
          <w:szCs w:val="24"/>
          <w:lang w:eastAsia="en-US"/>
        </w:rPr>
        <w:t>3</w:t>
      </w:r>
      <w:r w:rsidRPr="00F30C86">
        <w:rPr>
          <w:sz w:val="24"/>
          <w:szCs w:val="24"/>
          <w:lang w:eastAsia="en-US"/>
        </w:rPr>
        <w:t xml:space="preserve"> г.</w:t>
      </w:r>
    </w:p>
    <w:p w:rsidR="00880670" w:rsidRDefault="00880670" w:rsidP="00700CC8">
      <w:pPr>
        <w:spacing w:after="0" w:line="240" w:lineRule="auto"/>
        <w:ind w:left="-17" w:righ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Информация о работе приемной комиссии (правила приема, приказ о создании прие</w:t>
      </w:r>
      <w:r>
        <w:rPr>
          <w:sz w:val="24"/>
          <w:szCs w:val="24"/>
        </w:rPr>
        <w:t>м</w:t>
      </w:r>
      <w:r>
        <w:rPr>
          <w:sz w:val="24"/>
          <w:szCs w:val="24"/>
        </w:rPr>
        <w:t>ной комиссии, протоколы о зачислении прошлых лет, информация о реализуемых в техник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ме основных профессиональных образовательных программах, порядок оказания платных образовательных услуг, информация о </w:t>
      </w:r>
      <w:proofErr w:type="spellStart"/>
      <w:r>
        <w:rPr>
          <w:sz w:val="24"/>
          <w:szCs w:val="24"/>
        </w:rPr>
        <w:t>профориентационных</w:t>
      </w:r>
      <w:proofErr w:type="spellEnd"/>
      <w:r>
        <w:rPr>
          <w:sz w:val="24"/>
          <w:szCs w:val="24"/>
        </w:rPr>
        <w:t xml:space="preserve"> мероприятиях и т.п.) своевр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менно обновляется и размещается в приемной комиссии техникума и на сайте</w:t>
      </w:r>
      <w:r w:rsidR="00700CC8">
        <w:rPr>
          <w:sz w:val="24"/>
          <w:szCs w:val="24"/>
        </w:rPr>
        <w:t xml:space="preserve"> образовател</w:t>
      </w:r>
      <w:r w:rsidR="00700CC8">
        <w:rPr>
          <w:sz w:val="24"/>
          <w:szCs w:val="24"/>
        </w:rPr>
        <w:t>ь</w:t>
      </w:r>
      <w:r w:rsidR="00700CC8">
        <w:rPr>
          <w:sz w:val="24"/>
          <w:szCs w:val="24"/>
        </w:rPr>
        <w:t>ного учреждения</w:t>
      </w:r>
      <w:r>
        <w:rPr>
          <w:sz w:val="24"/>
          <w:szCs w:val="24"/>
        </w:rPr>
        <w:t xml:space="preserve">. </w:t>
      </w:r>
      <w:proofErr w:type="gramEnd"/>
    </w:p>
    <w:p w:rsidR="00880670" w:rsidRDefault="00880670" w:rsidP="00F14E3C">
      <w:pPr>
        <w:pStyle w:val="a6"/>
        <w:spacing w:after="0" w:line="240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Председателем приемной комиссии является директор. Состав приёмной комиссии, а также порядок её работы объявляется ежегодно на очередной год приказом директора техн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кума.</w:t>
      </w:r>
    </w:p>
    <w:p w:rsidR="00880670" w:rsidRDefault="00880670" w:rsidP="00880670">
      <w:pPr>
        <w:pStyle w:val="a6"/>
        <w:spacing w:line="240" w:lineRule="auto"/>
        <w:ind w:left="0" w:firstLine="582"/>
        <w:rPr>
          <w:sz w:val="24"/>
          <w:szCs w:val="24"/>
        </w:rPr>
      </w:pPr>
      <w:r>
        <w:rPr>
          <w:sz w:val="24"/>
          <w:szCs w:val="24"/>
        </w:rPr>
        <w:t>Приёмная комиссия производит прием абитуриентов для зачисления в техникум на общедоступной основе.</w:t>
      </w:r>
    </w:p>
    <w:p w:rsidR="00880670" w:rsidRDefault="00880670" w:rsidP="00880670">
      <w:pPr>
        <w:pStyle w:val="a6"/>
        <w:spacing w:after="0" w:line="240" w:lineRule="auto"/>
        <w:ind w:left="0" w:firstLine="582"/>
        <w:rPr>
          <w:sz w:val="24"/>
          <w:szCs w:val="24"/>
        </w:rPr>
      </w:pPr>
      <w:r>
        <w:rPr>
          <w:sz w:val="24"/>
          <w:szCs w:val="24"/>
        </w:rPr>
        <w:t>При поступлении граждане знакомятся с Уставом, лицензией на право ведения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вательной деятельности по конкретным профессиям, специальностям, а </w:t>
      </w:r>
      <w:proofErr w:type="gramStart"/>
      <w:r>
        <w:rPr>
          <w:sz w:val="24"/>
          <w:szCs w:val="24"/>
        </w:rPr>
        <w:t>также-</w:t>
      </w:r>
      <w:r>
        <w:rPr>
          <w:sz w:val="24"/>
          <w:szCs w:val="24"/>
        </w:rPr>
        <w:lastRenderedPageBreak/>
        <w:t>свидетельством</w:t>
      </w:r>
      <w:proofErr w:type="gramEnd"/>
      <w:r>
        <w:rPr>
          <w:sz w:val="24"/>
          <w:szCs w:val="24"/>
        </w:rPr>
        <w:t xml:space="preserve"> о государственной аккредитации, Правилами внутреннего распорядка, с 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той предоставления оригинала документа об образовании.</w:t>
      </w:r>
    </w:p>
    <w:p w:rsidR="00FA7D75" w:rsidRDefault="00FA7D75" w:rsidP="002F3698">
      <w:pPr>
        <w:spacing w:line="240" w:lineRule="auto"/>
        <w:ind w:firstLine="567"/>
        <w:rPr>
          <w:b/>
          <w:bCs/>
          <w:sz w:val="24"/>
          <w:szCs w:val="24"/>
        </w:rPr>
      </w:pPr>
    </w:p>
    <w:p w:rsidR="002F3698" w:rsidRPr="001F0DFD" w:rsidRDefault="002F3698" w:rsidP="002F3698">
      <w:pPr>
        <w:spacing w:line="240" w:lineRule="auto"/>
        <w:ind w:firstLine="567"/>
        <w:rPr>
          <w:b/>
          <w:sz w:val="24"/>
          <w:szCs w:val="24"/>
        </w:rPr>
      </w:pPr>
      <w:r w:rsidRPr="001F0DFD">
        <w:rPr>
          <w:b/>
          <w:bCs/>
          <w:sz w:val="24"/>
          <w:szCs w:val="24"/>
        </w:rPr>
        <w:t>3.6</w:t>
      </w:r>
      <w:r w:rsidR="00FE31E0" w:rsidRPr="001F0DFD">
        <w:rPr>
          <w:b/>
          <w:bCs/>
          <w:sz w:val="24"/>
          <w:szCs w:val="24"/>
        </w:rPr>
        <w:t xml:space="preserve">.2 </w:t>
      </w:r>
      <w:proofErr w:type="spellStart"/>
      <w:r w:rsidRPr="001F0DFD">
        <w:rPr>
          <w:b/>
          <w:sz w:val="24"/>
          <w:szCs w:val="24"/>
        </w:rPr>
        <w:t>Профориентационная</w:t>
      </w:r>
      <w:proofErr w:type="spellEnd"/>
      <w:r w:rsidRPr="001F0DFD">
        <w:rPr>
          <w:b/>
          <w:sz w:val="24"/>
          <w:szCs w:val="24"/>
        </w:rPr>
        <w:t xml:space="preserve"> работа</w:t>
      </w:r>
    </w:p>
    <w:p w:rsidR="001F0DFD" w:rsidRPr="001F0DFD" w:rsidRDefault="001F0DFD" w:rsidP="001F0DFD">
      <w:pPr>
        <w:pStyle w:val="ad"/>
        <w:rPr>
          <w:rFonts w:eastAsia="Calibri"/>
          <w:lang w:eastAsia="en-US"/>
        </w:rPr>
      </w:pPr>
      <w:proofErr w:type="gramStart"/>
      <w:r w:rsidRPr="001F0DFD">
        <w:rPr>
          <w:rFonts w:eastAsia="Calibri"/>
          <w:lang w:eastAsia="en-US"/>
        </w:rPr>
        <w:t>Согласно приказа</w:t>
      </w:r>
      <w:proofErr w:type="gramEnd"/>
      <w:r w:rsidRPr="001F0DFD">
        <w:rPr>
          <w:rFonts w:eastAsia="Calibri"/>
          <w:lang w:eastAsia="en-US"/>
        </w:rPr>
        <w:t xml:space="preserve"> от 17.05.2021 г. №1705/03 «О создании Центра содействия трудоустро</w:t>
      </w:r>
      <w:r w:rsidRPr="001F0DFD">
        <w:rPr>
          <w:rFonts w:eastAsia="Calibri"/>
          <w:lang w:eastAsia="en-US"/>
        </w:rPr>
        <w:t>й</w:t>
      </w:r>
      <w:r w:rsidRPr="001F0DFD">
        <w:rPr>
          <w:rFonts w:eastAsia="Calibri"/>
          <w:lang w:eastAsia="en-US"/>
        </w:rPr>
        <w:t>ству выпускников и назначении руководителя»  в ГБПОУ РО «Ростовский технологический техникума сервиса» действует  Центр содействия трудоустройству выпускников. Целью да</w:t>
      </w:r>
      <w:r w:rsidRPr="001F0DFD">
        <w:rPr>
          <w:rFonts w:eastAsia="Calibri"/>
          <w:lang w:eastAsia="en-US"/>
        </w:rPr>
        <w:t>н</w:t>
      </w:r>
      <w:r w:rsidRPr="001F0DFD">
        <w:rPr>
          <w:rFonts w:eastAsia="Calibri"/>
          <w:lang w:eastAsia="en-US"/>
        </w:rPr>
        <w:t xml:space="preserve">ного структурного подразделения является повышение конкурентоспособности студентов и выпускников ГБПОУ РО «РТТС» на рынке труда. Для достижения данной цели необходимо проводить </w:t>
      </w:r>
      <w:proofErr w:type="spellStart"/>
      <w:r w:rsidRPr="001F0DFD">
        <w:rPr>
          <w:rFonts w:eastAsia="Calibri"/>
          <w:lang w:eastAsia="en-US"/>
        </w:rPr>
        <w:t>профориентационную</w:t>
      </w:r>
      <w:proofErr w:type="spellEnd"/>
      <w:r w:rsidRPr="001F0DFD">
        <w:rPr>
          <w:rFonts w:eastAsia="Calibri"/>
          <w:lang w:eastAsia="en-US"/>
        </w:rPr>
        <w:t xml:space="preserve"> и мотивационную работу со школьниками 8-9 классов среднеобразовательных школ, абитуриентами, студентами всех курсов обучения техникума. Условно работу Центра можно разделить на следующие направления: работа со школьник</w:t>
      </w:r>
      <w:r w:rsidRPr="001F0DFD">
        <w:rPr>
          <w:rFonts w:eastAsia="Calibri"/>
          <w:lang w:eastAsia="en-US"/>
        </w:rPr>
        <w:t>а</w:t>
      </w:r>
      <w:r w:rsidRPr="001F0DFD">
        <w:rPr>
          <w:rFonts w:eastAsia="Calibri"/>
          <w:lang w:eastAsia="en-US"/>
        </w:rPr>
        <w:t>ми и их родителями, с педагогами среднеобразовательных школ, абитуриентами и студент</w:t>
      </w:r>
      <w:r w:rsidRPr="001F0DFD">
        <w:rPr>
          <w:rFonts w:eastAsia="Calibri"/>
          <w:lang w:eastAsia="en-US"/>
        </w:rPr>
        <w:t>а</w:t>
      </w:r>
      <w:r w:rsidRPr="001F0DFD">
        <w:rPr>
          <w:rFonts w:eastAsia="Calibri"/>
          <w:lang w:eastAsia="en-US"/>
        </w:rPr>
        <w:t>ми всех курсов техникума.</w:t>
      </w:r>
    </w:p>
    <w:p w:rsidR="001F0DFD" w:rsidRPr="001F0DFD" w:rsidRDefault="001F0DFD" w:rsidP="001F0DFD">
      <w:pPr>
        <w:pStyle w:val="ad"/>
      </w:pPr>
      <w:r w:rsidRPr="001F0DFD">
        <w:t xml:space="preserve">Таблица </w:t>
      </w:r>
      <w:r w:rsidRPr="001F0DFD">
        <w:rPr>
          <w:rFonts w:eastAsia="Calibri"/>
        </w:rPr>
        <w:t xml:space="preserve">5. </w:t>
      </w:r>
      <w:proofErr w:type="spellStart"/>
      <w:r w:rsidRPr="001F0DFD">
        <w:t>Профориентационная</w:t>
      </w:r>
      <w:proofErr w:type="spellEnd"/>
      <w:r w:rsidRPr="001F0DFD">
        <w:t xml:space="preserve"> работа ГБПОУ РО «РТТС» в 2023 году</w:t>
      </w:r>
    </w:p>
    <w:tbl>
      <w:tblPr>
        <w:tblStyle w:val="35"/>
        <w:tblW w:w="10031" w:type="dxa"/>
        <w:tblLook w:val="04A0" w:firstRow="1" w:lastRow="0" w:firstColumn="1" w:lastColumn="0" w:noHBand="0" w:noVBand="1"/>
      </w:tblPr>
      <w:tblGrid>
        <w:gridCol w:w="534"/>
        <w:gridCol w:w="3543"/>
        <w:gridCol w:w="3402"/>
        <w:gridCol w:w="2552"/>
      </w:tblGrid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 xml:space="preserve">№ </w:t>
            </w:r>
            <w:proofErr w:type="gramStart"/>
            <w:r w:rsidRPr="001F0DFD">
              <w:rPr>
                <w:rFonts w:eastAsia="Calibri"/>
                <w:sz w:val="22"/>
              </w:rPr>
              <w:t>п</w:t>
            </w:r>
            <w:proofErr w:type="gramEnd"/>
            <w:r w:rsidRPr="001F0DFD">
              <w:rPr>
                <w:rFonts w:eastAsia="Calibri"/>
                <w:sz w:val="22"/>
              </w:rPr>
              <w:t>/п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Проделанная работа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 xml:space="preserve">Цель </w:t>
            </w: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Количество участников</w:t>
            </w:r>
          </w:p>
        </w:tc>
      </w:tr>
      <w:tr w:rsidR="001F0DFD" w:rsidRPr="001F0DFD" w:rsidTr="00912501">
        <w:tc>
          <w:tcPr>
            <w:tcW w:w="10031" w:type="dxa"/>
            <w:gridSpan w:val="4"/>
          </w:tcPr>
          <w:p w:rsidR="001F0DFD" w:rsidRPr="001F0DFD" w:rsidRDefault="001F0DFD" w:rsidP="001F0DFD">
            <w:pPr>
              <w:tabs>
                <w:tab w:val="left" w:pos="2535"/>
              </w:tabs>
              <w:spacing w:after="0" w:line="240" w:lineRule="auto"/>
              <w:ind w:right="0" w:firstLine="0"/>
              <w:jc w:val="center"/>
              <w:rPr>
                <w:rFonts w:eastAsia="Calibri"/>
                <w:b/>
                <w:sz w:val="22"/>
              </w:rPr>
            </w:pPr>
            <w:r w:rsidRPr="001F0DFD">
              <w:rPr>
                <w:rFonts w:eastAsia="Calibri"/>
                <w:b/>
                <w:sz w:val="22"/>
              </w:rPr>
              <w:t xml:space="preserve">Работа с учениками 8-9 классов общеобразовательных школ </w:t>
            </w:r>
          </w:p>
          <w:p w:rsidR="001F0DFD" w:rsidRPr="001F0DFD" w:rsidRDefault="001F0DFD" w:rsidP="001F0DFD">
            <w:pPr>
              <w:tabs>
                <w:tab w:val="left" w:pos="2535"/>
              </w:tabs>
              <w:spacing w:after="0" w:line="240" w:lineRule="auto"/>
              <w:ind w:right="0" w:firstLine="0"/>
              <w:jc w:val="center"/>
              <w:rPr>
                <w:rFonts w:eastAsia="Calibri"/>
                <w:b/>
                <w:sz w:val="22"/>
              </w:rPr>
            </w:pPr>
            <w:r w:rsidRPr="001F0DFD">
              <w:rPr>
                <w:rFonts w:eastAsia="Calibri"/>
                <w:b/>
                <w:sz w:val="22"/>
              </w:rPr>
              <w:t>Советского и Железнодорожного районов города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1.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Подписание соглашений о соц</w:t>
            </w:r>
            <w:r w:rsidRPr="001F0DFD">
              <w:rPr>
                <w:rFonts w:eastAsia="Calibri"/>
                <w:sz w:val="22"/>
              </w:rPr>
              <w:t>и</w:t>
            </w:r>
            <w:r w:rsidRPr="001F0DFD">
              <w:rPr>
                <w:rFonts w:eastAsia="Calibri"/>
                <w:sz w:val="22"/>
              </w:rPr>
              <w:t>альном сотрудничестве по вопр</w:t>
            </w:r>
            <w:r w:rsidRPr="001F0DFD">
              <w:rPr>
                <w:rFonts w:eastAsia="Calibri"/>
                <w:sz w:val="22"/>
              </w:rPr>
              <w:t>о</w:t>
            </w:r>
            <w:r w:rsidRPr="001F0DFD">
              <w:rPr>
                <w:rFonts w:eastAsia="Calibri"/>
                <w:sz w:val="22"/>
              </w:rPr>
              <w:t xml:space="preserve">сам профориентации и </w:t>
            </w:r>
            <w:proofErr w:type="spellStart"/>
            <w:r w:rsidRPr="001F0DFD">
              <w:rPr>
                <w:rFonts w:eastAsia="Calibri"/>
                <w:sz w:val="22"/>
              </w:rPr>
              <w:t>профагит</w:t>
            </w:r>
            <w:r w:rsidRPr="001F0DFD">
              <w:rPr>
                <w:rFonts w:eastAsia="Calibri"/>
                <w:sz w:val="22"/>
              </w:rPr>
              <w:t>а</w:t>
            </w:r>
            <w:r w:rsidRPr="001F0DFD">
              <w:rPr>
                <w:rFonts w:eastAsia="Calibri"/>
                <w:sz w:val="22"/>
              </w:rPr>
              <w:t>ции</w:t>
            </w:r>
            <w:proofErr w:type="spellEnd"/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Формирование контингента аб</w:t>
            </w:r>
            <w:r w:rsidRPr="001F0DFD">
              <w:rPr>
                <w:rFonts w:eastAsia="Calibri"/>
                <w:sz w:val="22"/>
              </w:rPr>
              <w:t>и</w:t>
            </w:r>
            <w:r w:rsidRPr="001F0DFD">
              <w:rPr>
                <w:rFonts w:eastAsia="Calibri"/>
                <w:sz w:val="22"/>
              </w:rPr>
              <w:t>туриентов на будущий учебный год</w:t>
            </w: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7 общеобразовательных учреждений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2.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 xml:space="preserve">Проведение </w:t>
            </w:r>
            <w:proofErr w:type="spellStart"/>
            <w:r w:rsidRPr="001F0DFD">
              <w:rPr>
                <w:rFonts w:eastAsia="Calibri"/>
                <w:sz w:val="22"/>
              </w:rPr>
              <w:t>профориентационных</w:t>
            </w:r>
            <w:proofErr w:type="spellEnd"/>
            <w:r w:rsidRPr="001F0DFD">
              <w:rPr>
                <w:rFonts w:eastAsia="Calibri"/>
                <w:sz w:val="22"/>
              </w:rPr>
              <w:t xml:space="preserve"> уроков со школьниками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Введение в практическую пр</w:t>
            </w:r>
            <w:r w:rsidRPr="001F0DFD">
              <w:rPr>
                <w:rFonts w:eastAsia="Calibri"/>
                <w:sz w:val="22"/>
              </w:rPr>
              <w:t>о</w:t>
            </w:r>
            <w:r w:rsidRPr="001F0DFD">
              <w:rPr>
                <w:rFonts w:eastAsia="Calibri"/>
                <w:sz w:val="22"/>
              </w:rPr>
              <w:t>фориентацию</w:t>
            </w: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546 учеников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3.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Проведение экскурсии в стенах ГБПОУ РО «РТТС»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proofErr w:type="spellStart"/>
            <w:r w:rsidRPr="001F0DFD">
              <w:rPr>
                <w:rFonts w:eastAsia="Calibri"/>
                <w:sz w:val="22"/>
              </w:rPr>
              <w:t>Профагитация</w:t>
            </w:r>
            <w:proofErr w:type="spellEnd"/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61 ученик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4.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Проведение «Дня открытых дв</w:t>
            </w:r>
            <w:r w:rsidRPr="001F0DFD">
              <w:rPr>
                <w:rFonts w:eastAsia="Calibri"/>
                <w:sz w:val="22"/>
              </w:rPr>
              <w:t>е</w:t>
            </w:r>
            <w:r w:rsidRPr="001F0DFD">
              <w:rPr>
                <w:rFonts w:eastAsia="Calibri"/>
                <w:sz w:val="22"/>
              </w:rPr>
              <w:t>рей»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Знакомство с техникумом</w:t>
            </w: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135 детей и их родители</w:t>
            </w:r>
          </w:p>
        </w:tc>
      </w:tr>
      <w:tr w:rsidR="001F0DFD" w:rsidRPr="001F0DFD" w:rsidTr="00912501">
        <w:trPr>
          <w:trHeight w:val="312"/>
        </w:trPr>
        <w:tc>
          <w:tcPr>
            <w:tcW w:w="10031" w:type="dxa"/>
            <w:gridSpan w:val="4"/>
          </w:tcPr>
          <w:p w:rsidR="001F0DFD" w:rsidRPr="001F0DFD" w:rsidRDefault="001F0DFD" w:rsidP="001F0DFD">
            <w:pPr>
              <w:tabs>
                <w:tab w:val="left" w:pos="2535"/>
              </w:tabs>
              <w:spacing w:after="0" w:line="240" w:lineRule="auto"/>
              <w:ind w:right="0" w:firstLine="0"/>
              <w:jc w:val="center"/>
              <w:rPr>
                <w:rFonts w:eastAsia="Calibri"/>
                <w:b/>
                <w:sz w:val="22"/>
              </w:rPr>
            </w:pPr>
            <w:r w:rsidRPr="001F0DFD">
              <w:rPr>
                <w:rFonts w:eastAsia="Calibri"/>
                <w:b/>
                <w:sz w:val="22"/>
              </w:rPr>
              <w:t>Работа с абитуриентами и студентами на территории техникума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5.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Классный час «Урок дружбы»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 xml:space="preserve">Знакомство внутри учебных групп </w:t>
            </w: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144 студента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6.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Ведение элективного курса для студентов первого курса очного отделения (39 часов)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Введение в тему «Социальная адаптация на рынке труда»</w:t>
            </w: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88 студентов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7.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 xml:space="preserve">Проведение </w:t>
            </w:r>
            <w:proofErr w:type="spellStart"/>
            <w:r w:rsidRPr="001F0DFD">
              <w:rPr>
                <w:rFonts w:eastAsia="Calibri"/>
                <w:sz w:val="22"/>
              </w:rPr>
              <w:t>социограмм</w:t>
            </w:r>
            <w:proofErr w:type="spellEnd"/>
            <w:r w:rsidRPr="001F0DFD">
              <w:rPr>
                <w:rFonts w:eastAsia="Calibri"/>
                <w:sz w:val="22"/>
              </w:rPr>
              <w:t xml:space="preserve"> в уче</w:t>
            </w:r>
            <w:r w:rsidRPr="001F0DFD">
              <w:rPr>
                <w:rFonts w:eastAsia="Calibri"/>
                <w:sz w:val="22"/>
              </w:rPr>
              <w:t>б</w:t>
            </w:r>
            <w:r w:rsidRPr="001F0DFD">
              <w:rPr>
                <w:rFonts w:eastAsia="Calibri"/>
                <w:sz w:val="22"/>
              </w:rPr>
              <w:t xml:space="preserve">ных группах 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Выявление атмосферы в учебном коллективе</w:t>
            </w: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88 студентов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8.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 xml:space="preserve">Технологический семинар по </w:t>
            </w:r>
            <w:proofErr w:type="spellStart"/>
            <w:r w:rsidRPr="001F0DFD">
              <w:rPr>
                <w:rFonts w:eastAsia="Calibri"/>
                <w:sz w:val="22"/>
              </w:rPr>
              <w:t>кер</w:t>
            </w:r>
            <w:r w:rsidRPr="001F0DFD">
              <w:rPr>
                <w:rFonts w:eastAsia="Calibri"/>
                <w:sz w:val="22"/>
              </w:rPr>
              <w:t>а</w:t>
            </w:r>
            <w:r w:rsidRPr="001F0DFD">
              <w:rPr>
                <w:rFonts w:eastAsia="Calibri"/>
                <w:sz w:val="22"/>
              </w:rPr>
              <w:t>тиновому</w:t>
            </w:r>
            <w:proofErr w:type="spellEnd"/>
            <w:r w:rsidRPr="001F0DFD">
              <w:rPr>
                <w:rFonts w:eastAsia="Calibri"/>
                <w:sz w:val="22"/>
              </w:rPr>
              <w:t xml:space="preserve"> выпрямлению волос, </w:t>
            </w:r>
            <w:proofErr w:type="spellStart"/>
            <w:r w:rsidRPr="001F0DFD">
              <w:rPr>
                <w:rFonts w:eastAsia="Calibri"/>
                <w:sz w:val="22"/>
              </w:rPr>
              <w:t>нанопластике</w:t>
            </w:r>
            <w:proofErr w:type="spellEnd"/>
            <w:r w:rsidRPr="001F0DFD">
              <w:rPr>
                <w:rFonts w:eastAsia="Calibri"/>
                <w:sz w:val="22"/>
              </w:rPr>
              <w:t xml:space="preserve"> волос и </w:t>
            </w:r>
            <w:proofErr w:type="spellStart"/>
            <w:r w:rsidRPr="001F0DFD">
              <w:rPr>
                <w:rFonts w:eastAsia="Calibri"/>
                <w:sz w:val="22"/>
              </w:rPr>
              <w:t>ботоксу</w:t>
            </w:r>
            <w:proofErr w:type="spellEnd"/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Знакомство студентов с новыми техниками в работе</w:t>
            </w: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51 студент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11.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Авторский мастер-класс по "</w:t>
            </w:r>
            <w:proofErr w:type="spellStart"/>
            <w:r w:rsidRPr="001F0DFD">
              <w:rPr>
                <w:rFonts w:eastAsia="Calibri"/>
                <w:sz w:val="22"/>
              </w:rPr>
              <w:t>ба</w:t>
            </w:r>
            <w:r w:rsidRPr="001F0DFD">
              <w:rPr>
                <w:rFonts w:eastAsia="Calibri"/>
                <w:sz w:val="22"/>
              </w:rPr>
              <w:t>р</w:t>
            </w:r>
            <w:r w:rsidRPr="001F0DFD">
              <w:rPr>
                <w:rFonts w:eastAsia="Calibri"/>
                <w:sz w:val="22"/>
              </w:rPr>
              <w:t>берингу</w:t>
            </w:r>
            <w:proofErr w:type="spellEnd"/>
            <w:r w:rsidRPr="001F0DFD">
              <w:rPr>
                <w:rFonts w:eastAsia="Calibri"/>
                <w:sz w:val="22"/>
              </w:rPr>
              <w:t>" Степана Баева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Повышение мотивации выбора работы по полученной профе</w:t>
            </w:r>
            <w:r w:rsidRPr="001F0DFD">
              <w:rPr>
                <w:rFonts w:eastAsia="Calibri"/>
                <w:sz w:val="22"/>
              </w:rPr>
              <w:t>с</w:t>
            </w:r>
            <w:r w:rsidRPr="001F0DFD">
              <w:rPr>
                <w:rFonts w:eastAsia="Calibri"/>
                <w:sz w:val="22"/>
              </w:rPr>
              <w:t>сии</w:t>
            </w: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51 студент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12.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 xml:space="preserve">Профессиональный тренинг по укладкам волос, который провела выпускница  техникума Сильва </w:t>
            </w:r>
            <w:proofErr w:type="spellStart"/>
            <w:r w:rsidRPr="001F0DFD">
              <w:rPr>
                <w:rFonts w:eastAsia="Calibri"/>
                <w:sz w:val="22"/>
              </w:rPr>
              <w:t>Кургинян</w:t>
            </w:r>
            <w:proofErr w:type="spellEnd"/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Повышение мотивации выбора работы по полученной профе</w:t>
            </w:r>
            <w:r w:rsidRPr="001F0DFD">
              <w:rPr>
                <w:rFonts w:eastAsia="Calibri"/>
                <w:sz w:val="22"/>
              </w:rPr>
              <w:t>с</w:t>
            </w:r>
            <w:r w:rsidRPr="001F0DFD">
              <w:rPr>
                <w:rFonts w:eastAsia="Calibri"/>
                <w:sz w:val="22"/>
              </w:rPr>
              <w:t>сии</w:t>
            </w: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26 студентов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13.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Знакомство студентов всех курсов с возможностью пройти онлайн программы и получить сертифик</w:t>
            </w:r>
            <w:r w:rsidRPr="001F0DFD">
              <w:rPr>
                <w:rFonts w:eastAsia="Calibri"/>
                <w:sz w:val="22"/>
              </w:rPr>
              <w:t>а</w:t>
            </w:r>
            <w:r w:rsidRPr="001F0DFD">
              <w:rPr>
                <w:rFonts w:eastAsia="Calibri"/>
                <w:sz w:val="22"/>
              </w:rPr>
              <w:t xml:space="preserve">ты 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Темы программ: «Финансовая грамотность», «Сам себе пре</w:t>
            </w:r>
            <w:r w:rsidRPr="001F0DFD">
              <w:rPr>
                <w:rFonts w:eastAsia="Calibri"/>
                <w:sz w:val="22"/>
              </w:rPr>
              <w:t>д</w:t>
            </w:r>
            <w:r w:rsidRPr="001F0DFD">
              <w:rPr>
                <w:rFonts w:eastAsia="Calibri"/>
                <w:sz w:val="22"/>
              </w:rPr>
              <w:t>приниматель», «Управление пр</w:t>
            </w:r>
            <w:r w:rsidRPr="001F0DFD">
              <w:rPr>
                <w:rFonts w:eastAsia="Calibri"/>
                <w:sz w:val="22"/>
              </w:rPr>
              <w:t>о</w:t>
            </w:r>
            <w:r w:rsidRPr="001F0DFD">
              <w:rPr>
                <w:rFonts w:eastAsia="Calibri"/>
                <w:sz w:val="22"/>
              </w:rPr>
              <w:t>ектами: от теории к практике»</w:t>
            </w: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3 курса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lastRenderedPageBreak/>
              <w:t>14.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Практические пособия на сайте техникума для выпускников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Темы: «Пошаговый план устро</w:t>
            </w:r>
            <w:r w:rsidRPr="001F0DFD">
              <w:rPr>
                <w:rFonts w:eastAsia="Calibri"/>
                <w:sz w:val="22"/>
              </w:rPr>
              <w:t>й</w:t>
            </w:r>
            <w:r w:rsidRPr="001F0DFD">
              <w:rPr>
                <w:rFonts w:eastAsia="Calibri"/>
                <w:sz w:val="22"/>
              </w:rPr>
              <w:t>ства на работу», «Как написать грамотное резюме», «Список в</w:t>
            </w:r>
            <w:r w:rsidRPr="001F0DFD">
              <w:rPr>
                <w:rFonts w:eastAsia="Calibri"/>
                <w:sz w:val="22"/>
              </w:rPr>
              <w:t>о</w:t>
            </w:r>
            <w:r w:rsidRPr="001F0DFD">
              <w:rPr>
                <w:rFonts w:eastAsia="Calibri"/>
                <w:sz w:val="22"/>
              </w:rPr>
              <w:t>просов работодателю», «Крит</w:t>
            </w:r>
            <w:r w:rsidRPr="001F0DFD">
              <w:rPr>
                <w:rFonts w:eastAsia="Calibri"/>
                <w:sz w:val="22"/>
              </w:rPr>
              <w:t>е</w:t>
            </w:r>
            <w:r w:rsidRPr="001F0DFD">
              <w:rPr>
                <w:rFonts w:eastAsia="Calibri"/>
                <w:sz w:val="22"/>
              </w:rPr>
              <w:t>рии выбора работодателя»</w:t>
            </w: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6 методичек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15.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 xml:space="preserve">Создание 3-х видеороликов для абитуриентов о правилах жизни в техникуме 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508 человек видели да</w:t>
            </w:r>
            <w:r w:rsidRPr="001F0DFD">
              <w:rPr>
                <w:rFonts w:eastAsia="Calibri"/>
                <w:sz w:val="22"/>
              </w:rPr>
              <w:t>н</w:t>
            </w:r>
            <w:r w:rsidRPr="001F0DFD">
              <w:rPr>
                <w:rFonts w:eastAsia="Calibri"/>
                <w:sz w:val="22"/>
              </w:rPr>
              <w:t>ную новость в ВК (200 просмотров роликов)</w:t>
            </w:r>
          </w:p>
        </w:tc>
      </w:tr>
      <w:tr w:rsidR="001F0DFD" w:rsidRPr="001F0DFD" w:rsidTr="00912501">
        <w:tc>
          <w:tcPr>
            <w:tcW w:w="10031" w:type="dxa"/>
            <w:gridSpan w:val="4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sz w:val="22"/>
              </w:rPr>
            </w:pPr>
            <w:r w:rsidRPr="001F0DFD">
              <w:rPr>
                <w:rFonts w:eastAsia="Calibri"/>
                <w:b/>
                <w:sz w:val="22"/>
              </w:rPr>
              <w:t xml:space="preserve">Работа с выпускниками 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 xml:space="preserve">16. 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Встречи для выпускников о буд</w:t>
            </w:r>
            <w:r w:rsidRPr="001F0DFD">
              <w:rPr>
                <w:rFonts w:eastAsia="Calibri"/>
                <w:sz w:val="22"/>
              </w:rPr>
              <w:t>у</w:t>
            </w:r>
            <w:r w:rsidRPr="001F0DFD">
              <w:rPr>
                <w:rFonts w:eastAsia="Calibri"/>
                <w:sz w:val="22"/>
              </w:rPr>
              <w:t>щем устройстве на работу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Помочь выпускникам техникума составить резюме, озвучить кр</w:t>
            </w:r>
            <w:r w:rsidRPr="001F0DFD">
              <w:rPr>
                <w:rFonts w:eastAsia="Calibri"/>
                <w:sz w:val="22"/>
              </w:rPr>
              <w:t>и</w:t>
            </w:r>
            <w:r w:rsidRPr="001F0DFD">
              <w:rPr>
                <w:rFonts w:eastAsia="Calibri"/>
                <w:sz w:val="22"/>
              </w:rPr>
              <w:t>терии выбора работодателя, ва</w:t>
            </w:r>
            <w:r w:rsidRPr="001F0DFD">
              <w:rPr>
                <w:rFonts w:eastAsia="Calibri"/>
                <w:sz w:val="22"/>
              </w:rPr>
              <w:t>ж</w:t>
            </w:r>
            <w:r w:rsidRPr="001F0DFD">
              <w:rPr>
                <w:rFonts w:eastAsia="Calibri"/>
                <w:sz w:val="22"/>
              </w:rPr>
              <w:t>ные факторы при устройстве на работу</w:t>
            </w: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52 студента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17.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proofErr w:type="spellStart"/>
            <w:r w:rsidRPr="001F0DFD">
              <w:rPr>
                <w:rFonts w:eastAsia="Calibri"/>
                <w:sz w:val="22"/>
              </w:rPr>
              <w:t>Профориентационный</w:t>
            </w:r>
            <w:proofErr w:type="spellEnd"/>
            <w:r w:rsidRPr="001F0DFD">
              <w:rPr>
                <w:rFonts w:eastAsia="Calibri"/>
                <w:sz w:val="22"/>
              </w:rPr>
              <w:t xml:space="preserve"> курс «Кар</w:t>
            </w:r>
            <w:r w:rsidRPr="001F0DFD">
              <w:rPr>
                <w:rFonts w:eastAsia="Calibri"/>
                <w:sz w:val="22"/>
              </w:rPr>
              <w:t>ь</w:t>
            </w:r>
            <w:r w:rsidRPr="001F0DFD">
              <w:rPr>
                <w:rFonts w:eastAsia="Calibri"/>
                <w:sz w:val="22"/>
              </w:rPr>
              <w:t>ерное моделирование» (66 часов)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Введение в социальную адапт</w:t>
            </w:r>
            <w:r w:rsidRPr="001F0DFD">
              <w:rPr>
                <w:rFonts w:eastAsia="Calibri"/>
                <w:sz w:val="22"/>
              </w:rPr>
              <w:t>а</w:t>
            </w:r>
            <w:r w:rsidRPr="001F0DFD">
              <w:rPr>
                <w:rFonts w:eastAsia="Calibri"/>
                <w:sz w:val="22"/>
              </w:rPr>
              <w:t>цию выпускников на рынке труда</w:t>
            </w: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34 студента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18.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Проведение опроса выпускников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Сбор информации о планиру</w:t>
            </w:r>
            <w:r w:rsidRPr="001F0DFD">
              <w:rPr>
                <w:rFonts w:eastAsia="Calibri"/>
                <w:sz w:val="22"/>
              </w:rPr>
              <w:t>е</w:t>
            </w:r>
            <w:r w:rsidRPr="001F0DFD">
              <w:rPr>
                <w:rFonts w:eastAsia="Calibri"/>
                <w:sz w:val="22"/>
              </w:rPr>
              <w:t>мом трудоустройстве</w:t>
            </w: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 xml:space="preserve">178 выпускников 2022г., 144 выпускника 2023 г., </w:t>
            </w:r>
          </w:p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94 выпускника 2024 г.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19.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Ведение базы выпускников 2021, 2022, 2023 годов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Содействие трудоустройству в</w:t>
            </w:r>
            <w:r w:rsidRPr="001F0DFD">
              <w:rPr>
                <w:rFonts w:eastAsia="Calibri"/>
                <w:sz w:val="22"/>
              </w:rPr>
              <w:t>ы</w:t>
            </w:r>
            <w:r w:rsidRPr="001F0DFD">
              <w:rPr>
                <w:rFonts w:eastAsia="Calibri"/>
                <w:sz w:val="22"/>
              </w:rPr>
              <w:t>пускников</w:t>
            </w: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470 выпускников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20.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Консультирование выпускников прошлых лет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Предложение актуальных вака</w:t>
            </w:r>
            <w:r w:rsidRPr="001F0DFD">
              <w:rPr>
                <w:rFonts w:eastAsia="Calibri"/>
                <w:sz w:val="22"/>
              </w:rPr>
              <w:t>н</w:t>
            </w:r>
            <w:r w:rsidRPr="001F0DFD">
              <w:rPr>
                <w:rFonts w:eastAsia="Calibri"/>
                <w:sz w:val="22"/>
              </w:rPr>
              <w:t>сий по полученной профессии</w:t>
            </w: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</w:p>
        </w:tc>
      </w:tr>
      <w:tr w:rsidR="001F0DFD" w:rsidRPr="001F0DFD" w:rsidTr="00912501">
        <w:tc>
          <w:tcPr>
            <w:tcW w:w="10031" w:type="dxa"/>
            <w:gridSpan w:val="4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sz w:val="22"/>
              </w:rPr>
            </w:pPr>
            <w:r w:rsidRPr="001F0DFD">
              <w:rPr>
                <w:rFonts w:eastAsia="Calibri"/>
                <w:b/>
                <w:sz w:val="22"/>
              </w:rPr>
              <w:t>Внешние мероприятия по профориентации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21.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Участие во Всероссийских Акциях «Неделя без турникетов», «Ночь на фабрике»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Знакомство студентов с предпр</w:t>
            </w:r>
            <w:r w:rsidRPr="001F0DFD">
              <w:rPr>
                <w:rFonts w:eastAsia="Calibri"/>
                <w:sz w:val="22"/>
              </w:rPr>
              <w:t>и</w:t>
            </w:r>
            <w:r w:rsidRPr="001F0DFD">
              <w:rPr>
                <w:rFonts w:eastAsia="Calibri"/>
                <w:sz w:val="22"/>
              </w:rPr>
              <w:t>ятиями по профилю</w:t>
            </w: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38 студентов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21.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 xml:space="preserve">Участие в </w:t>
            </w:r>
            <w:r w:rsidRPr="001F0DFD">
              <w:rPr>
                <w:rFonts w:eastAsia="Calibri"/>
                <w:sz w:val="22"/>
                <w:lang w:val="en-US"/>
              </w:rPr>
              <w:t>III</w:t>
            </w:r>
            <w:r w:rsidRPr="001F0DFD">
              <w:rPr>
                <w:rFonts w:eastAsia="Calibri"/>
                <w:sz w:val="22"/>
              </w:rPr>
              <w:t xml:space="preserve"> Всероссийской А</w:t>
            </w:r>
            <w:r w:rsidRPr="001F0DFD">
              <w:rPr>
                <w:rFonts w:eastAsia="Calibri"/>
                <w:sz w:val="22"/>
              </w:rPr>
              <w:t>к</w:t>
            </w:r>
            <w:r w:rsidRPr="001F0DFD">
              <w:rPr>
                <w:rFonts w:eastAsia="Calibri"/>
                <w:sz w:val="22"/>
              </w:rPr>
              <w:t>ции «Поделись знанием»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Знакомство студентов с успе</w:t>
            </w:r>
            <w:r w:rsidRPr="001F0DFD">
              <w:rPr>
                <w:rFonts w:eastAsia="Calibri"/>
                <w:sz w:val="22"/>
              </w:rPr>
              <w:t>ш</w:t>
            </w:r>
            <w:r w:rsidRPr="001F0DFD">
              <w:rPr>
                <w:rFonts w:eastAsia="Calibri"/>
                <w:sz w:val="22"/>
              </w:rPr>
              <w:t>ными в профессии людьми</w:t>
            </w: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55 студентов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22.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Участие в проекте «Успешные люди»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Знакомство студентов с успе</w:t>
            </w:r>
            <w:r w:rsidRPr="001F0DFD">
              <w:rPr>
                <w:rFonts w:eastAsia="Calibri"/>
                <w:sz w:val="22"/>
              </w:rPr>
              <w:t>ш</w:t>
            </w:r>
            <w:r w:rsidRPr="001F0DFD">
              <w:rPr>
                <w:rFonts w:eastAsia="Calibri"/>
                <w:sz w:val="22"/>
              </w:rPr>
              <w:t>ными в профессии людьми</w:t>
            </w: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34 студента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23.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Дискуссионная встреча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Встреча между представителями профессиональных образов</w:t>
            </w:r>
            <w:r w:rsidRPr="001F0DFD">
              <w:rPr>
                <w:rFonts w:eastAsia="Calibri"/>
                <w:sz w:val="22"/>
              </w:rPr>
              <w:t>а</w:t>
            </w:r>
            <w:r w:rsidRPr="001F0DFD">
              <w:rPr>
                <w:rFonts w:eastAsia="Calibri"/>
                <w:sz w:val="22"/>
              </w:rPr>
              <w:t>тельных организаций и работод</w:t>
            </w:r>
            <w:r w:rsidRPr="001F0DFD">
              <w:rPr>
                <w:rFonts w:eastAsia="Calibri"/>
                <w:sz w:val="22"/>
              </w:rPr>
              <w:t>а</w:t>
            </w:r>
            <w:r w:rsidRPr="001F0DFD">
              <w:rPr>
                <w:rFonts w:eastAsia="Calibri"/>
                <w:sz w:val="22"/>
              </w:rPr>
              <w:t>телями Ростовской области</w:t>
            </w: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24.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 xml:space="preserve">Участие в федеральном </w:t>
            </w:r>
            <w:proofErr w:type="spellStart"/>
            <w:r w:rsidRPr="001F0DFD">
              <w:rPr>
                <w:rFonts w:eastAsia="Calibri"/>
                <w:sz w:val="22"/>
              </w:rPr>
              <w:t>профор</w:t>
            </w:r>
            <w:r w:rsidRPr="001F0DFD">
              <w:rPr>
                <w:rFonts w:eastAsia="Calibri"/>
                <w:sz w:val="22"/>
              </w:rPr>
              <w:t>и</w:t>
            </w:r>
            <w:r w:rsidRPr="001F0DFD">
              <w:rPr>
                <w:rFonts w:eastAsia="Calibri"/>
                <w:sz w:val="22"/>
              </w:rPr>
              <w:t>ентационном</w:t>
            </w:r>
            <w:proofErr w:type="spellEnd"/>
            <w:r w:rsidRPr="001F0DFD">
              <w:rPr>
                <w:rFonts w:eastAsia="Calibri"/>
                <w:sz w:val="22"/>
              </w:rPr>
              <w:t xml:space="preserve"> проекте «Билет в б</w:t>
            </w:r>
            <w:r w:rsidRPr="001F0DFD">
              <w:rPr>
                <w:rFonts w:eastAsia="Calibri"/>
                <w:sz w:val="22"/>
              </w:rPr>
              <w:t>у</w:t>
            </w:r>
            <w:r w:rsidRPr="001F0DFD">
              <w:rPr>
                <w:rFonts w:eastAsia="Calibri"/>
                <w:sz w:val="22"/>
              </w:rPr>
              <w:t>дущее»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Ярмарк</w:t>
            </w:r>
            <w:r>
              <w:rPr>
                <w:rFonts w:eastAsia="Calibri"/>
                <w:sz w:val="22"/>
              </w:rPr>
              <w:t>а</w:t>
            </w:r>
            <w:r w:rsidRPr="001F0DFD">
              <w:rPr>
                <w:rFonts w:eastAsia="Calibri"/>
                <w:sz w:val="22"/>
              </w:rPr>
              <w:t>-выставк</w:t>
            </w:r>
            <w:r>
              <w:rPr>
                <w:rFonts w:eastAsia="Calibri"/>
                <w:sz w:val="22"/>
              </w:rPr>
              <w:t xml:space="preserve">а </w:t>
            </w:r>
            <w:r w:rsidRPr="001F0DFD">
              <w:rPr>
                <w:rFonts w:eastAsia="Calibri"/>
                <w:sz w:val="22"/>
              </w:rPr>
              <w:t>профессий «ТОП-регион 202</w:t>
            </w:r>
            <w:r>
              <w:rPr>
                <w:rFonts w:eastAsia="Calibri"/>
                <w:sz w:val="22"/>
              </w:rPr>
              <w:t>3</w:t>
            </w:r>
            <w:r w:rsidRPr="001F0DFD">
              <w:rPr>
                <w:rFonts w:eastAsia="Calibri"/>
                <w:sz w:val="22"/>
              </w:rPr>
              <w:t>» для будущих абитуриентов</w:t>
            </w: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Преподаватели и 5 ст</w:t>
            </w:r>
            <w:r w:rsidRPr="001F0DFD">
              <w:rPr>
                <w:rFonts w:eastAsia="Calibri"/>
                <w:sz w:val="22"/>
              </w:rPr>
              <w:t>у</w:t>
            </w:r>
            <w:r w:rsidRPr="001F0DFD">
              <w:rPr>
                <w:rFonts w:eastAsia="Calibri"/>
                <w:sz w:val="22"/>
              </w:rPr>
              <w:t>дентов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25.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Участие в проекте «</w:t>
            </w:r>
            <w:proofErr w:type="spellStart"/>
            <w:r w:rsidRPr="001F0DFD">
              <w:rPr>
                <w:rFonts w:eastAsia="Calibri"/>
                <w:sz w:val="22"/>
              </w:rPr>
              <w:t>Профориент</w:t>
            </w:r>
            <w:r w:rsidRPr="001F0DFD">
              <w:rPr>
                <w:rFonts w:eastAsia="Calibri"/>
                <w:sz w:val="22"/>
              </w:rPr>
              <w:t>а</w:t>
            </w:r>
            <w:r w:rsidRPr="001F0DFD">
              <w:rPr>
                <w:rFonts w:eastAsia="Calibri"/>
                <w:sz w:val="22"/>
              </w:rPr>
              <w:t>ционные</w:t>
            </w:r>
            <w:proofErr w:type="spellEnd"/>
            <w:r w:rsidRPr="001F0DFD">
              <w:rPr>
                <w:rFonts w:eastAsia="Calibri"/>
                <w:sz w:val="22"/>
              </w:rPr>
              <w:t xml:space="preserve"> каникулы»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Мастер-класс для школьников с погружением в профессию з</w:t>
            </w:r>
            <w:r w:rsidRPr="001F0DFD">
              <w:rPr>
                <w:rFonts w:eastAsia="Calibri"/>
                <w:sz w:val="22"/>
              </w:rPr>
              <w:t>а</w:t>
            </w:r>
            <w:r w:rsidRPr="001F0DFD">
              <w:rPr>
                <w:rFonts w:eastAsia="Calibri"/>
                <w:sz w:val="22"/>
              </w:rPr>
              <w:t>кройщик-портной</w:t>
            </w: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 xml:space="preserve">3 преподавателя, 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26.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Участие в областном конкурсе «Академия эффективного повед</w:t>
            </w:r>
            <w:r w:rsidRPr="001F0DFD">
              <w:rPr>
                <w:rFonts w:eastAsia="Calibri"/>
                <w:sz w:val="22"/>
              </w:rPr>
              <w:t>е</w:t>
            </w:r>
            <w:r w:rsidRPr="001F0DFD">
              <w:rPr>
                <w:rFonts w:eastAsia="Calibri"/>
                <w:sz w:val="22"/>
              </w:rPr>
              <w:t>ния на рынке труда»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Опыт построения резюме и кар</w:t>
            </w:r>
            <w:r w:rsidRPr="001F0DFD">
              <w:rPr>
                <w:rFonts w:eastAsia="Calibri"/>
                <w:sz w:val="22"/>
              </w:rPr>
              <w:t>ь</w:t>
            </w:r>
            <w:r w:rsidRPr="001F0DFD">
              <w:rPr>
                <w:rFonts w:eastAsia="Calibri"/>
                <w:sz w:val="22"/>
              </w:rPr>
              <w:t>ерных траекторий студентов, участвовали 2 студента</w:t>
            </w: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2 студента заняли пр</w:t>
            </w:r>
            <w:r w:rsidRPr="001F0DFD">
              <w:rPr>
                <w:rFonts w:eastAsia="Calibri"/>
                <w:sz w:val="22"/>
              </w:rPr>
              <w:t>и</w:t>
            </w:r>
            <w:r w:rsidRPr="001F0DFD">
              <w:rPr>
                <w:rFonts w:eastAsia="Calibri"/>
                <w:sz w:val="22"/>
              </w:rPr>
              <w:t xml:space="preserve">зовые места: Трухина Кристина, гр. КМТШИ-19, </w:t>
            </w:r>
            <w:proofErr w:type="spellStart"/>
            <w:r w:rsidRPr="001F0DFD">
              <w:rPr>
                <w:rFonts w:eastAsia="Calibri"/>
                <w:sz w:val="22"/>
              </w:rPr>
              <w:t>Гайворонский</w:t>
            </w:r>
            <w:proofErr w:type="spellEnd"/>
            <w:r w:rsidRPr="001F0DFD">
              <w:rPr>
                <w:rFonts w:eastAsia="Calibri"/>
                <w:sz w:val="22"/>
              </w:rPr>
              <w:t xml:space="preserve"> Иван, гр.</w:t>
            </w:r>
            <w:r>
              <w:rPr>
                <w:rFonts w:eastAsia="Calibri"/>
                <w:sz w:val="22"/>
              </w:rPr>
              <w:t xml:space="preserve"> </w:t>
            </w:r>
            <w:r w:rsidRPr="001F0DFD">
              <w:rPr>
                <w:rFonts w:eastAsia="Calibri"/>
                <w:sz w:val="22"/>
              </w:rPr>
              <w:t>ТЭ-19</w:t>
            </w: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27.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 xml:space="preserve">Участие в стратегических сессиях ЦОПП по теме профориентации 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255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</w:p>
        </w:tc>
      </w:tr>
      <w:tr w:rsidR="001F0DFD" w:rsidRPr="001F0DFD" w:rsidTr="001F0DFD">
        <w:tc>
          <w:tcPr>
            <w:tcW w:w="534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28.</w:t>
            </w:r>
          </w:p>
        </w:tc>
        <w:tc>
          <w:tcPr>
            <w:tcW w:w="3543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Участие во Всероссийской премии «Россия – мои горизонты»</w:t>
            </w:r>
          </w:p>
        </w:tc>
        <w:tc>
          <w:tcPr>
            <w:tcW w:w="3402" w:type="dxa"/>
          </w:tcPr>
          <w:p w:rsidR="001F0DFD" w:rsidRPr="001F0DFD" w:rsidRDefault="001F0DFD" w:rsidP="001F0DFD">
            <w:pPr>
              <w:spacing w:after="0" w:line="240" w:lineRule="auto"/>
              <w:ind w:right="0" w:firstLine="0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Участие на конкурсной основе по проведенным проектам</w:t>
            </w:r>
          </w:p>
        </w:tc>
        <w:tc>
          <w:tcPr>
            <w:tcW w:w="2552" w:type="dxa"/>
          </w:tcPr>
          <w:p w:rsid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Специалист по проф</w:t>
            </w:r>
            <w:r w:rsidRPr="001F0DFD">
              <w:rPr>
                <w:rFonts w:eastAsia="Calibri"/>
                <w:sz w:val="22"/>
              </w:rPr>
              <w:t>о</w:t>
            </w:r>
            <w:r w:rsidRPr="001F0DFD">
              <w:rPr>
                <w:rFonts w:eastAsia="Calibri"/>
                <w:sz w:val="22"/>
              </w:rPr>
              <w:t>риентации и труд</w:t>
            </w:r>
            <w:r w:rsidRPr="001F0DFD">
              <w:rPr>
                <w:rFonts w:eastAsia="Calibri"/>
                <w:sz w:val="22"/>
              </w:rPr>
              <w:t>о</w:t>
            </w:r>
            <w:r w:rsidRPr="001F0DFD">
              <w:rPr>
                <w:rFonts w:eastAsia="Calibri"/>
                <w:sz w:val="22"/>
              </w:rPr>
              <w:t>устройству</w:t>
            </w:r>
          </w:p>
          <w:p w:rsidR="001F0DFD" w:rsidRPr="001F0DFD" w:rsidRDefault="001F0DFD" w:rsidP="001F0DFD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2"/>
              </w:rPr>
            </w:pPr>
            <w:r w:rsidRPr="001F0DFD">
              <w:rPr>
                <w:rFonts w:eastAsia="Calibri"/>
                <w:sz w:val="22"/>
              </w:rPr>
              <w:t>Семенцова В.В.</w:t>
            </w:r>
          </w:p>
        </w:tc>
      </w:tr>
    </w:tbl>
    <w:p w:rsidR="001F0DFD" w:rsidRDefault="001F0DFD" w:rsidP="001F0DFD">
      <w:pPr>
        <w:spacing w:after="200" w:line="276" w:lineRule="auto"/>
        <w:ind w:right="0" w:firstLine="0"/>
        <w:rPr>
          <w:rFonts w:eastAsia="Calibri"/>
          <w:sz w:val="22"/>
          <w:lang w:eastAsia="en-US"/>
        </w:rPr>
      </w:pPr>
    </w:p>
    <w:p w:rsidR="001F0DFD" w:rsidRPr="001F0DFD" w:rsidRDefault="001F0DFD" w:rsidP="001F0DFD">
      <w:pPr>
        <w:spacing w:after="200" w:line="276" w:lineRule="auto"/>
        <w:ind w:right="0" w:firstLine="0"/>
        <w:rPr>
          <w:rFonts w:eastAsia="Calibri"/>
          <w:sz w:val="22"/>
          <w:lang w:eastAsia="en-US"/>
        </w:rPr>
      </w:pPr>
    </w:p>
    <w:p w:rsidR="00DD20ED" w:rsidRPr="00DD20ED" w:rsidRDefault="00DD20ED" w:rsidP="00DD20ED">
      <w:pPr>
        <w:spacing w:after="0" w:line="240" w:lineRule="auto"/>
        <w:ind w:firstLine="567"/>
        <w:rPr>
          <w:b/>
          <w:sz w:val="24"/>
          <w:szCs w:val="24"/>
        </w:rPr>
      </w:pPr>
      <w:r w:rsidRPr="00DD20ED">
        <w:rPr>
          <w:b/>
          <w:sz w:val="24"/>
          <w:szCs w:val="24"/>
        </w:rPr>
        <w:lastRenderedPageBreak/>
        <w:t>3.6.3 Работа приемной комиссии</w:t>
      </w:r>
    </w:p>
    <w:p w:rsidR="00DD20ED" w:rsidRPr="00DD20ED" w:rsidRDefault="00DD20ED" w:rsidP="00DD20ED">
      <w:pPr>
        <w:spacing w:after="0" w:line="240" w:lineRule="auto"/>
        <w:ind w:firstLine="567"/>
        <w:rPr>
          <w:sz w:val="24"/>
          <w:szCs w:val="24"/>
        </w:rPr>
      </w:pPr>
      <w:r w:rsidRPr="00DD20ED">
        <w:rPr>
          <w:sz w:val="24"/>
          <w:szCs w:val="24"/>
        </w:rPr>
        <w:t xml:space="preserve">Организация приёма граждан для </w:t>
      </w:r>
      <w:proofErr w:type="gramStart"/>
      <w:r w:rsidRPr="00DD20ED">
        <w:rPr>
          <w:sz w:val="24"/>
          <w:szCs w:val="24"/>
        </w:rPr>
        <w:t>обучения по освоению</w:t>
      </w:r>
      <w:proofErr w:type="gramEnd"/>
      <w:r w:rsidRPr="00DD20ED">
        <w:rPr>
          <w:sz w:val="24"/>
          <w:szCs w:val="24"/>
        </w:rPr>
        <w:t xml:space="preserve"> программ подготовки квал</w:t>
      </w:r>
      <w:r w:rsidRPr="00DD20ED">
        <w:rPr>
          <w:sz w:val="24"/>
          <w:szCs w:val="24"/>
        </w:rPr>
        <w:t>и</w:t>
      </w:r>
      <w:r w:rsidRPr="00DD20ED">
        <w:rPr>
          <w:sz w:val="24"/>
          <w:szCs w:val="24"/>
        </w:rPr>
        <w:t>фицированных рабочих, служащих и программ подготовки специалистов среднего звена осуществляется приёмной комиссией Техникума, председателем которой, является директор.</w:t>
      </w:r>
    </w:p>
    <w:p w:rsidR="00DD20ED" w:rsidRPr="00CA42B4" w:rsidRDefault="00DD20ED" w:rsidP="00CA42B4">
      <w:pPr>
        <w:spacing w:after="0" w:line="240" w:lineRule="auto"/>
        <w:ind w:firstLine="567"/>
        <w:rPr>
          <w:sz w:val="24"/>
          <w:szCs w:val="24"/>
        </w:rPr>
      </w:pPr>
      <w:r w:rsidRPr="00CA42B4">
        <w:rPr>
          <w:sz w:val="24"/>
          <w:szCs w:val="24"/>
        </w:rPr>
        <w:t>Состав, полномочия и порядок деятельности приёмной комиссии в отчетном периоде, регламентировались положением о ней.</w:t>
      </w:r>
    </w:p>
    <w:p w:rsidR="00DD20ED" w:rsidRPr="00CA42B4" w:rsidRDefault="00DD20ED" w:rsidP="00CA42B4">
      <w:pPr>
        <w:spacing w:after="0" w:line="240" w:lineRule="auto"/>
        <w:ind w:firstLine="567"/>
        <w:rPr>
          <w:sz w:val="24"/>
          <w:szCs w:val="24"/>
        </w:rPr>
      </w:pPr>
      <w:r w:rsidRPr="00CA42B4">
        <w:rPr>
          <w:sz w:val="24"/>
          <w:szCs w:val="24"/>
        </w:rPr>
        <w:t>Работу приёмной комиссии и делопроизводство, а также личный приём поступающих и их родителей (законных представителей) организует ответственный секретарь приёмной к</w:t>
      </w:r>
      <w:r w:rsidRPr="00CA42B4">
        <w:rPr>
          <w:sz w:val="24"/>
          <w:szCs w:val="24"/>
        </w:rPr>
        <w:t>о</w:t>
      </w:r>
      <w:r w:rsidRPr="00CA42B4">
        <w:rPr>
          <w:sz w:val="24"/>
          <w:szCs w:val="24"/>
        </w:rPr>
        <w:t xml:space="preserve">миссии, который назначается директором </w:t>
      </w:r>
      <w:r w:rsidR="00CA42B4" w:rsidRPr="00CA42B4">
        <w:rPr>
          <w:sz w:val="24"/>
          <w:szCs w:val="24"/>
        </w:rPr>
        <w:t>техникума</w:t>
      </w:r>
      <w:r w:rsidRPr="00CA42B4">
        <w:rPr>
          <w:sz w:val="24"/>
          <w:szCs w:val="24"/>
        </w:rPr>
        <w:t>.</w:t>
      </w:r>
    </w:p>
    <w:p w:rsidR="00DD20ED" w:rsidRPr="00CA42B4" w:rsidRDefault="00DD20ED" w:rsidP="00CA42B4">
      <w:pPr>
        <w:spacing w:after="0" w:line="240" w:lineRule="auto"/>
        <w:ind w:firstLine="567"/>
        <w:rPr>
          <w:sz w:val="24"/>
          <w:szCs w:val="24"/>
        </w:rPr>
      </w:pPr>
      <w:r w:rsidRPr="00CA42B4">
        <w:rPr>
          <w:sz w:val="24"/>
          <w:szCs w:val="24"/>
        </w:rPr>
        <w:t xml:space="preserve">При приёме в </w:t>
      </w:r>
      <w:r w:rsidR="00CA42B4" w:rsidRPr="00CA42B4">
        <w:rPr>
          <w:sz w:val="24"/>
          <w:szCs w:val="24"/>
        </w:rPr>
        <w:t xml:space="preserve">Техникум </w:t>
      </w:r>
      <w:r w:rsidRPr="00CA42B4">
        <w:rPr>
          <w:sz w:val="24"/>
          <w:szCs w:val="24"/>
        </w:rPr>
        <w:t>обеспечивается соблюдение прав граждан в области образов</w:t>
      </w:r>
      <w:r w:rsidRPr="00CA42B4">
        <w:rPr>
          <w:sz w:val="24"/>
          <w:szCs w:val="24"/>
        </w:rPr>
        <w:t>а</w:t>
      </w:r>
      <w:r w:rsidRPr="00CA42B4">
        <w:rPr>
          <w:sz w:val="24"/>
          <w:szCs w:val="24"/>
        </w:rPr>
        <w:t>ния, установленных законодательством Российской Федерации, гласность и открытость р</w:t>
      </w:r>
      <w:r w:rsidRPr="00CA42B4">
        <w:rPr>
          <w:sz w:val="24"/>
          <w:szCs w:val="24"/>
        </w:rPr>
        <w:t>а</w:t>
      </w:r>
      <w:r w:rsidRPr="00CA42B4">
        <w:rPr>
          <w:sz w:val="24"/>
          <w:szCs w:val="24"/>
        </w:rPr>
        <w:t>боты приёмной комиссии.</w:t>
      </w:r>
    </w:p>
    <w:p w:rsidR="00DD20ED" w:rsidRPr="00CA42B4" w:rsidRDefault="00DD20ED" w:rsidP="00CA42B4">
      <w:pPr>
        <w:spacing w:after="0" w:line="240" w:lineRule="auto"/>
        <w:ind w:firstLine="567"/>
        <w:rPr>
          <w:sz w:val="24"/>
          <w:szCs w:val="24"/>
        </w:rPr>
      </w:pPr>
      <w:r w:rsidRPr="00CA42B4">
        <w:rPr>
          <w:sz w:val="24"/>
          <w:szCs w:val="24"/>
        </w:rPr>
        <w:t xml:space="preserve">Приёмная комиссия создается приказом директора сроком на год  и начинает работать не позднее, чем за три месяца до начала приёма документов. </w:t>
      </w:r>
    </w:p>
    <w:p w:rsidR="00FE31E0" w:rsidRPr="00FE31E0" w:rsidRDefault="00DD20ED" w:rsidP="00FE31E0">
      <w:pPr>
        <w:spacing w:after="0" w:line="240" w:lineRule="auto"/>
        <w:ind w:firstLine="567"/>
        <w:rPr>
          <w:sz w:val="24"/>
          <w:szCs w:val="24"/>
        </w:rPr>
      </w:pPr>
      <w:proofErr w:type="gramStart"/>
      <w:r w:rsidRPr="00CA42B4">
        <w:rPr>
          <w:sz w:val="24"/>
          <w:szCs w:val="24"/>
        </w:rPr>
        <w:t xml:space="preserve">С целью ознакомления поступающего и его родителей (законных представителей) с Уставом </w:t>
      </w:r>
      <w:r w:rsidR="00CA42B4" w:rsidRPr="00CA42B4">
        <w:rPr>
          <w:sz w:val="24"/>
          <w:szCs w:val="24"/>
        </w:rPr>
        <w:t>Техникума</w:t>
      </w:r>
      <w:r w:rsidRPr="00CA42B4">
        <w:rPr>
          <w:sz w:val="24"/>
          <w:szCs w:val="24"/>
        </w:rPr>
        <w:t>, лицензией на право ведения образовательной деятельности, со свид</w:t>
      </w:r>
      <w:r w:rsidRPr="00CA42B4">
        <w:rPr>
          <w:sz w:val="24"/>
          <w:szCs w:val="24"/>
        </w:rPr>
        <w:t>е</w:t>
      </w:r>
      <w:r w:rsidRPr="00CA42B4">
        <w:rPr>
          <w:sz w:val="24"/>
          <w:szCs w:val="24"/>
        </w:rPr>
        <w:t xml:space="preserve">тельством о государственной аккредитации </w:t>
      </w:r>
      <w:r w:rsidR="00CA42B4" w:rsidRPr="00CA42B4">
        <w:rPr>
          <w:sz w:val="24"/>
          <w:szCs w:val="24"/>
        </w:rPr>
        <w:t xml:space="preserve">Техникума </w:t>
      </w:r>
      <w:r w:rsidRPr="00CA42B4">
        <w:rPr>
          <w:sz w:val="24"/>
          <w:szCs w:val="24"/>
        </w:rPr>
        <w:t xml:space="preserve">по каждой из </w:t>
      </w:r>
      <w:r w:rsidR="00CA42B4" w:rsidRPr="00CA42B4">
        <w:rPr>
          <w:sz w:val="24"/>
          <w:szCs w:val="24"/>
        </w:rPr>
        <w:t xml:space="preserve">профессии и </w:t>
      </w:r>
      <w:r w:rsidRPr="00CA42B4">
        <w:rPr>
          <w:sz w:val="24"/>
          <w:szCs w:val="24"/>
        </w:rPr>
        <w:t>специал</w:t>
      </w:r>
      <w:r w:rsidRPr="00CA42B4">
        <w:rPr>
          <w:sz w:val="24"/>
          <w:szCs w:val="24"/>
        </w:rPr>
        <w:t>ь</w:t>
      </w:r>
      <w:r w:rsidRPr="00CA42B4">
        <w:rPr>
          <w:sz w:val="24"/>
          <w:szCs w:val="24"/>
        </w:rPr>
        <w:t>ностей, дающим право на выдачу документа государственного образца о среднем професс</w:t>
      </w:r>
      <w:r w:rsidRPr="00CA42B4">
        <w:rPr>
          <w:sz w:val="24"/>
          <w:szCs w:val="24"/>
        </w:rPr>
        <w:t>и</w:t>
      </w:r>
      <w:r w:rsidRPr="00CA42B4">
        <w:rPr>
          <w:sz w:val="24"/>
          <w:szCs w:val="24"/>
        </w:rPr>
        <w:t xml:space="preserve">ональном образовании, образовательными программами, реализуемыми </w:t>
      </w:r>
      <w:r w:rsidR="00CA42B4" w:rsidRPr="00CA42B4">
        <w:rPr>
          <w:sz w:val="24"/>
          <w:szCs w:val="24"/>
        </w:rPr>
        <w:t xml:space="preserve">Техникумом </w:t>
      </w:r>
      <w:r w:rsidRPr="00CA42B4">
        <w:rPr>
          <w:sz w:val="24"/>
          <w:szCs w:val="24"/>
        </w:rPr>
        <w:t>и др</w:t>
      </w:r>
      <w:r w:rsidRPr="00CA42B4">
        <w:rPr>
          <w:sz w:val="24"/>
          <w:szCs w:val="24"/>
        </w:rPr>
        <w:t>у</w:t>
      </w:r>
      <w:r w:rsidRPr="00CA42B4">
        <w:rPr>
          <w:sz w:val="24"/>
          <w:szCs w:val="24"/>
        </w:rPr>
        <w:t xml:space="preserve">гими документами, регламентирующими организацию образовательного процесса и работу приёмной комиссии, </w:t>
      </w:r>
      <w:r w:rsidR="00CA42B4" w:rsidRPr="00CA42B4">
        <w:rPr>
          <w:sz w:val="24"/>
          <w:szCs w:val="24"/>
        </w:rPr>
        <w:t xml:space="preserve">Техникум </w:t>
      </w:r>
      <w:r w:rsidRPr="00CA42B4">
        <w:rPr>
          <w:sz w:val="24"/>
          <w:szCs w:val="24"/>
        </w:rPr>
        <w:t>размещает вышеперечисленные документы</w:t>
      </w:r>
      <w:proofErr w:type="gramEnd"/>
      <w:r w:rsidRPr="00CA42B4">
        <w:rPr>
          <w:sz w:val="24"/>
          <w:szCs w:val="24"/>
        </w:rPr>
        <w:t xml:space="preserve"> на своём офиц</w:t>
      </w:r>
      <w:r w:rsidRPr="00CA42B4">
        <w:rPr>
          <w:sz w:val="24"/>
          <w:szCs w:val="24"/>
        </w:rPr>
        <w:t>и</w:t>
      </w:r>
      <w:r w:rsidRPr="00CA42B4">
        <w:rPr>
          <w:sz w:val="24"/>
          <w:szCs w:val="24"/>
        </w:rPr>
        <w:t>альном сай</w:t>
      </w:r>
      <w:r w:rsidR="00CA42B4" w:rsidRPr="00CA42B4">
        <w:rPr>
          <w:sz w:val="24"/>
          <w:szCs w:val="24"/>
        </w:rPr>
        <w:t>те</w:t>
      </w:r>
      <w:r w:rsidR="003745AC">
        <w:rPr>
          <w:sz w:val="24"/>
          <w:szCs w:val="24"/>
        </w:rPr>
        <w:t xml:space="preserve"> </w:t>
      </w:r>
      <w:hyperlink r:id="rId13" w:history="1">
        <w:r w:rsidR="0028137F" w:rsidRPr="004C21D9">
          <w:rPr>
            <w:rStyle w:val="a9"/>
            <w:sz w:val="24"/>
            <w:szCs w:val="24"/>
          </w:rPr>
          <w:t>http://rtts.gauro-riacro.ru/</w:t>
        </w:r>
      </w:hyperlink>
      <w:r w:rsidR="0028137F">
        <w:rPr>
          <w:sz w:val="24"/>
          <w:szCs w:val="24"/>
        </w:rPr>
        <w:t xml:space="preserve"> </w:t>
      </w:r>
    </w:p>
    <w:p w:rsidR="00DD20ED" w:rsidRPr="00CA42B4" w:rsidRDefault="00DD20ED" w:rsidP="00CA42B4">
      <w:pPr>
        <w:spacing w:after="0" w:line="240" w:lineRule="auto"/>
        <w:ind w:firstLine="567"/>
        <w:rPr>
          <w:sz w:val="24"/>
          <w:szCs w:val="24"/>
        </w:rPr>
      </w:pPr>
      <w:r w:rsidRPr="00CA42B4">
        <w:rPr>
          <w:sz w:val="24"/>
          <w:szCs w:val="24"/>
        </w:rPr>
        <w:t>В период приёма документов приёмная комиссия ежедневно размещала на официал</w:t>
      </w:r>
      <w:r w:rsidRPr="00CA42B4">
        <w:rPr>
          <w:sz w:val="24"/>
          <w:szCs w:val="24"/>
        </w:rPr>
        <w:t>ь</w:t>
      </w:r>
      <w:r w:rsidRPr="00CA42B4">
        <w:rPr>
          <w:sz w:val="24"/>
          <w:szCs w:val="24"/>
        </w:rPr>
        <w:t xml:space="preserve">ном сайте </w:t>
      </w:r>
      <w:r w:rsidR="00CA42B4" w:rsidRPr="00CA42B4">
        <w:rPr>
          <w:sz w:val="24"/>
          <w:szCs w:val="24"/>
        </w:rPr>
        <w:t>Техникума</w:t>
      </w:r>
      <w:r w:rsidR="00CA42B4">
        <w:rPr>
          <w:sz w:val="24"/>
          <w:szCs w:val="24"/>
        </w:rPr>
        <w:t xml:space="preserve"> </w:t>
      </w:r>
      <w:r w:rsidRPr="00CA42B4">
        <w:rPr>
          <w:sz w:val="24"/>
          <w:szCs w:val="24"/>
        </w:rPr>
        <w:t xml:space="preserve">и информационном стенде приёмной комиссии сведения о количестве поданных заявлений по каждой </w:t>
      </w:r>
      <w:r w:rsidR="00CA42B4" w:rsidRPr="00CA42B4">
        <w:rPr>
          <w:sz w:val="24"/>
          <w:szCs w:val="24"/>
        </w:rPr>
        <w:t xml:space="preserve">профессии и </w:t>
      </w:r>
      <w:r w:rsidRPr="00CA42B4">
        <w:rPr>
          <w:sz w:val="24"/>
          <w:szCs w:val="24"/>
        </w:rPr>
        <w:t>специальности с выделением форм получения образования (очная, заочная).</w:t>
      </w:r>
    </w:p>
    <w:p w:rsidR="00EC23CF" w:rsidRDefault="00EC23CF" w:rsidP="00EC23CF">
      <w:pPr>
        <w:pStyle w:val="3"/>
        <w:ind w:left="0" w:firstLine="567"/>
        <w:rPr>
          <w:sz w:val="24"/>
          <w:szCs w:val="24"/>
        </w:rPr>
      </w:pPr>
      <w:r>
        <w:rPr>
          <w:sz w:val="24"/>
          <w:szCs w:val="24"/>
        </w:rPr>
        <w:t>3.7 Уровень подготовки</w:t>
      </w:r>
    </w:p>
    <w:p w:rsidR="00EC23CF" w:rsidRPr="008A62C0" w:rsidRDefault="008A62C0" w:rsidP="008A62C0">
      <w:pPr>
        <w:spacing w:line="240" w:lineRule="auto"/>
        <w:ind w:firstLine="567"/>
        <w:rPr>
          <w:b/>
          <w:sz w:val="24"/>
          <w:szCs w:val="24"/>
        </w:rPr>
      </w:pPr>
      <w:r w:rsidRPr="008A62C0">
        <w:rPr>
          <w:b/>
          <w:sz w:val="24"/>
          <w:szCs w:val="24"/>
        </w:rPr>
        <w:t>3.7</w:t>
      </w:r>
      <w:r w:rsidR="00EC23CF" w:rsidRPr="008A62C0">
        <w:rPr>
          <w:b/>
          <w:sz w:val="24"/>
          <w:szCs w:val="24"/>
        </w:rPr>
        <w:t xml:space="preserve">.1 Степень освоения </w:t>
      </w:r>
      <w:proofErr w:type="gramStart"/>
      <w:r w:rsidR="00EC23CF" w:rsidRPr="008A62C0">
        <w:rPr>
          <w:b/>
          <w:sz w:val="24"/>
          <w:szCs w:val="24"/>
        </w:rPr>
        <w:t>обучающимися</w:t>
      </w:r>
      <w:proofErr w:type="gramEnd"/>
      <w:r w:rsidR="00EC23CF" w:rsidRPr="008A62C0">
        <w:rPr>
          <w:b/>
          <w:sz w:val="24"/>
          <w:szCs w:val="24"/>
        </w:rPr>
        <w:t xml:space="preserve"> программного материала</w:t>
      </w:r>
    </w:p>
    <w:p w:rsidR="009B102F" w:rsidRDefault="008A62C0" w:rsidP="008A62C0">
      <w:pPr>
        <w:spacing w:line="240" w:lineRule="auto"/>
        <w:ind w:left="-15" w:firstLine="582"/>
        <w:rPr>
          <w:sz w:val="24"/>
          <w:szCs w:val="24"/>
        </w:rPr>
      </w:pPr>
      <w:r>
        <w:rPr>
          <w:sz w:val="24"/>
          <w:szCs w:val="24"/>
        </w:rPr>
        <w:t>Процесс модернизации системы Российского образования предъявляет высокие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вания к уровню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профессиональных и общих компетенций выпускников, которые обеспечивают им востребованность на современном рынке труда, поэтому сове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шенствование </w:t>
      </w:r>
      <w:proofErr w:type="gramStart"/>
      <w:r>
        <w:rPr>
          <w:sz w:val="24"/>
          <w:szCs w:val="24"/>
        </w:rPr>
        <w:t>системы оценки качества подготовки специалистов</w:t>
      </w:r>
      <w:proofErr w:type="gramEnd"/>
      <w:r>
        <w:rPr>
          <w:sz w:val="24"/>
          <w:szCs w:val="24"/>
        </w:rPr>
        <w:t xml:space="preserve"> в ГБПОУ РО «РТТС» 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ляется одной из важнейших задач деятельности образовательного учреждения. Контроль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чества осуществляется через использование различных форм контроля: входной, текущий, рубежный, промежуточный и итоговый.</w:t>
      </w:r>
    </w:p>
    <w:p w:rsidR="009B102F" w:rsidRPr="00377D3C" w:rsidRDefault="009B102F" w:rsidP="00797A93">
      <w:pPr>
        <w:spacing w:line="240" w:lineRule="auto"/>
        <w:ind w:left="-15" w:firstLine="582"/>
        <w:rPr>
          <w:sz w:val="24"/>
          <w:szCs w:val="24"/>
        </w:rPr>
      </w:pPr>
      <w:r w:rsidRPr="00377D3C">
        <w:rPr>
          <w:sz w:val="24"/>
          <w:szCs w:val="24"/>
        </w:rPr>
        <w:t xml:space="preserve">Анализ системы контроля знаний </w:t>
      </w:r>
      <w:r>
        <w:rPr>
          <w:sz w:val="24"/>
          <w:szCs w:val="24"/>
        </w:rPr>
        <w:t>обучающихся</w:t>
      </w:r>
      <w:r w:rsidRPr="00377D3C">
        <w:rPr>
          <w:sz w:val="24"/>
          <w:szCs w:val="24"/>
        </w:rPr>
        <w:t xml:space="preserve"> в техникуме в процессе </w:t>
      </w:r>
      <w:proofErr w:type="spellStart"/>
      <w:r w:rsidRPr="00377D3C">
        <w:rPr>
          <w:sz w:val="24"/>
          <w:szCs w:val="24"/>
        </w:rPr>
        <w:t>самообслед</w:t>
      </w:r>
      <w:r w:rsidRPr="00377D3C">
        <w:rPr>
          <w:sz w:val="24"/>
          <w:szCs w:val="24"/>
        </w:rPr>
        <w:t>о</w:t>
      </w:r>
      <w:r w:rsidRPr="00377D3C">
        <w:rPr>
          <w:sz w:val="24"/>
          <w:szCs w:val="24"/>
        </w:rPr>
        <w:t>вания</w:t>
      </w:r>
      <w:proofErr w:type="spellEnd"/>
      <w:r w:rsidRPr="00377D3C">
        <w:rPr>
          <w:sz w:val="24"/>
          <w:szCs w:val="24"/>
        </w:rPr>
        <w:t xml:space="preserve"> показал, что контроль с целью определения качества профессиональной готовности студента, осуществляется в соответствии с требованиями Федеральных государственных о</w:t>
      </w:r>
      <w:r w:rsidRPr="00377D3C">
        <w:rPr>
          <w:sz w:val="24"/>
          <w:szCs w:val="24"/>
        </w:rPr>
        <w:t>б</w:t>
      </w:r>
      <w:r w:rsidRPr="00377D3C">
        <w:rPr>
          <w:sz w:val="24"/>
          <w:szCs w:val="24"/>
        </w:rPr>
        <w:t xml:space="preserve">разовательных стандартов по профессиям и специальностям.  </w:t>
      </w:r>
    </w:p>
    <w:p w:rsidR="009B102F" w:rsidRPr="00377D3C" w:rsidRDefault="009B102F" w:rsidP="00797A93">
      <w:pPr>
        <w:spacing w:line="240" w:lineRule="auto"/>
        <w:ind w:left="-15" w:firstLine="582"/>
        <w:rPr>
          <w:sz w:val="24"/>
          <w:szCs w:val="24"/>
        </w:rPr>
      </w:pPr>
      <w:r w:rsidRPr="00377D3C">
        <w:rPr>
          <w:sz w:val="24"/>
          <w:szCs w:val="24"/>
        </w:rPr>
        <w:t>Анализ результатов входного контроля знаний вновь поступивших на обучение в те</w:t>
      </w:r>
      <w:r w:rsidRPr="00377D3C">
        <w:rPr>
          <w:sz w:val="24"/>
          <w:szCs w:val="24"/>
        </w:rPr>
        <w:t>х</w:t>
      </w:r>
      <w:r w:rsidRPr="00377D3C">
        <w:rPr>
          <w:sz w:val="24"/>
          <w:szCs w:val="24"/>
        </w:rPr>
        <w:t>никум</w:t>
      </w:r>
      <w:r>
        <w:rPr>
          <w:sz w:val="24"/>
          <w:szCs w:val="24"/>
        </w:rPr>
        <w:t xml:space="preserve"> обучающихся</w:t>
      </w:r>
      <w:r w:rsidRPr="00377D3C">
        <w:rPr>
          <w:sz w:val="24"/>
          <w:szCs w:val="24"/>
        </w:rPr>
        <w:t xml:space="preserve"> показывает, что ежегодно число </w:t>
      </w:r>
      <w:r>
        <w:rPr>
          <w:sz w:val="24"/>
          <w:szCs w:val="24"/>
        </w:rPr>
        <w:t>обучающихся</w:t>
      </w:r>
      <w:r w:rsidRPr="00377D3C">
        <w:rPr>
          <w:sz w:val="24"/>
          <w:szCs w:val="24"/>
        </w:rPr>
        <w:t>, имеющих низкий ур</w:t>
      </w:r>
      <w:r w:rsidRPr="00377D3C">
        <w:rPr>
          <w:sz w:val="24"/>
          <w:szCs w:val="24"/>
        </w:rPr>
        <w:t>о</w:t>
      </w:r>
      <w:r w:rsidRPr="00377D3C">
        <w:rPr>
          <w:sz w:val="24"/>
          <w:szCs w:val="24"/>
        </w:rPr>
        <w:t>вень знаний при поступлении в техникум, возрастает. В связи с этим на всех учебных занят</w:t>
      </w:r>
      <w:r w:rsidRPr="00377D3C">
        <w:rPr>
          <w:sz w:val="24"/>
          <w:szCs w:val="24"/>
        </w:rPr>
        <w:t>и</w:t>
      </w:r>
      <w:r w:rsidRPr="00377D3C">
        <w:rPr>
          <w:sz w:val="24"/>
          <w:szCs w:val="24"/>
        </w:rPr>
        <w:t xml:space="preserve">ях первого курса используются такие методы обучения как сопутствующее повторение и корректирующие задания, обеспечивающие «выравнивание» базисного образовательного уровня </w:t>
      </w:r>
      <w:r>
        <w:rPr>
          <w:sz w:val="24"/>
          <w:szCs w:val="24"/>
        </w:rPr>
        <w:t xml:space="preserve">обучающихся </w:t>
      </w:r>
      <w:r w:rsidRPr="00377D3C">
        <w:rPr>
          <w:sz w:val="24"/>
          <w:szCs w:val="24"/>
        </w:rPr>
        <w:t xml:space="preserve">техникума.  </w:t>
      </w:r>
    </w:p>
    <w:p w:rsidR="009B102F" w:rsidRDefault="009B102F" w:rsidP="00A751A2">
      <w:pPr>
        <w:spacing w:line="240" w:lineRule="auto"/>
        <w:ind w:left="-15" w:firstLine="582"/>
        <w:rPr>
          <w:sz w:val="24"/>
          <w:szCs w:val="24"/>
        </w:rPr>
      </w:pPr>
      <w:r w:rsidRPr="00377D3C">
        <w:rPr>
          <w:sz w:val="24"/>
          <w:szCs w:val="24"/>
        </w:rPr>
        <w:t>Результаты входного контроля учебных достижений за последние три года, а также и</w:t>
      </w:r>
      <w:r w:rsidRPr="00377D3C">
        <w:rPr>
          <w:sz w:val="24"/>
          <w:szCs w:val="24"/>
        </w:rPr>
        <w:t>с</w:t>
      </w:r>
      <w:r w:rsidRPr="00377D3C">
        <w:rPr>
          <w:sz w:val="24"/>
          <w:szCs w:val="24"/>
        </w:rPr>
        <w:t xml:space="preserve">следования психолога в период адаптации </w:t>
      </w:r>
      <w:r>
        <w:rPr>
          <w:sz w:val="24"/>
          <w:szCs w:val="24"/>
        </w:rPr>
        <w:t>обучающихся</w:t>
      </w:r>
      <w:r w:rsidRPr="00377D3C">
        <w:rPr>
          <w:sz w:val="24"/>
          <w:szCs w:val="24"/>
        </w:rPr>
        <w:t xml:space="preserve">, позволяют определить проблемное поле: </w:t>
      </w:r>
    </w:p>
    <w:p w:rsidR="009B102F" w:rsidRPr="00377D3C" w:rsidRDefault="00DF2907" w:rsidP="008C69A0">
      <w:pPr>
        <w:pStyle w:val="a6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 достаточный </w:t>
      </w:r>
      <w:r w:rsidR="009B102F" w:rsidRPr="00377D3C">
        <w:rPr>
          <w:sz w:val="24"/>
          <w:szCs w:val="24"/>
        </w:rPr>
        <w:t xml:space="preserve">уровень учебных достижений; </w:t>
      </w:r>
    </w:p>
    <w:p w:rsidR="009B102F" w:rsidRPr="00377D3C" w:rsidRDefault="00DF2907" w:rsidP="00DF2907">
      <w:pPr>
        <w:pStyle w:val="a6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F2907">
        <w:rPr>
          <w:sz w:val="24"/>
          <w:szCs w:val="24"/>
        </w:rPr>
        <w:t>не достаточный</w:t>
      </w:r>
      <w:r w:rsidR="009B102F" w:rsidRPr="00377D3C">
        <w:rPr>
          <w:sz w:val="24"/>
          <w:szCs w:val="24"/>
        </w:rPr>
        <w:t xml:space="preserve"> уровень</w:t>
      </w:r>
      <w:r>
        <w:rPr>
          <w:sz w:val="24"/>
          <w:szCs w:val="24"/>
        </w:rPr>
        <w:t xml:space="preserve"> общей</w:t>
      </w:r>
      <w:r w:rsidR="009B102F" w:rsidRPr="00377D3C">
        <w:rPr>
          <w:sz w:val="24"/>
          <w:szCs w:val="24"/>
        </w:rPr>
        <w:t xml:space="preserve"> культуры; </w:t>
      </w:r>
    </w:p>
    <w:p w:rsidR="009B102F" w:rsidRDefault="009B102F" w:rsidP="008C69A0">
      <w:pPr>
        <w:pStyle w:val="a6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77D3C">
        <w:rPr>
          <w:sz w:val="24"/>
          <w:szCs w:val="24"/>
        </w:rPr>
        <w:t xml:space="preserve">отсутствие устойчивой мотивации к учебной и профессиональной деятельности </w:t>
      </w:r>
    </w:p>
    <w:p w:rsidR="009B102F" w:rsidRDefault="009B102F" w:rsidP="009B102F">
      <w:pPr>
        <w:spacing w:line="240" w:lineRule="auto"/>
        <w:ind w:firstLine="0"/>
        <w:rPr>
          <w:sz w:val="24"/>
          <w:szCs w:val="24"/>
        </w:rPr>
      </w:pPr>
      <w:r w:rsidRPr="00377D3C">
        <w:rPr>
          <w:sz w:val="24"/>
          <w:szCs w:val="24"/>
        </w:rPr>
        <w:lastRenderedPageBreak/>
        <w:t xml:space="preserve">и выработать меры воздействия: </w:t>
      </w:r>
    </w:p>
    <w:p w:rsidR="009B102F" w:rsidRDefault="009B102F" w:rsidP="008C69A0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77D3C">
        <w:rPr>
          <w:sz w:val="24"/>
          <w:szCs w:val="24"/>
        </w:rPr>
        <w:t>внедрение форм педагогической помощи и поддержки с целью повышения роли ст</w:t>
      </w:r>
      <w:r w:rsidRPr="00377D3C">
        <w:rPr>
          <w:sz w:val="24"/>
          <w:szCs w:val="24"/>
        </w:rPr>
        <w:t>у</w:t>
      </w:r>
      <w:r w:rsidRPr="00377D3C">
        <w:rPr>
          <w:sz w:val="24"/>
          <w:szCs w:val="24"/>
        </w:rPr>
        <w:t xml:space="preserve">дента в процессе обучения; </w:t>
      </w:r>
    </w:p>
    <w:p w:rsidR="009B102F" w:rsidRDefault="009B102F" w:rsidP="008C69A0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77D3C">
        <w:rPr>
          <w:sz w:val="24"/>
          <w:szCs w:val="24"/>
        </w:rPr>
        <w:t>создание психологически комфортных условий взаимодействия всех субъектов обр</w:t>
      </w:r>
      <w:r w:rsidRPr="00377D3C">
        <w:rPr>
          <w:sz w:val="24"/>
          <w:szCs w:val="24"/>
        </w:rPr>
        <w:t>а</w:t>
      </w:r>
      <w:r w:rsidRPr="00377D3C">
        <w:rPr>
          <w:sz w:val="24"/>
          <w:szCs w:val="24"/>
        </w:rPr>
        <w:t xml:space="preserve">зовательного процесса; </w:t>
      </w:r>
    </w:p>
    <w:p w:rsidR="009B102F" w:rsidRDefault="009B102F" w:rsidP="008C69A0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77D3C">
        <w:rPr>
          <w:sz w:val="24"/>
          <w:szCs w:val="24"/>
        </w:rPr>
        <w:t xml:space="preserve">совершенствование научно-методического обеспечения образовательного  процесса; </w:t>
      </w:r>
    </w:p>
    <w:p w:rsidR="009B102F" w:rsidRDefault="009B102F" w:rsidP="008C69A0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77D3C">
        <w:rPr>
          <w:sz w:val="24"/>
          <w:szCs w:val="24"/>
        </w:rPr>
        <w:t xml:space="preserve">применение новых форм организации образовательного процесса; </w:t>
      </w:r>
    </w:p>
    <w:p w:rsidR="009B102F" w:rsidRPr="00377D3C" w:rsidRDefault="009B102F" w:rsidP="008C69A0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77D3C">
        <w:rPr>
          <w:sz w:val="24"/>
          <w:szCs w:val="24"/>
        </w:rPr>
        <w:t xml:space="preserve">реализация современной комплексной системы воспитательных мероприятий. </w:t>
      </w:r>
    </w:p>
    <w:p w:rsidR="009B102F" w:rsidRPr="00377D3C" w:rsidRDefault="009B102F" w:rsidP="00A751A2">
      <w:pPr>
        <w:spacing w:line="240" w:lineRule="auto"/>
        <w:ind w:left="-15" w:firstLine="582"/>
        <w:rPr>
          <w:sz w:val="24"/>
          <w:szCs w:val="24"/>
        </w:rPr>
      </w:pPr>
      <w:r w:rsidRPr="00377D3C">
        <w:rPr>
          <w:sz w:val="24"/>
          <w:szCs w:val="24"/>
        </w:rPr>
        <w:t>Таким образом, проведение аналитических мероприятий, основанных на всесторонней диагностике вновь поступивших в техникум</w:t>
      </w:r>
      <w:r>
        <w:rPr>
          <w:sz w:val="24"/>
          <w:szCs w:val="24"/>
        </w:rPr>
        <w:t xml:space="preserve"> обучающихся</w:t>
      </w:r>
      <w:r w:rsidRPr="00377D3C">
        <w:rPr>
          <w:sz w:val="24"/>
          <w:szCs w:val="24"/>
        </w:rPr>
        <w:t xml:space="preserve">, является отправной точкой для начала осуществления образовательного процесса.  </w:t>
      </w:r>
    </w:p>
    <w:p w:rsidR="009B102F" w:rsidRPr="00A04131" w:rsidRDefault="009B102F" w:rsidP="009B102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  <w:r w:rsidRPr="00A04131">
        <w:rPr>
          <w:sz w:val="24"/>
          <w:szCs w:val="24"/>
        </w:rPr>
        <w:t>Техникум самостоятельно определяет формы, периодичность, порядок проведения т</w:t>
      </w:r>
      <w:r w:rsidRPr="00A04131">
        <w:rPr>
          <w:sz w:val="24"/>
          <w:szCs w:val="24"/>
        </w:rPr>
        <w:t>е</w:t>
      </w:r>
      <w:r w:rsidRPr="00A04131">
        <w:rPr>
          <w:sz w:val="24"/>
          <w:szCs w:val="24"/>
        </w:rPr>
        <w:t xml:space="preserve">кущего контроля успеваемости и промежуточной аттестации </w:t>
      </w:r>
      <w:proofErr w:type="gramStart"/>
      <w:r w:rsidR="00A04131" w:rsidRPr="00A04131">
        <w:rPr>
          <w:sz w:val="24"/>
          <w:szCs w:val="24"/>
        </w:rPr>
        <w:t>обучающихся</w:t>
      </w:r>
      <w:proofErr w:type="gramEnd"/>
      <w:r w:rsidRPr="00A04131">
        <w:rPr>
          <w:sz w:val="24"/>
          <w:szCs w:val="24"/>
        </w:rPr>
        <w:t xml:space="preserve">. </w:t>
      </w:r>
    </w:p>
    <w:p w:rsidR="009B102F" w:rsidRPr="00A04131" w:rsidRDefault="009B102F" w:rsidP="009B102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  <w:r w:rsidRPr="00A04131">
        <w:rPr>
          <w:i/>
          <w:sz w:val="24"/>
          <w:szCs w:val="24"/>
        </w:rPr>
        <w:t>Т</w:t>
      </w:r>
      <w:r w:rsidRPr="00A04131">
        <w:rPr>
          <w:i/>
          <w:iCs/>
          <w:spacing w:val="4"/>
          <w:sz w:val="24"/>
          <w:szCs w:val="24"/>
        </w:rPr>
        <w:t>екущий контроль</w:t>
      </w:r>
      <w:r w:rsidRPr="00A04131">
        <w:rPr>
          <w:spacing w:val="3"/>
          <w:sz w:val="24"/>
          <w:szCs w:val="24"/>
        </w:rPr>
        <w:t xml:space="preserve"> </w:t>
      </w:r>
      <w:r w:rsidRPr="00A04131">
        <w:rPr>
          <w:i/>
          <w:spacing w:val="3"/>
          <w:sz w:val="24"/>
          <w:szCs w:val="24"/>
        </w:rPr>
        <w:t>успеваемости</w:t>
      </w:r>
      <w:r w:rsidRPr="00A04131">
        <w:rPr>
          <w:spacing w:val="3"/>
          <w:sz w:val="24"/>
          <w:szCs w:val="24"/>
        </w:rPr>
        <w:t xml:space="preserve"> осуществляется с целью регулярного наблюдения за ходом поэтапного освоения </w:t>
      </w:r>
      <w:r w:rsidR="00A04131">
        <w:rPr>
          <w:spacing w:val="3"/>
          <w:sz w:val="24"/>
          <w:szCs w:val="24"/>
        </w:rPr>
        <w:t>обучающимися</w:t>
      </w:r>
      <w:r w:rsidRPr="00A04131">
        <w:rPr>
          <w:spacing w:val="3"/>
          <w:sz w:val="24"/>
          <w:szCs w:val="24"/>
        </w:rPr>
        <w:t xml:space="preserve"> рабочих про</w:t>
      </w:r>
      <w:r w:rsidRPr="00A04131">
        <w:rPr>
          <w:sz w:val="24"/>
          <w:szCs w:val="24"/>
        </w:rPr>
        <w:t>грамм учебных дисциплин / профессиональных модулей / учебных практик в составах профессиональных модулей в пр</w:t>
      </w:r>
      <w:r w:rsidRPr="00A04131">
        <w:rPr>
          <w:sz w:val="24"/>
          <w:szCs w:val="24"/>
        </w:rPr>
        <w:t>е</w:t>
      </w:r>
      <w:r w:rsidRPr="00A04131">
        <w:rPr>
          <w:sz w:val="24"/>
          <w:szCs w:val="24"/>
        </w:rPr>
        <w:t>делах соответствующей ППКРС и ППССЗ, оптимизации управления образовательной де</w:t>
      </w:r>
      <w:r w:rsidRPr="00A04131">
        <w:rPr>
          <w:sz w:val="24"/>
          <w:szCs w:val="24"/>
        </w:rPr>
        <w:t>я</w:t>
      </w:r>
      <w:r w:rsidRPr="00A04131">
        <w:rPr>
          <w:sz w:val="24"/>
          <w:szCs w:val="24"/>
        </w:rPr>
        <w:t>тельностью студентов, своевременной корректировки персональных  образовательных р</w:t>
      </w:r>
      <w:r w:rsidRPr="00A04131">
        <w:rPr>
          <w:sz w:val="24"/>
          <w:szCs w:val="24"/>
        </w:rPr>
        <w:t>е</w:t>
      </w:r>
      <w:r w:rsidRPr="00A04131">
        <w:rPr>
          <w:sz w:val="24"/>
          <w:szCs w:val="24"/>
        </w:rPr>
        <w:t xml:space="preserve">зультатов </w:t>
      </w:r>
      <w:r w:rsidR="00A04131">
        <w:rPr>
          <w:sz w:val="24"/>
          <w:szCs w:val="24"/>
        </w:rPr>
        <w:t>обучающихся</w:t>
      </w:r>
      <w:r w:rsidRPr="00A04131">
        <w:rPr>
          <w:sz w:val="24"/>
          <w:szCs w:val="24"/>
        </w:rPr>
        <w:t xml:space="preserve"> педагогическими средствами.</w:t>
      </w:r>
    </w:p>
    <w:p w:rsidR="009B102F" w:rsidRPr="006F7751" w:rsidRDefault="009B102F" w:rsidP="009B102F">
      <w:pPr>
        <w:spacing w:line="240" w:lineRule="auto"/>
        <w:ind w:left="-15" w:firstLine="582"/>
        <w:rPr>
          <w:sz w:val="24"/>
          <w:szCs w:val="24"/>
        </w:rPr>
      </w:pPr>
      <w:r w:rsidRPr="006F7751">
        <w:rPr>
          <w:sz w:val="24"/>
          <w:szCs w:val="24"/>
        </w:rPr>
        <w:t xml:space="preserve">Результаты текущей успеваемости </w:t>
      </w:r>
      <w:r>
        <w:rPr>
          <w:sz w:val="24"/>
          <w:szCs w:val="24"/>
        </w:rPr>
        <w:t>обучающихся</w:t>
      </w:r>
      <w:r w:rsidRPr="006F7751">
        <w:rPr>
          <w:sz w:val="24"/>
          <w:szCs w:val="24"/>
        </w:rPr>
        <w:t xml:space="preserve"> анализируются на заседаниях цикл</w:t>
      </w:r>
      <w:r w:rsidRPr="006F7751">
        <w:rPr>
          <w:sz w:val="24"/>
          <w:szCs w:val="24"/>
        </w:rPr>
        <w:t>о</w:t>
      </w:r>
      <w:r w:rsidRPr="006F7751">
        <w:rPr>
          <w:sz w:val="24"/>
          <w:szCs w:val="24"/>
        </w:rPr>
        <w:t>вых методических комиссий, на малых педагогических советах, Методическом совете, Пед</w:t>
      </w:r>
      <w:r w:rsidRPr="006F7751">
        <w:rPr>
          <w:sz w:val="24"/>
          <w:szCs w:val="24"/>
        </w:rPr>
        <w:t>а</w:t>
      </w:r>
      <w:r w:rsidRPr="006F7751">
        <w:rPr>
          <w:sz w:val="24"/>
          <w:szCs w:val="24"/>
        </w:rPr>
        <w:t>гогическом совете. Для выявления качества усвоения учебного материала по разным темам и разделам учебных дисциплин и профессиональных модулей преподаватели используют в учебном процессе разные виды и формы проверочных работ: контрольные работы, тесты, терминологические диктанты, программированные опросы, практические творческие зад</w:t>
      </w:r>
      <w:r w:rsidRPr="006F7751">
        <w:rPr>
          <w:sz w:val="24"/>
          <w:szCs w:val="24"/>
        </w:rPr>
        <w:t>а</w:t>
      </w:r>
      <w:r w:rsidRPr="006F7751">
        <w:rPr>
          <w:sz w:val="24"/>
          <w:szCs w:val="24"/>
        </w:rPr>
        <w:t>ния, викторины, зачеты, семинары, устные  письменные опросы, экзамены. При определении содержания контрольных заданий преподавателями учитываются требования к уровню по</w:t>
      </w:r>
      <w:r w:rsidRPr="006F7751">
        <w:rPr>
          <w:sz w:val="24"/>
          <w:szCs w:val="24"/>
        </w:rPr>
        <w:t>д</w:t>
      </w:r>
      <w:r w:rsidRPr="006F7751">
        <w:rPr>
          <w:sz w:val="24"/>
          <w:szCs w:val="24"/>
        </w:rPr>
        <w:t xml:space="preserve">готовки </w:t>
      </w:r>
      <w:r>
        <w:rPr>
          <w:sz w:val="24"/>
          <w:szCs w:val="24"/>
        </w:rPr>
        <w:t>обучающихся</w:t>
      </w:r>
      <w:r w:rsidRPr="006F7751">
        <w:rPr>
          <w:sz w:val="24"/>
          <w:szCs w:val="24"/>
        </w:rPr>
        <w:t xml:space="preserve"> по конкретной учебной дисциплине или профессиональному модулю, которые сформулированы в рабочей программе.  </w:t>
      </w:r>
    </w:p>
    <w:p w:rsidR="00A22A07" w:rsidRPr="000538F7" w:rsidRDefault="00A22A07" w:rsidP="00A22A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spacing w:val="2"/>
          <w:sz w:val="24"/>
          <w:szCs w:val="24"/>
        </w:rPr>
      </w:pPr>
      <w:r w:rsidRPr="000538F7">
        <w:rPr>
          <w:i/>
          <w:spacing w:val="-1"/>
          <w:sz w:val="24"/>
          <w:szCs w:val="24"/>
        </w:rPr>
        <w:t>П</w:t>
      </w:r>
      <w:r w:rsidRPr="000538F7">
        <w:rPr>
          <w:i/>
          <w:iCs/>
          <w:sz w:val="24"/>
          <w:szCs w:val="24"/>
        </w:rPr>
        <w:t xml:space="preserve">ромежуточная аттестация </w:t>
      </w:r>
      <w:r w:rsidRPr="000538F7">
        <w:rPr>
          <w:iCs/>
          <w:sz w:val="24"/>
          <w:szCs w:val="24"/>
        </w:rPr>
        <w:t>осуществляется</w:t>
      </w:r>
      <w:r w:rsidRPr="000538F7">
        <w:rPr>
          <w:sz w:val="24"/>
          <w:szCs w:val="24"/>
        </w:rPr>
        <w:t xml:space="preserve"> с целью</w:t>
      </w:r>
      <w:r w:rsidRPr="000538F7">
        <w:rPr>
          <w:spacing w:val="2"/>
          <w:sz w:val="24"/>
          <w:szCs w:val="24"/>
        </w:rPr>
        <w:t xml:space="preserve"> установления соответствия </w:t>
      </w:r>
      <w:r w:rsidRPr="000538F7">
        <w:rPr>
          <w:sz w:val="24"/>
          <w:szCs w:val="24"/>
        </w:rPr>
        <w:t>и</w:t>
      </w:r>
      <w:r w:rsidRPr="000538F7">
        <w:rPr>
          <w:sz w:val="24"/>
          <w:szCs w:val="24"/>
        </w:rPr>
        <w:t>н</w:t>
      </w:r>
      <w:r w:rsidRPr="000538F7">
        <w:rPr>
          <w:sz w:val="24"/>
          <w:szCs w:val="24"/>
        </w:rPr>
        <w:t xml:space="preserve">дивидуальных достижений </w:t>
      </w:r>
      <w:r w:rsidR="000538F7" w:rsidRPr="000538F7">
        <w:rPr>
          <w:sz w:val="24"/>
          <w:szCs w:val="24"/>
        </w:rPr>
        <w:t>обучающихся</w:t>
      </w:r>
      <w:r w:rsidRPr="000538F7">
        <w:rPr>
          <w:sz w:val="24"/>
          <w:szCs w:val="24"/>
        </w:rPr>
        <w:t xml:space="preserve"> требованиям </w:t>
      </w:r>
      <w:r w:rsidR="000538F7" w:rsidRPr="000538F7">
        <w:rPr>
          <w:sz w:val="24"/>
          <w:szCs w:val="24"/>
        </w:rPr>
        <w:t xml:space="preserve">ППКРС, </w:t>
      </w:r>
      <w:r w:rsidRPr="000538F7">
        <w:rPr>
          <w:sz w:val="24"/>
          <w:szCs w:val="24"/>
        </w:rPr>
        <w:t xml:space="preserve">ППССЗ по </w:t>
      </w:r>
      <w:r w:rsidR="000538F7" w:rsidRPr="000538F7">
        <w:rPr>
          <w:sz w:val="24"/>
          <w:szCs w:val="24"/>
        </w:rPr>
        <w:t xml:space="preserve">профессии и </w:t>
      </w:r>
      <w:r w:rsidRPr="000538F7">
        <w:rPr>
          <w:sz w:val="24"/>
          <w:szCs w:val="24"/>
        </w:rPr>
        <w:t>сп</w:t>
      </w:r>
      <w:r w:rsidRPr="000538F7">
        <w:rPr>
          <w:sz w:val="24"/>
          <w:szCs w:val="24"/>
        </w:rPr>
        <w:t>е</w:t>
      </w:r>
      <w:r w:rsidRPr="000538F7">
        <w:rPr>
          <w:sz w:val="24"/>
          <w:szCs w:val="24"/>
        </w:rPr>
        <w:t xml:space="preserve">циальности в сроки, установленные учебным планом и календарным учебным графиком, и </w:t>
      </w:r>
      <w:r w:rsidRPr="000538F7">
        <w:rPr>
          <w:spacing w:val="2"/>
          <w:sz w:val="24"/>
          <w:szCs w:val="24"/>
        </w:rPr>
        <w:t>осуществляется в форме:</w:t>
      </w:r>
    </w:p>
    <w:p w:rsidR="00A22A07" w:rsidRPr="000538F7" w:rsidRDefault="00A22A07" w:rsidP="00A22A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i/>
          <w:iCs/>
          <w:sz w:val="24"/>
          <w:szCs w:val="24"/>
        </w:rPr>
      </w:pPr>
      <w:r w:rsidRPr="000538F7">
        <w:rPr>
          <w:i/>
          <w:iCs/>
          <w:sz w:val="24"/>
          <w:szCs w:val="24"/>
        </w:rPr>
        <w:t>– годовой оценки по учебной дисциплине общеобразовательного цикла;</w:t>
      </w:r>
    </w:p>
    <w:p w:rsidR="00A22A07" w:rsidRPr="000538F7" w:rsidRDefault="00A22A07" w:rsidP="00A22A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i/>
          <w:iCs/>
          <w:sz w:val="24"/>
          <w:szCs w:val="24"/>
        </w:rPr>
      </w:pPr>
      <w:r w:rsidRPr="000538F7">
        <w:rPr>
          <w:i/>
          <w:iCs/>
          <w:sz w:val="24"/>
          <w:szCs w:val="24"/>
        </w:rPr>
        <w:t>– зачета по части дисциплины/дисциплине;</w:t>
      </w:r>
    </w:p>
    <w:p w:rsidR="00A22A07" w:rsidRPr="000538F7" w:rsidRDefault="00A22A07" w:rsidP="00A22A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i/>
          <w:iCs/>
          <w:sz w:val="24"/>
          <w:szCs w:val="24"/>
        </w:rPr>
      </w:pPr>
      <w:r w:rsidRPr="000538F7">
        <w:rPr>
          <w:i/>
          <w:iCs/>
          <w:sz w:val="24"/>
          <w:szCs w:val="24"/>
        </w:rPr>
        <w:t>– дифференцированного зачета по части дисциплины/дисциплине/МДК;</w:t>
      </w:r>
    </w:p>
    <w:p w:rsidR="00A22A07" w:rsidRPr="000538F7" w:rsidRDefault="00A22A07" w:rsidP="00A22A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i/>
          <w:iCs/>
          <w:sz w:val="24"/>
          <w:szCs w:val="24"/>
        </w:rPr>
      </w:pPr>
      <w:r w:rsidRPr="000538F7">
        <w:rPr>
          <w:i/>
          <w:iCs/>
          <w:sz w:val="24"/>
          <w:szCs w:val="24"/>
        </w:rPr>
        <w:t>– экзамена по части дисциплины/ дисциплине/МДК;</w:t>
      </w:r>
    </w:p>
    <w:p w:rsidR="00A22A07" w:rsidRPr="000538F7" w:rsidRDefault="00A22A07" w:rsidP="00A22A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i/>
          <w:iCs/>
          <w:sz w:val="24"/>
          <w:szCs w:val="24"/>
        </w:rPr>
      </w:pPr>
      <w:r w:rsidRPr="000538F7">
        <w:rPr>
          <w:i/>
          <w:iCs/>
          <w:sz w:val="24"/>
          <w:szCs w:val="24"/>
        </w:rPr>
        <w:t>– итоговой оценки по дисциплине общеобразовательного учебного цикла;</w:t>
      </w:r>
    </w:p>
    <w:p w:rsidR="00A22A07" w:rsidRPr="000538F7" w:rsidRDefault="00A22A07" w:rsidP="00A22A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i/>
          <w:iCs/>
          <w:sz w:val="24"/>
          <w:szCs w:val="24"/>
        </w:rPr>
      </w:pPr>
      <w:r w:rsidRPr="000538F7">
        <w:rPr>
          <w:i/>
          <w:iCs/>
          <w:sz w:val="24"/>
          <w:szCs w:val="24"/>
        </w:rPr>
        <w:t>– экзамена (квалификационного) по профессиональному модулю;</w:t>
      </w:r>
    </w:p>
    <w:p w:rsidR="00A22A07" w:rsidRPr="000538F7" w:rsidRDefault="00A22A07" w:rsidP="00A22A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i/>
          <w:iCs/>
          <w:sz w:val="24"/>
          <w:szCs w:val="24"/>
        </w:rPr>
      </w:pPr>
      <w:r w:rsidRPr="000538F7">
        <w:rPr>
          <w:i/>
          <w:iCs/>
          <w:sz w:val="24"/>
          <w:szCs w:val="24"/>
        </w:rPr>
        <w:t>– дифференцированного зачета по видам практики.</w:t>
      </w:r>
    </w:p>
    <w:p w:rsidR="00A22A07" w:rsidRPr="000538F7" w:rsidRDefault="00A22A07" w:rsidP="00A22A07">
      <w:pPr>
        <w:widowControl w:val="0"/>
        <w:shd w:val="clear" w:color="auto" w:fill="FFFFFF"/>
        <w:tabs>
          <w:tab w:val="left" w:pos="900"/>
          <w:tab w:val="left" w:pos="126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  <w:r w:rsidRPr="000538F7">
        <w:rPr>
          <w:sz w:val="24"/>
          <w:szCs w:val="24"/>
        </w:rPr>
        <w:t xml:space="preserve">Количество экзаменов и </w:t>
      </w:r>
      <w:proofErr w:type="gramStart"/>
      <w:r w:rsidRPr="000538F7">
        <w:rPr>
          <w:sz w:val="24"/>
          <w:szCs w:val="24"/>
        </w:rPr>
        <w:t>зачетов</w:t>
      </w:r>
      <w:proofErr w:type="gramEnd"/>
      <w:r w:rsidRPr="000538F7">
        <w:rPr>
          <w:sz w:val="24"/>
          <w:szCs w:val="24"/>
        </w:rPr>
        <w:t xml:space="preserve"> в процессе промежуточной аттестации </w:t>
      </w:r>
      <w:r w:rsidR="000538F7">
        <w:rPr>
          <w:sz w:val="24"/>
          <w:szCs w:val="24"/>
        </w:rPr>
        <w:t>обучающихся</w:t>
      </w:r>
      <w:r w:rsidRPr="000538F7">
        <w:rPr>
          <w:sz w:val="24"/>
          <w:szCs w:val="24"/>
        </w:rPr>
        <w:t xml:space="preserve"> устанавливается учебным планом осваиваемой </w:t>
      </w:r>
      <w:r w:rsidR="000538F7">
        <w:rPr>
          <w:sz w:val="24"/>
          <w:szCs w:val="24"/>
        </w:rPr>
        <w:t xml:space="preserve">ППКРС и </w:t>
      </w:r>
      <w:r w:rsidRPr="000538F7">
        <w:rPr>
          <w:sz w:val="24"/>
          <w:szCs w:val="24"/>
        </w:rPr>
        <w:t>ППССЗ.</w:t>
      </w:r>
    </w:p>
    <w:p w:rsidR="00854811" w:rsidRPr="006F7751" w:rsidRDefault="00854811" w:rsidP="00854811">
      <w:pPr>
        <w:spacing w:line="240" w:lineRule="auto"/>
        <w:ind w:left="-15" w:firstLine="582"/>
        <w:rPr>
          <w:sz w:val="24"/>
          <w:szCs w:val="24"/>
        </w:rPr>
      </w:pPr>
      <w:r w:rsidRPr="006F7751">
        <w:rPr>
          <w:sz w:val="24"/>
          <w:szCs w:val="24"/>
        </w:rPr>
        <w:t xml:space="preserve">Результаты промежуточной аттестации </w:t>
      </w:r>
      <w:r>
        <w:rPr>
          <w:sz w:val="24"/>
          <w:szCs w:val="24"/>
        </w:rPr>
        <w:t>обучающихся</w:t>
      </w:r>
      <w:r w:rsidRPr="006F7751">
        <w:rPr>
          <w:sz w:val="24"/>
          <w:szCs w:val="24"/>
        </w:rPr>
        <w:t xml:space="preserve"> также анализируются на засед</w:t>
      </w:r>
      <w:r w:rsidRPr="006F7751">
        <w:rPr>
          <w:sz w:val="24"/>
          <w:szCs w:val="24"/>
        </w:rPr>
        <w:t>а</w:t>
      </w:r>
      <w:r w:rsidRPr="006F7751">
        <w:rPr>
          <w:sz w:val="24"/>
          <w:szCs w:val="24"/>
        </w:rPr>
        <w:t>ниях цикловых методических комиссий,</w:t>
      </w:r>
      <w:r>
        <w:rPr>
          <w:sz w:val="24"/>
          <w:szCs w:val="24"/>
        </w:rPr>
        <w:t xml:space="preserve"> </w:t>
      </w:r>
      <w:r w:rsidRPr="006F7751">
        <w:rPr>
          <w:sz w:val="24"/>
          <w:szCs w:val="24"/>
        </w:rPr>
        <w:t>педагогических советах и иных советах техникума. Важно отметить, что проведение сравнительного анализа результатов промежуточного ко</w:t>
      </w:r>
      <w:r w:rsidRPr="006F7751">
        <w:rPr>
          <w:sz w:val="24"/>
          <w:szCs w:val="24"/>
        </w:rPr>
        <w:t>н</w:t>
      </w:r>
      <w:r w:rsidRPr="006F7751">
        <w:rPr>
          <w:sz w:val="24"/>
          <w:szCs w:val="24"/>
        </w:rPr>
        <w:t>троля знаний с результатами входящего контроля демонстрируют эффективность провод</w:t>
      </w:r>
      <w:r w:rsidRPr="006F7751">
        <w:rPr>
          <w:sz w:val="24"/>
          <w:szCs w:val="24"/>
        </w:rPr>
        <w:t>и</w:t>
      </w:r>
      <w:r w:rsidRPr="006F7751">
        <w:rPr>
          <w:sz w:val="24"/>
          <w:szCs w:val="24"/>
        </w:rPr>
        <w:t xml:space="preserve">мого в </w:t>
      </w:r>
      <w:r>
        <w:rPr>
          <w:sz w:val="24"/>
          <w:szCs w:val="24"/>
        </w:rPr>
        <w:t>техникуме</w:t>
      </w:r>
      <w:r w:rsidRPr="006F7751">
        <w:rPr>
          <w:sz w:val="24"/>
          <w:szCs w:val="24"/>
        </w:rPr>
        <w:t xml:space="preserve"> образовательного процесса.  </w:t>
      </w:r>
    </w:p>
    <w:p w:rsidR="00854811" w:rsidRDefault="00854811" w:rsidP="00854811">
      <w:pPr>
        <w:spacing w:line="240" w:lineRule="auto"/>
        <w:ind w:left="-15" w:firstLine="582"/>
        <w:rPr>
          <w:sz w:val="24"/>
          <w:szCs w:val="24"/>
        </w:rPr>
      </w:pPr>
      <w:proofErr w:type="gramStart"/>
      <w:r w:rsidRPr="006F7751">
        <w:rPr>
          <w:sz w:val="24"/>
          <w:szCs w:val="24"/>
        </w:rPr>
        <w:t>Анализ результатов промежуточной аттестации по учебным годам демонстрирует в ц</w:t>
      </w:r>
      <w:r w:rsidRPr="006F7751">
        <w:rPr>
          <w:sz w:val="24"/>
          <w:szCs w:val="24"/>
        </w:rPr>
        <w:t>е</w:t>
      </w:r>
      <w:r w:rsidRPr="006F7751">
        <w:rPr>
          <w:sz w:val="24"/>
          <w:szCs w:val="24"/>
        </w:rPr>
        <w:t xml:space="preserve">лом стабильные показатели качества знаний, однако следует отметить, что существующие проблемы в формировании и поддержании мотивации обучения у </w:t>
      </w:r>
      <w:r>
        <w:rPr>
          <w:sz w:val="24"/>
          <w:szCs w:val="24"/>
        </w:rPr>
        <w:t xml:space="preserve">обучающихся </w:t>
      </w:r>
      <w:r w:rsidRPr="006F7751">
        <w:rPr>
          <w:sz w:val="24"/>
          <w:szCs w:val="24"/>
        </w:rPr>
        <w:t xml:space="preserve">техникума, </w:t>
      </w:r>
      <w:r w:rsidRPr="006F7751">
        <w:rPr>
          <w:sz w:val="24"/>
          <w:szCs w:val="24"/>
        </w:rPr>
        <w:lastRenderedPageBreak/>
        <w:t>которые значительно усложняют образовательный процесс, заставляет педагогический ос</w:t>
      </w:r>
      <w:r w:rsidRPr="006F7751">
        <w:rPr>
          <w:sz w:val="24"/>
          <w:szCs w:val="24"/>
        </w:rPr>
        <w:t>у</w:t>
      </w:r>
      <w:r w:rsidRPr="006F7751">
        <w:rPr>
          <w:sz w:val="24"/>
          <w:szCs w:val="24"/>
        </w:rPr>
        <w:t>ществлять постоянный поиск средств поддержания качества обучен</w:t>
      </w:r>
      <w:r w:rsidR="00AA3C70">
        <w:rPr>
          <w:sz w:val="24"/>
          <w:szCs w:val="24"/>
        </w:rPr>
        <w:t>ия</w:t>
      </w:r>
      <w:r w:rsidRPr="006F7751">
        <w:rPr>
          <w:sz w:val="24"/>
          <w:szCs w:val="24"/>
        </w:rPr>
        <w:t xml:space="preserve">.  </w:t>
      </w:r>
      <w:proofErr w:type="gramEnd"/>
    </w:p>
    <w:p w:rsidR="00EC23CF" w:rsidRDefault="00EC23CF" w:rsidP="00854811">
      <w:pPr>
        <w:spacing w:line="240" w:lineRule="auto"/>
        <w:ind w:left="-15" w:firstLine="582"/>
        <w:rPr>
          <w:sz w:val="24"/>
          <w:szCs w:val="24"/>
        </w:rPr>
      </w:pPr>
      <w:r w:rsidRPr="00854811">
        <w:rPr>
          <w:sz w:val="24"/>
          <w:szCs w:val="24"/>
        </w:rPr>
        <w:t>Порядок проведения текущего контроля и промежуточной аттестации определяется л</w:t>
      </w:r>
      <w:r w:rsidRPr="00854811">
        <w:rPr>
          <w:sz w:val="24"/>
          <w:szCs w:val="24"/>
        </w:rPr>
        <w:t>о</w:t>
      </w:r>
      <w:r w:rsidRPr="00854811">
        <w:rPr>
          <w:sz w:val="24"/>
          <w:szCs w:val="24"/>
        </w:rPr>
        <w:t xml:space="preserve">кальным актом  </w:t>
      </w:r>
      <w:r w:rsidR="008A62C0" w:rsidRPr="00854811">
        <w:rPr>
          <w:sz w:val="24"/>
          <w:szCs w:val="24"/>
        </w:rPr>
        <w:t xml:space="preserve">техникума </w:t>
      </w:r>
      <w:r w:rsidRPr="00854811">
        <w:rPr>
          <w:sz w:val="24"/>
          <w:szCs w:val="24"/>
        </w:rPr>
        <w:t>«Положение о формах, периодичности и порядке текущего ко</w:t>
      </w:r>
      <w:r w:rsidRPr="00854811">
        <w:rPr>
          <w:sz w:val="24"/>
          <w:szCs w:val="24"/>
        </w:rPr>
        <w:t>н</w:t>
      </w:r>
      <w:r w:rsidRPr="00854811">
        <w:rPr>
          <w:sz w:val="24"/>
          <w:szCs w:val="24"/>
        </w:rPr>
        <w:t xml:space="preserve">троля успеваемости и промежуточной аттестации студентов </w:t>
      </w:r>
      <w:r w:rsidR="008A62C0" w:rsidRPr="00854811">
        <w:rPr>
          <w:sz w:val="24"/>
          <w:szCs w:val="24"/>
        </w:rPr>
        <w:t>техникума</w:t>
      </w:r>
      <w:r w:rsidRPr="00854811">
        <w:rPr>
          <w:sz w:val="24"/>
          <w:szCs w:val="24"/>
        </w:rPr>
        <w:t>».</w:t>
      </w:r>
    </w:p>
    <w:p w:rsidR="00CD1800" w:rsidRDefault="00474F36" w:rsidP="00CD1800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474F36">
        <w:rPr>
          <w:sz w:val="24"/>
          <w:szCs w:val="24"/>
        </w:rPr>
        <w:t xml:space="preserve">Для проведения текущего контроля успеваемости и промежуточной </w:t>
      </w:r>
      <w:proofErr w:type="gramStart"/>
      <w:r w:rsidRPr="00474F36">
        <w:rPr>
          <w:sz w:val="24"/>
          <w:szCs w:val="24"/>
        </w:rPr>
        <w:t>аттестации</w:t>
      </w:r>
      <w:proofErr w:type="gramEnd"/>
      <w:r w:rsidRPr="00474F36">
        <w:rPr>
          <w:sz w:val="24"/>
          <w:szCs w:val="24"/>
        </w:rPr>
        <w:t xml:space="preserve"> обуч</w:t>
      </w:r>
      <w:r w:rsidRPr="00474F36">
        <w:rPr>
          <w:sz w:val="24"/>
          <w:szCs w:val="24"/>
        </w:rPr>
        <w:t>а</w:t>
      </w:r>
      <w:r w:rsidRPr="00474F36">
        <w:rPr>
          <w:sz w:val="24"/>
          <w:szCs w:val="24"/>
        </w:rPr>
        <w:t>ющихся преподаватели техникума разрабатывают фонды контрольно-оценочных средств, позволяющие оценить освоенные ими умения, знания и сформированные компете</w:t>
      </w:r>
      <w:r w:rsidRPr="00474F36">
        <w:rPr>
          <w:sz w:val="24"/>
          <w:szCs w:val="24"/>
        </w:rPr>
        <w:t>н</w:t>
      </w:r>
      <w:r w:rsidRPr="00474F36">
        <w:rPr>
          <w:sz w:val="24"/>
          <w:szCs w:val="24"/>
        </w:rPr>
        <w:t>ции/элементы компетенций.</w:t>
      </w:r>
    </w:p>
    <w:p w:rsidR="00474F36" w:rsidRPr="0047645F" w:rsidRDefault="00474F36" w:rsidP="0047645F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CD1800">
        <w:rPr>
          <w:sz w:val="24"/>
          <w:szCs w:val="24"/>
        </w:rPr>
        <w:t>При разработке контрольно-оценочных средств, применяемых в процедуре промеж</w:t>
      </w:r>
      <w:r w:rsidRPr="00CD1800">
        <w:rPr>
          <w:sz w:val="24"/>
          <w:szCs w:val="24"/>
        </w:rPr>
        <w:t>у</w:t>
      </w:r>
      <w:r w:rsidRPr="00CD1800">
        <w:rPr>
          <w:sz w:val="24"/>
          <w:szCs w:val="24"/>
        </w:rPr>
        <w:t xml:space="preserve">точной аттестации </w:t>
      </w:r>
      <w:r w:rsidR="00CD1800" w:rsidRPr="00CD1800">
        <w:rPr>
          <w:sz w:val="24"/>
          <w:szCs w:val="24"/>
        </w:rPr>
        <w:t>обучающихся</w:t>
      </w:r>
      <w:r w:rsidRPr="00CD1800">
        <w:rPr>
          <w:sz w:val="24"/>
          <w:szCs w:val="24"/>
        </w:rPr>
        <w:t>, преподаватели создают условия для максимального пр</w:t>
      </w:r>
      <w:r w:rsidRPr="00CD1800">
        <w:rPr>
          <w:sz w:val="24"/>
          <w:szCs w:val="24"/>
        </w:rPr>
        <w:t>и</w:t>
      </w:r>
      <w:r w:rsidRPr="00CD1800">
        <w:rPr>
          <w:sz w:val="24"/>
          <w:szCs w:val="24"/>
        </w:rPr>
        <w:t>ближения содержания заданий к условиям их будущей профессиональной деятельности.</w:t>
      </w:r>
    </w:p>
    <w:p w:rsidR="00CB10A7" w:rsidRDefault="004C1DB3" w:rsidP="00CB10A7">
      <w:pPr>
        <w:spacing w:line="240" w:lineRule="auto"/>
        <w:ind w:left="-15" w:firstLine="582"/>
        <w:rPr>
          <w:color w:val="auto"/>
          <w:sz w:val="24"/>
          <w:szCs w:val="24"/>
        </w:rPr>
      </w:pPr>
      <w:r w:rsidRPr="006F7751">
        <w:rPr>
          <w:sz w:val="24"/>
          <w:szCs w:val="24"/>
        </w:rPr>
        <w:t xml:space="preserve">Завершающей формой контроля знаний </w:t>
      </w:r>
      <w:r>
        <w:rPr>
          <w:sz w:val="24"/>
          <w:szCs w:val="24"/>
        </w:rPr>
        <w:t>обучающихся</w:t>
      </w:r>
      <w:r w:rsidRPr="006F7751">
        <w:rPr>
          <w:sz w:val="24"/>
          <w:szCs w:val="24"/>
        </w:rPr>
        <w:t xml:space="preserve"> является итоговый контроль к</w:t>
      </w:r>
      <w:r w:rsidRPr="006F7751">
        <w:rPr>
          <w:sz w:val="24"/>
          <w:szCs w:val="24"/>
        </w:rPr>
        <w:t>а</w:t>
      </w:r>
      <w:r w:rsidRPr="006F7751">
        <w:rPr>
          <w:sz w:val="24"/>
          <w:szCs w:val="24"/>
        </w:rPr>
        <w:t xml:space="preserve">чества подготовки специалиста, проводимый в ходе государственной итоговой аттестации. Итоговый контроль дает возможность проанализировать результаты </w:t>
      </w:r>
      <w:proofErr w:type="gramStart"/>
      <w:r w:rsidRPr="006F7751">
        <w:rPr>
          <w:sz w:val="24"/>
          <w:szCs w:val="24"/>
        </w:rPr>
        <w:t>обучения по</w:t>
      </w:r>
      <w:proofErr w:type="gramEnd"/>
      <w:r w:rsidRPr="006F7751">
        <w:rPr>
          <w:sz w:val="24"/>
          <w:szCs w:val="24"/>
        </w:rPr>
        <w:t xml:space="preserve"> каждой </w:t>
      </w:r>
      <w:r>
        <w:rPr>
          <w:sz w:val="24"/>
          <w:szCs w:val="24"/>
        </w:rPr>
        <w:t xml:space="preserve">профессии и </w:t>
      </w:r>
      <w:r w:rsidRPr="006F7751">
        <w:rPr>
          <w:sz w:val="24"/>
          <w:szCs w:val="24"/>
        </w:rPr>
        <w:t xml:space="preserve">специальности на предмет их соответствия требованиям ФГОС, установить уровень </w:t>
      </w:r>
      <w:proofErr w:type="spellStart"/>
      <w:r w:rsidRPr="006F7751">
        <w:rPr>
          <w:sz w:val="24"/>
          <w:szCs w:val="24"/>
        </w:rPr>
        <w:t>сформированности</w:t>
      </w:r>
      <w:proofErr w:type="spellEnd"/>
      <w:r w:rsidRPr="006F7751">
        <w:rPr>
          <w:sz w:val="24"/>
          <w:szCs w:val="24"/>
        </w:rPr>
        <w:t xml:space="preserve"> </w:t>
      </w:r>
      <w:r w:rsidRPr="004B27A0">
        <w:rPr>
          <w:color w:val="auto"/>
          <w:sz w:val="24"/>
          <w:szCs w:val="24"/>
        </w:rPr>
        <w:t xml:space="preserve">общих и профессиональных компетенций. </w:t>
      </w:r>
    </w:p>
    <w:p w:rsidR="002F7E88" w:rsidRPr="00F55C56" w:rsidRDefault="002F7E88" w:rsidP="00CB10A7">
      <w:pPr>
        <w:spacing w:line="240" w:lineRule="auto"/>
        <w:ind w:left="-15" w:firstLine="582"/>
        <w:rPr>
          <w:sz w:val="24"/>
          <w:szCs w:val="24"/>
        </w:rPr>
      </w:pPr>
      <w:r>
        <w:rPr>
          <w:sz w:val="23"/>
          <w:szCs w:val="23"/>
        </w:rPr>
        <w:t>Степень усвоения обучающимися программного материала по учебным дисциплинам, МДК и ПМ профессионального цикла составляет (% качества установлен на основе анализа р</w:t>
      </w:r>
      <w:r>
        <w:rPr>
          <w:sz w:val="23"/>
          <w:szCs w:val="23"/>
        </w:rPr>
        <w:t>е</w:t>
      </w:r>
      <w:r w:rsidRPr="00F55C56">
        <w:rPr>
          <w:sz w:val="23"/>
          <w:szCs w:val="23"/>
        </w:rPr>
        <w:t>зультатов промежуточной аттестации).</w:t>
      </w:r>
    </w:p>
    <w:p w:rsidR="00EC23CF" w:rsidRPr="00F55C56" w:rsidRDefault="00EC23CF" w:rsidP="00CB10A7">
      <w:pPr>
        <w:spacing w:line="240" w:lineRule="auto"/>
        <w:ind w:left="-15" w:firstLine="582"/>
        <w:rPr>
          <w:b/>
          <w:color w:val="auto"/>
          <w:sz w:val="24"/>
          <w:szCs w:val="24"/>
        </w:rPr>
      </w:pPr>
      <w:r w:rsidRPr="00F55C56">
        <w:rPr>
          <w:sz w:val="24"/>
          <w:szCs w:val="24"/>
        </w:rPr>
        <w:t xml:space="preserve">Таблица </w:t>
      </w:r>
      <w:r w:rsidR="001F0DFD">
        <w:rPr>
          <w:sz w:val="24"/>
          <w:szCs w:val="24"/>
        </w:rPr>
        <w:t>6</w:t>
      </w:r>
      <w:r w:rsidRPr="00F55C56">
        <w:rPr>
          <w:sz w:val="24"/>
          <w:szCs w:val="24"/>
        </w:rPr>
        <w:t xml:space="preserve">. </w:t>
      </w:r>
      <w:r w:rsidR="00CB10A7" w:rsidRPr="00F55C56">
        <w:rPr>
          <w:color w:val="auto"/>
          <w:sz w:val="24"/>
          <w:szCs w:val="24"/>
        </w:rPr>
        <w:t xml:space="preserve">Степень освоения программного материала </w:t>
      </w:r>
      <w:proofErr w:type="gramStart"/>
      <w:r w:rsidR="00CB10A7" w:rsidRPr="00F55C56">
        <w:rPr>
          <w:color w:val="auto"/>
          <w:sz w:val="24"/>
          <w:szCs w:val="24"/>
        </w:rPr>
        <w:t>обучающимися</w:t>
      </w:r>
      <w:proofErr w:type="gramEnd"/>
      <w:r w:rsidR="00CB10A7" w:rsidRPr="00F55C56">
        <w:rPr>
          <w:b/>
          <w:color w:val="auto"/>
          <w:sz w:val="24"/>
          <w:szCs w:val="24"/>
        </w:rPr>
        <w:t xml:space="preserve"> </w:t>
      </w:r>
      <w:r w:rsidR="00A751A2" w:rsidRPr="00F55C56">
        <w:rPr>
          <w:color w:val="auto"/>
          <w:sz w:val="24"/>
          <w:szCs w:val="24"/>
        </w:rPr>
        <w:t>в 202</w:t>
      </w:r>
      <w:r w:rsidR="00F30C86" w:rsidRPr="00F55C56">
        <w:rPr>
          <w:color w:val="auto"/>
          <w:sz w:val="24"/>
          <w:szCs w:val="24"/>
        </w:rPr>
        <w:t>3</w:t>
      </w:r>
      <w:r w:rsidR="00CB10A7" w:rsidRPr="00F55C56">
        <w:rPr>
          <w:color w:val="auto"/>
          <w:sz w:val="24"/>
          <w:szCs w:val="24"/>
        </w:rPr>
        <w:t>-20</w:t>
      </w:r>
      <w:r w:rsidR="00A751A2" w:rsidRPr="00F55C56">
        <w:rPr>
          <w:color w:val="auto"/>
          <w:sz w:val="24"/>
          <w:szCs w:val="24"/>
        </w:rPr>
        <w:t>2</w:t>
      </w:r>
      <w:r w:rsidR="00F30C86" w:rsidRPr="00F55C56">
        <w:rPr>
          <w:color w:val="auto"/>
          <w:sz w:val="24"/>
          <w:szCs w:val="24"/>
        </w:rPr>
        <w:t>4</w:t>
      </w:r>
      <w:r w:rsidR="00CB10A7" w:rsidRPr="00F55C56">
        <w:rPr>
          <w:color w:val="auto"/>
          <w:sz w:val="24"/>
          <w:szCs w:val="24"/>
        </w:rPr>
        <w:t xml:space="preserve"> уч. году по группам дневного и заочного отделения:</w:t>
      </w:r>
    </w:p>
    <w:tbl>
      <w:tblPr>
        <w:tblStyle w:val="a5"/>
        <w:tblW w:w="9735" w:type="dxa"/>
        <w:jc w:val="center"/>
        <w:tblInd w:w="360" w:type="dxa"/>
        <w:tblLayout w:type="fixed"/>
        <w:tblLook w:val="04A0" w:firstRow="1" w:lastRow="0" w:firstColumn="1" w:lastColumn="0" w:noHBand="0" w:noVBand="1"/>
      </w:tblPr>
      <w:tblGrid>
        <w:gridCol w:w="1424"/>
        <w:gridCol w:w="3414"/>
        <w:gridCol w:w="3414"/>
        <w:gridCol w:w="1483"/>
      </w:tblGrid>
      <w:tr w:rsidR="004F0C06" w:rsidRPr="00F55C56" w:rsidTr="00CB4D43">
        <w:trPr>
          <w:cantSplit/>
          <w:trHeight w:val="604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06" w:rsidRPr="00F55C56" w:rsidRDefault="004F0C06" w:rsidP="00487CAC">
            <w:pPr>
              <w:pStyle w:val="a6"/>
              <w:tabs>
                <w:tab w:val="left" w:pos="5560"/>
              </w:tabs>
              <w:ind w:left="0" w:firstLine="12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№ группы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06" w:rsidRPr="00F55C56" w:rsidRDefault="004F0C06" w:rsidP="00CB4D43">
            <w:pPr>
              <w:pStyle w:val="a6"/>
              <w:tabs>
                <w:tab w:val="left" w:pos="5560"/>
              </w:tabs>
              <w:ind w:left="0" w:firstLine="6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Наименование</w:t>
            </w:r>
            <w:r w:rsidR="00CB4D43" w:rsidRPr="00F55C56">
              <w:rPr>
                <w:sz w:val="24"/>
                <w:szCs w:val="24"/>
              </w:rPr>
              <w:t xml:space="preserve"> профессии /</w:t>
            </w:r>
            <w:r w:rsidRPr="00F55C56">
              <w:rPr>
                <w:sz w:val="24"/>
                <w:szCs w:val="24"/>
              </w:rPr>
              <w:t xml:space="preserve"> </w:t>
            </w:r>
            <w:r w:rsidR="00CB4D43" w:rsidRPr="00F55C56"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06" w:rsidRPr="00F55C56" w:rsidRDefault="00CB4D43" w:rsidP="00CB4D43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06" w:rsidRPr="00F55C56" w:rsidRDefault="004F0C06">
            <w:pPr>
              <w:ind w:firstLine="0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Качество</w:t>
            </w:r>
          </w:p>
          <w:p w:rsidR="004F0C06" w:rsidRPr="00F55C56" w:rsidRDefault="004F0C06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знаний</w:t>
            </w:r>
          </w:p>
        </w:tc>
      </w:tr>
      <w:tr w:rsidR="004F0C06" w:rsidRPr="00F55C56" w:rsidTr="00723235">
        <w:trPr>
          <w:cantSplit/>
          <w:trHeight w:val="145"/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06" w:rsidRPr="00F55C56" w:rsidRDefault="004F0C06">
            <w:pPr>
              <w:spacing w:line="266" w:lineRule="auto"/>
              <w:jc w:val="center"/>
              <w:rPr>
                <w:i/>
                <w:sz w:val="24"/>
                <w:szCs w:val="24"/>
              </w:rPr>
            </w:pPr>
            <w:r w:rsidRPr="00F55C56">
              <w:rPr>
                <w:i/>
                <w:sz w:val="24"/>
                <w:szCs w:val="24"/>
              </w:rPr>
              <w:t>Очная форма обучения</w:t>
            </w:r>
          </w:p>
        </w:tc>
      </w:tr>
      <w:tr w:rsidR="004F0C06" w:rsidRPr="00F55C56" w:rsidTr="00723235">
        <w:trPr>
          <w:cantSplit/>
          <w:trHeight w:val="145"/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06" w:rsidRPr="00F55C56" w:rsidRDefault="004F0C06">
            <w:pPr>
              <w:spacing w:line="266" w:lineRule="auto"/>
              <w:jc w:val="center"/>
              <w:rPr>
                <w:i/>
                <w:sz w:val="24"/>
                <w:szCs w:val="24"/>
              </w:rPr>
            </w:pPr>
            <w:r w:rsidRPr="00F55C56">
              <w:rPr>
                <w:i/>
                <w:sz w:val="24"/>
                <w:szCs w:val="24"/>
              </w:rPr>
              <w:t>Программы подготовки квалифицированных рабочих и служащих</w:t>
            </w:r>
          </w:p>
        </w:tc>
      </w:tr>
      <w:tr w:rsidR="004F0C06" w:rsidRPr="00F55C56" w:rsidTr="00723235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06" w:rsidRPr="00F55C56" w:rsidRDefault="00B57599" w:rsidP="00F55C56">
            <w:pPr>
              <w:pStyle w:val="a6"/>
              <w:tabs>
                <w:tab w:val="left" w:pos="5560"/>
              </w:tabs>
              <w:spacing w:after="0" w:line="240" w:lineRule="auto"/>
              <w:ind w:left="0" w:right="0" w:firstLine="221"/>
              <w:jc w:val="left"/>
              <w:rPr>
                <w:sz w:val="24"/>
                <w:szCs w:val="24"/>
              </w:rPr>
            </w:pPr>
            <w:proofErr w:type="gramStart"/>
            <w:r w:rsidRPr="00F55C56">
              <w:rPr>
                <w:sz w:val="24"/>
                <w:szCs w:val="24"/>
              </w:rPr>
              <w:t>П</w:t>
            </w:r>
            <w:proofErr w:type="gramEnd"/>
            <w:r w:rsidRPr="00F55C56">
              <w:rPr>
                <w:sz w:val="24"/>
                <w:szCs w:val="24"/>
              </w:rPr>
              <w:t>(9)-21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06" w:rsidRPr="00F55C56" w:rsidRDefault="004F0C06" w:rsidP="00487CAC">
            <w:pPr>
              <w:spacing w:line="266" w:lineRule="auto"/>
              <w:ind w:firstLine="5"/>
              <w:jc w:val="left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Парикмахер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6" w:rsidRPr="00F55C56" w:rsidRDefault="00F55C56" w:rsidP="00F55C56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83</w:t>
            </w:r>
            <w:r w:rsidR="008A55D8" w:rsidRPr="00F55C5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06" w:rsidRPr="00F55C56" w:rsidRDefault="00F55C56" w:rsidP="00CB4D43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79</w:t>
            </w:r>
            <w:r w:rsidR="00A751A2" w:rsidRPr="00F55C56">
              <w:rPr>
                <w:sz w:val="24"/>
                <w:szCs w:val="24"/>
              </w:rPr>
              <w:t xml:space="preserve"> </w:t>
            </w:r>
            <w:r w:rsidR="004F0C06" w:rsidRPr="00F55C56">
              <w:rPr>
                <w:sz w:val="24"/>
                <w:szCs w:val="24"/>
              </w:rPr>
              <w:t>%</w:t>
            </w:r>
          </w:p>
        </w:tc>
      </w:tr>
      <w:tr w:rsidR="00A751A2" w:rsidRPr="00F55C56" w:rsidTr="00723235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A2" w:rsidRPr="00F55C56" w:rsidRDefault="00B57599" w:rsidP="00F55C56">
            <w:pPr>
              <w:pStyle w:val="a6"/>
              <w:tabs>
                <w:tab w:val="left" w:pos="5560"/>
              </w:tabs>
              <w:spacing w:after="0" w:line="240" w:lineRule="auto"/>
              <w:ind w:left="0" w:right="0" w:firstLine="219"/>
              <w:jc w:val="left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Р-</w:t>
            </w:r>
            <w:r w:rsidR="00F55C56" w:rsidRPr="00F55C56">
              <w:rPr>
                <w:sz w:val="24"/>
                <w:szCs w:val="24"/>
              </w:rPr>
              <w:t>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A2" w:rsidRPr="00F55C56" w:rsidRDefault="00A751A2" w:rsidP="0093312B">
            <w:pPr>
              <w:spacing w:line="266" w:lineRule="auto"/>
              <w:ind w:firstLine="5"/>
              <w:jc w:val="left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Радиомеханик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A2" w:rsidRPr="00F55C56" w:rsidRDefault="000E3455" w:rsidP="0093312B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80</w:t>
            </w:r>
            <w:r w:rsidR="00A751A2" w:rsidRPr="00F55C5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A2" w:rsidRPr="00F55C56" w:rsidRDefault="000E3455" w:rsidP="0093312B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30</w:t>
            </w:r>
            <w:r w:rsidR="00A751A2" w:rsidRPr="00F55C56">
              <w:rPr>
                <w:sz w:val="24"/>
                <w:szCs w:val="24"/>
              </w:rPr>
              <w:t xml:space="preserve"> %</w:t>
            </w:r>
          </w:p>
        </w:tc>
      </w:tr>
      <w:tr w:rsidR="00A751A2" w:rsidRPr="00F55C56" w:rsidTr="00A751A2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A2" w:rsidRPr="00F55C56" w:rsidRDefault="00F55C56" w:rsidP="00B57599">
            <w:pPr>
              <w:pStyle w:val="a6"/>
              <w:tabs>
                <w:tab w:val="left" w:pos="5560"/>
              </w:tabs>
              <w:spacing w:after="0" w:line="240" w:lineRule="auto"/>
              <w:ind w:left="0" w:right="0" w:firstLine="219"/>
              <w:jc w:val="left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ПКК-23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A2" w:rsidRPr="00F55C56" w:rsidRDefault="000E3455" w:rsidP="0093312B">
            <w:pPr>
              <w:spacing w:line="266" w:lineRule="auto"/>
              <w:ind w:firstLine="5"/>
              <w:jc w:val="left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Продавец, контролёр-кассир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A2" w:rsidRPr="00F55C56" w:rsidRDefault="000E3455" w:rsidP="0093312B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23,8</w:t>
            </w:r>
            <w:r w:rsidR="00A751A2" w:rsidRPr="00F55C5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A2" w:rsidRPr="00F55C56" w:rsidRDefault="000E3455" w:rsidP="0093312B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12,5</w:t>
            </w:r>
            <w:r w:rsidR="00A751A2" w:rsidRPr="00F55C56">
              <w:rPr>
                <w:sz w:val="24"/>
                <w:szCs w:val="24"/>
              </w:rPr>
              <w:t xml:space="preserve"> %</w:t>
            </w:r>
          </w:p>
        </w:tc>
      </w:tr>
      <w:tr w:rsidR="00B57599" w:rsidRPr="00F55C56" w:rsidTr="00A751A2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9" w:rsidRPr="00F55C56" w:rsidRDefault="00F55C56" w:rsidP="008D130A">
            <w:pPr>
              <w:pStyle w:val="a6"/>
              <w:tabs>
                <w:tab w:val="left" w:pos="5560"/>
              </w:tabs>
              <w:spacing w:after="0" w:line="240" w:lineRule="auto"/>
              <w:ind w:left="0" w:right="0" w:firstLine="219"/>
              <w:jc w:val="left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ПКК-22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9" w:rsidRPr="00F55C56" w:rsidRDefault="00B57599" w:rsidP="008D130A">
            <w:pPr>
              <w:spacing w:line="266" w:lineRule="auto"/>
              <w:ind w:firstLine="5"/>
              <w:jc w:val="left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Продавец, контролёр-кассир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9" w:rsidRPr="00F55C56" w:rsidRDefault="00B57599" w:rsidP="008D130A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52,9 %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9" w:rsidRPr="00F55C56" w:rsidRDefault="00B57599" w:rsidP="008D130A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54 %</w:t>
            </w:r>
          </w:p>
        </w:tc>
      </w:tr>
      <w:tr w:rsidR="00B57599" w:rsidRPr="00F55C56" w:rsidTr="00A751A2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9" w:rsidRPr="00F55C56" w:rsidRDefault="00F55C56" w:rsidP="008D130A">
            <w:pPr>
              <w:pStyle w:val="a6"/>
              <w:tabs>
                <w:tab w:val="left" w:pos="5560"/>
              </w:tabs>
              <w:spacing w:after="0" w:line="240" w:lineRule="auto"/>
              <w:ind w:left="0" w:right="0" w:firstLine="219"/>
              <w:jc w:val="left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ПКК-21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9" w:rsidRPr="00F55C56" w:rsidRDefault="00B57599" w:rsidP="008D130A">
            <w:pPr>
              <w:spacing w:line="266" w:lineRule="auto"/>
              <w:ind w:firstLine="5"/>
              <w:jc w:val="left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Продавец, контролёр-кассир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9" w:rsidRPr="00F55C56" w:rsidRDefault="00B57599" w:rsidP="008D130A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83,3 %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9" w:rsidRPr="00F55C56" w:rsidRDefault="00B57599" w:rsidP="008D130A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59 %</w:t>
            </w:r>
          </w:p>
        </w:tc>
      </w:tr>
      <w:tr w:rsidR="00F55C56" w:rsidRPr="00F55C56" w:rsidTr="00A751A2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spacing w:after="0" w:line="240" w:lineRule="auto"/>
              <w:ind w:left="0" w:right="0" w:firstLine="219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Р-23-1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8D130A">
            <w:pPr>
              <w:spacing w:line="266" w:lineRule="auto"/>
              <w:ind w:firstLine="5"/>
              <w:jc w:val="left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Радиомеханик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87,2%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73 %</w:t>
            </w:r>
          </w:p>
        </w:tc>
      </w:tr>
      <w:tr w:rsidR="00F55C56" w:rsidRPr="00F55C56" w:rsidTr="00A751A2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spacing w:after="0" w:line="240" w:lineRule="auto"/>
              <w:ind w:left="0" w:right="0" w:firstLine="219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Р-23-2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F55C56">
            <w:pPr>
              <w:spacing w:line="266" w:lineRule="auto"/>
              <w:ind w:firstLine="5"/>
              <w:jc w:val="left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Радиомеханик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85,7%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71,5 %</w:t>
            </w:r>
          </w:p>
        </w:tc>
      </w:tr>
      <w:tr w:rsidR="00F55C56" w:rsidRPr="00F55C56" w:rsidTr="00723235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spacing w:after="0" w:line="240" w:lineRule="auto"/>
              <w:ind w:left="0" w:right="0" w:firstLine="219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Р-20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93312B">
            <w:pPr>
              <w:spacing w:line="266" w:lineRule="auto"/>
              <w:ind w:firstLine="5"/>
              <w:jc w:val="left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Радиомеханик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93312B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66 %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93312B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27 %</w:t>
            </w:r>
          </w:p>
        </w:tc>
      </w:tr>
      <w:tr w:rsidR="00F55C56" w:rsidRPr="00F55C56" w:rsidTr="00723235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spacing w:after="0" w:line="240" w:lineRule="auto"/>
              <w:ind w:left="0" w:right="0" w:firstLine="219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Р-22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487CAC">
            <w:pPr>
              <w:spacing w:line="266" w:lineRule="auto"/>
              <w:ind w:firstLine="5"/>
              <w:jc w:val="left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Радиомеханик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CB4D43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58,8 %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CB4D43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49%</w:t>
            </w:r>
          </w:p>
        </w:tc>
      </w:tr>
      <w:tr w:rsidR="00F55C56" w:rsidRPr="00F55C56" w:rsidTr="00723235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>
            <w:pPr>
              <w:pStyle w:val="a6"/>
              <w:tabs>
                <w:tab w:val="left" w:pos="5560"/>
              </w:tabs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F55C56">
              <w:rPr>
                <w:i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F55C56" w:rsidRPr="00F55C56" w:rsidTr="00464A6F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Т-23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 w:rsidP="00723235">
            <w:pPr>
              <w:pStyle w:val="a6"/>
              <w:tabs>
                <w:tab w:val="left" w:pos="5560"/>
              </w:tabs>
              <w:ind w:left="0" w:firstLine="5"/>
              <w:jc w:val="left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Товароведение и экспертиза качества потребительских т</w:t>
            </w:r>
            <w:r w:rsidRPr="00F55C56">
              <w:rPr>
                <w:sz w:val="24"/>
                <w:szCs w:val="24"/>
              </w:rPr>
              <w:t>о</w:t>
            </w:r>
            <w:r w:rsidRPr="00F55C56">
              <w:rPr>
                <w:sz w:val="24"/>
                <w:szCs w:val="24"/>
              </w:rPr>
              <w:t>варов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723235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79 %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 w:rsidP="00723235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61 %</w:t>
            </w:r>
          </w:p>
        </w:tc>
      </w:tr>
      <w:tr w:rsidR="00F55C56" w:rsidRPr="00F55C56" w:rsidTr="00464A6F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Т-22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ind w:left="0" w:firstLine="5"/>
              <w:jc w:val="left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Товароведение и экспертиза качества потребительских т</w:t>
            </w:r>
            <w:r w:rsidRPr="00F55C56">
              <w:rPr>
                <w:sz w:val="24"/>
                <w:szCs w:val="24"/>
              </w:rPr>
              <w:t>о</w:t>
            </w:r>
            <w:r w:rsidRPr="00F55C56">
              <w:rPr>
                <w:sz w:val="24"/>
                <w:szCs w:val="24"/>
              </w:rPr>
              <w:t>варов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0953F4" w:rsidP="00F55C56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F55C56" w:rsidRPr="00F55C5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70 %</w:t>
            </w:r>
          </w:p>
        </w:tc>
      </w:tr>
      <w:tr w:rsidR="00F55C56" w:rsidRPr="00F55C56" w:rsidTr="00464A6F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Т-21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ind w:left="0" w:firstLine="5"/>
              <w:jc w:val="left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Товароведение и экспертиза качества потребительских т</w:t>
            </w:r>
            <w:r w:rsidRPr="00F55C56">
              <w:rPr>
                <w:sz w:val="24"/>
                <w:szCs w:val="24"/>
              </w:rPr>
              <w:t>о</w:t>
            </w:r>
            <w:r w:rsidRPr="00F55C56">
              <w:rPr>
                <w:sz w:val="24"/>
                <w:szCs w:val="24"/>
              </w:rPr>
              <w:t>варов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78 %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59 %</w:t>
            </w:r>
          </w:p>
        </w:tc>
      </w:tr>
      <w:tr w:rsidR="00F55C56" w:rsidRPr="00F55C56" w:rsidTr="00464A6F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 w:rsidP="00CB4D43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ТПИ-22-2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 w:rsidP="00F55C56">
            <w:pPr>
              <w:spacing w:line="266" w:lineRule="auto"/>
              <w:ind w:firstLine="5"/>
              <w:jc w:val="left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723235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68 %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 w:rsidP="00723235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70 %</w:t>
            </w:r>
          </w:p>
        </w:tc>
      </w:tr>
      <w:tr w:rsidR="00F55C56" w:rsidRPr="00F55C56" w:rsidTr="00464A6F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 w:rsidP="00CB4D43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lastRenderedPageBreak/>
              <w:t>ТПИ-22-1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 w:rsidP="00723235">
            <w:pPr>
              <w:spacing w:line="266" w:lineRule="auto"/>
              <w:ind w:firstLine="5"/>
              <w:jc w:val="left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723235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95 %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 w:rsidP="00723235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84 %</w:t>
            </w:r>
          </w:p>
        </w:tc>
      </w:tr>
      <w:tr w:rsidR="00F55C56" w:rsidRPr="00F55C56" w:rsidTr="00464A6F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CB4D43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ТЭ-23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F55C56">
            <w:pPr>
              <w:spacing w:line="266" w:lineRule="auto"/>
              <w:ind w:firstLine="5"/>
              <w:jc w:val="left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Техническая эксплуатация и обслуживание электрического и электромеханического об</w:t>
            </w:r>
            <w:r w:rsidRPr="00F55C56">
              <w:rPr>
                <w:sz w:val="24"/>
                <w:szCs w:val="24"/>
              </w:rPr>
              <w:t>о</w:t>
            </w:r>
            <w:r w:rsidRPr="00F55C56">
              <w:rPr>
                <w:sz w:val="24"/>
                <w:szCs w:val="24"/>
              </w:rPr>
              <w:t>рудования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90 %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54 %</w:t>
            </w:r>
          </w:p>
        </w:tc>
      </w:tr>
      <w:tr w:rsidR="00F55C56" w:rsidRPr="00F55C56" w:rsidTr="00464A6F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 w:rsidP="00CB4D43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ТЭ-22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 w:rsidP="00723235">
            <w:pPr>
              <w:spacing w:line="266" w:lineRule="auto"/>
              <w:ind w:firstLine="5"/>
              <w:jc w:val="left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Техническая эксплуатация и обслуживание электрического и электромеханического об</w:t>
            </w:r>
            <w:r w:rsidRPr="00F55C56">
              <w:rPr>
                <w:sz w:val="24"/>
                <w:szCs w:val="24"/>
              </w:rPr>
              <w:t>о</w:t>
            </w:r>
            <w:r w:rsidRPr="00F55C56">
              <w:rPr>
                <w:sz w:val="24"/>
                <w:szCs w:val="24"/>
              </w:rPr>
              <w:t>рудования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723235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85 %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52 %</w:t>
            </w:r>
          </w:p>
        </w:tc>
      </w:tr>
      <w:tr w:rsidR="00F55C56" w:rsidRPr="00F55C56" w:rsidTr="00F55C56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ТЭ-21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ind w:left="0" w:firstLine="5"/>
              <w:jc w:val="left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Техническая эксплуатация и обслуживание электрического и электромеханического об</w:t>
            </w:r>
            <w:r w:rsidRPr="00F55C56">
              <w:rPr>
                <w:sz w:val="24"/>
                <w:szCs w:val="24"/>
              </w:rPr>
              <w:t>о</w:t>
            </w:r>
            <w:r w:rsidRPr="00F55C56">
              <w:rPr>
                <w:sz w:val="24"/>
                <w:szCs w:val="24"/>
              </w:rPr>
              <w:t>рудования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78,9 %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39,4 %</w:t>
            </w:r>
          </w:p>
        </w:tc>
      </w:tr>
      <w:tr w:rsidR="00F55C56" w:rsidRPr="00F55C56" w:rsidTr="00464A6F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CB4D43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723235">
            <w:pPr>
              <w:spacing w:line="266" w:lineRule="auto"/>
              <w:ind w:firstLine="5"/>
              <w:jc w:val="left"/>
              <w:rPr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723235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723235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</w:p>
        </w:tc>
      </w:tr>
      <w:tr w:rsidR="00F55C56" w:rsidRPr="00F55C56" w:rsidTr="00464A6F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ind w:left="-65" w:firstLine="0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КМТ-23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 w:rsidP="00F55C56">
            <w:pPr>
              <w:spacing w:line="266" w:lineRule="auto"/>
              <w:ind w:firstLine="5"/>
              <w:jc w:val="left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Конструирование, моделир</w:t>
            </w:r>
            <w:r w:rsidRPr="00F55C56">
              <w:rPr>
                <w:sz w:val="24"/>
                <w:szCs w:val="24"/>
              </w:rPr>
              <w:t>о</w:t>
            </w:r>
            <w:r w:rsidRPr="00F55C56">
              <w:rPr>
                <w:sz w:val="24"/>
                <w:szCs w:val="24"/>
              </w:rPr>
              <w:t>вание и технология изготовл</w:t>
            </w:r>
            <w:r w:rsidRPr="00F55C56">
              <w:rPr>
                <w:sz w:val="24"/>
                <w:szCs w:val="24"/>
              </w:rPr>
              <w:t>е</w:t>
            </w:r>
            <w:r w:rsidRPr="00F55C56">
              <w:rPr>
                <w:sz w:val="24"/>
                <w:szCs w:val="24"/>
              </w:rPr>
              <w:t>ния изделий легкой промы</w:t>
            </w:r>
            <w:r w:rsidRPr="00F55C56">
              <w:rPr>
                <w:sz w:val="24"/>
                <w:szCs w:val="24"/>
              </w:rPr>
              <w:t>ш</w:t>
            </w:r>
            <w:r w:rsidRPr="00F55C56">
              <w:rPr>
                <w:sz w:val="24"/>
                <w:szCs w:val="24"/>
              </w:rPr>
              <w:t>ленности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723235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91,7 %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 w:rsidP="00723235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55,5 %</w:t>
            </w:r>
          </w:p>
        </w:tc>
      </w:tr>
      <w:tr w:rsidR="00F55C56" w:rsidRPr="00F55C56" w:rsidTr="00F55C56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CB4D43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723235">
            <w:pPr>
              <w:pStyle w:val="a6"/>
              <w:tabs>
                <w:tab w:val="left" w:pos="5560"/>
              </w:tabs>
              <w:ind w:left="0" w:firstLine="5"/>
              <w:jc w:val="left"/>
              <w:rPr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723235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723235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</w:p>
        </w:tc>
      </w:tr>
      <w:tr w:rsidR="00F55C56" w:rsidRPr="00F55C56" w:rsidTr="00464A6F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 w:rsidP="00B57599">
            <w:pPr>
              <w:pStyle w:val="a6"/>
              <w:tabs>
                <w:tab w:val="left" w:pos="5560"/>
              </w:tabs>
              <w:ind w:left="-65" w:firstLine="0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КМТШИ-22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 w:rsidP="00723235">
            <w:pPr>
              <w:spacing w:line="266" w:lineRule="auto"/>
              <w:ind w:firstLine="5"/>
              <w:jc w:val="left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Конструирование, моделир</w:t>
            </w:r>
            <w:r w:rsidRPr="00F55C56">
              <w:rPr>
                <w:sz w:val="24"/>
                <w:szCs w:val="24"/>
              </w:rPr>
              <w:t>о</w:t>
            </w:r>
            <w:r w:rsidRPr="00F55C56">
              <w:rPr>
                <w:sz w:val="24"/>
                <w:szCs w:val="24"/>
              </w:rPr>
              <w:t>вание и технология швейных изделий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78 %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67 %</w:t>
            </w:r>
          </w:p>
        </w:tc>
      </w:tr>
      <w:tr w:rsidR="00F55C56" w:rsidRPr="00F55C56" w:rsidTr="00464A6F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ind w:left="-65" w:firstLine="0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КМТШИ-21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 w:rsidP="00723235">
            <w:pPr>
              <w:spacing w:line="266" w:lineRule="auto"/>
              <w:ind w:firstLine="5"/>
              <w:jc w:val="left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Конструирование, моделир</w:t>
            </w:r>
            <w:r w:rsidRPr="00F55C56">
              <w:rPr>
                <w:sz w:val="24"/>
                <w:szCs w:val="24"/>
              </w:rPr>
              <w:t>о</w:t>
            </w:r>
            <w:r w:rsidRPr="00F55C56">
              <w:rPr>
                <w:sz w:val="24"/>
                <w:szCs w:val="24"/>
              </w:rPr>
              <w:t>вание и технология швейных изделий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F55C56" w:rsidRDefault="00F55C56" w:rsidP="00723235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83 %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F55C56" w:rsidRDefault="00F55C56" w:rsidP="00F55C56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F55C56">
              <w:rPr>
                <w:sz w:val="24"/>
                <w:szCs w:val="24"/>
              </w:rPr>
              <w:t>65 %</w:t>
            </w:r>
          </w:p>
        </w:tc>
      </w:tr>
      <w:tr w:rsidR="00F55C56" w:rsidRPr="00F30C86" w:rsidTr="00CB4D43">
        <w:trPr>
          <w:trHeight w:val="295"/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597988" w:rsidRDefault="00F55C56">
            <w:pPr>
              <w:pStyle w:val="a6"/>
              <w:tabs>
                <w:tab w:val="left" w:pos="5560"/>
              </w:tabs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597988">
              <w:rPr>
                <w:i/>
                <w:sz w:val="24"/>
                <w:szCs w:val="24"/>
              </w:rPr>
              <w:t>Заочная форма обучения</w:t>
            </w:r>
          </w:p>
        </w:tc>
      </w:tr>
      <w:tr w:rsidR="00F55C56" w:rsidRPr="00F30C86" w:rsidTr="00CB4D43">
        <w:trPr>
          <w:trHeight w:val="295"/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597988" w:rsidRDefault="00F55C56">
            <w:pPr>
              <w:pStyle w:val="a6"/>
              <w:tabs>
                <w:tab w:val="left" w:pos="5560"/>
              </w:tabs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597988">
              <w:rPr>
                <w:i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F55C56" w:rsidRPr="00F30C86" w:rsidTr="00464A6F">
        <w:trPr>
          <w:trHeight w:val="29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597988" w:rsidRDefault="00F55C56" w:rsidP="00597988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97988">
              <w:rPr>
                <w:sz w:val="24"/>
                <w:szCs w:val="24"/>
              </w:rPr>
              <w:t>Т-2</w:t>
            </w:r>
            <w:r w:rsidR="00597988" w:rsidRPr="00597988">
              <w:rPr>
                <w:sz w:val="24"/>
                <w:szCs w:val="24"/>
              </w:rPr>
              <w:t>3</w:t>
            </w:r>
            <w:r w:rsidRPr="00597988">
              <w:rPr>
                <w:sz w:val="24"/>
                <w:szCs w:val="24"/>
              </w:rPr>
              <w:t xml:space="preserve"> </w:t>
            </w:r>
            <w:proofErr w:type="spellStart"/>
            <w:r w:rsidRPr="00597988">
              <w:rPr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597988" w:rsidRDefault="00F55C56" w:rsidP="00723235">
            <w:pPr>
              <w:pStyle w:val="a6"/>
              <w:tabs>
                <w:tab w:val="left" w:pos="5560"/>
              </w:tabs>
              <w:ind w:left="0" w:firstLine="5"/>
              <w:jc w:val="left"/>
              <w:rPr>
                <w:sz w:val="24"/>
                <w:szCs w:val="24"/>
              </w:rPr>
            </w:pPr>
            <w:r w:rsidRPr="00597988">
              <w:rPr>
                <w:sz w:val="24"/>
                <w:szCs w:val="24"/>
              </w:rPr>
              <w:t>Товароведение и экспертиза качества потребительских т</w:t>
            </w:r>
            <w:r w:rsidRPr="00597988">
              <w:rPr>
                <w:sz w:val="24"/>
                <w:szCs w:val="24"/>
              </w:rPr>
              <w:t>о</w:t>
            </w:r>
            <w:r w:rsidRPr="00597988">
              <w:rPr>
                <w:sz w:val="24"/>
                <w:szCs w:val="24"/>
              </w:rPr>
              <w:t>варов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597988" w:rsidRDefault="00F55C56" w:rsidP="00723235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597988">
              <w:rPr>
                <w:sz w:val="24"/>
                <w:szCs w:val="24"/>
              </w:rPr>
              <w:t>91 %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597988" w:rsidRDefault="00597988" w:rsidP="00723235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597988">
              <w:rPr>
                <w:sz w:val="24"/>
                <w:szCs w:val="24"/>
              </w:rPr>
              <w:t>80</w:t>
            </w:r>
            <w:r w:rsidR="00F55C56" w:rsidRPr="00597988">
              <w:rPr>
                <w:sz w:val="24"/>
                <w:szCs w:val="24"/>
              </w:rPr>
              <w:t>%</w:t>
            </w:r>
          </w:p>
        </w:tc>
      </w:tr>
      <w:tr w:rsidR="00F55C56" w:rsidRPr="00F30C86" w:rsidTr="00464A6F">
        <w:trPr>
          <w:trHeight w:val="29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597988" w:rsidRDefault="00597988" w:rsidP="00597988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97988">
              <w:rPr>
                <w:sz w:val="24"/>
                <w:szCs w:val="24"/>
              </w:rPr>
              <w:t>ТИК-23</w:t>
            </w:r>
            <w:r w:rsidR="00F55C56" w:rsidRPr="00597988">
              <w:rPr>
                <w:sz w:val="24"/>
                <w:szCs w:val="24"/>
              </w:rPr>
              <w:t xml:space="preserve"> </w:t>
            </w:r>
            <w:proofErr w:type="spellStart"/>
            <w:r w:rsidR="00F55C56" w:rsidRPr="00597988">
              <w:rPr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597988" w:rsidRDefault="00F55C56" w:rsidP="003B44FF">
            <w:pPr>
              <w:pStyle w:val="a6"/>
              <w:tabs>
                <w:tab w:val="left" w:pos="5560"/>
              </w:tabs>
              <w:ind w:left="0" w:firstLine="5"/>
              <w:jc w:val="left"/>
              <w:rPr>
                <w:sz w:val="24"/>
                <w:szCs w:val="24"/>
              </w:rPr>
            </w:pPr>
            <w:r w:rsidRPr="00597988">
              <w:rPr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597988" w:rsidRDefault="00597988" w:rsidP="00723235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597988">
              <w:rPr>
                <w:sz w:val="24"/>
                <w:szCs w:val="24"/>
              </w:rPr>
              <w:t>95</w:t>
            </w:r>
            <w:r w:rsidR="00F55C56" w:rsidRPr="0059798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597988" w:rsidRDefault="00597988" w:rsidP="00723235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597988">
              <w:rPr>
                <w:sz w:val="24"/>
                <w:szCs w:val="24"/>
              </w:rPr>
              <w:t>92</w:t>
            </w:r>
            <w:r w:rsidR="00F55C56" w:rsidRPr="00597988">
              <w:rPr>
                <w:sz w:val="24"/>
                <w:szCs w:val="24"/>
              </w:rPr>
              <w:t>%</w:t>
            </w:r>
          </w:p>
        </w:tc>
      </w:tr>
      <w:tr w:rsidR="00F55C56" w:rsidRPr="00F30C86" w:rsidTr="00464A6F">
        <w:trPr>
          <w:trHeight w:val="29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597988" w:rsidRDefault="00F55C56" w:rsidP="00597988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97988">
              <w:rPr>
                <w:sz w:val="24"/>
                <w:szCs w:val="24"/>
              </w:rPr>
              <w:t>Т-2</w:t>
            </w:r>
            <w:r w:rsidR="00597988" w:rsidRPr="00597988">
              <w:rPr>
                <w:sz w:val="24"/>
                <w:szCs w:val="24"/>
              </w:rPr>
              <w:t>2</w:t>
            </w:r>
            <w:r w:rsidRPr="00597988">
              <w:rPr>
                <w:sz w:val="24"/>
                <w:szCs w:val="24"/>
              </w:rPr>
              <w:t xml:space="preserve"> </w:t>
            </w:r>
            <w:proofErr w:type="spellStart"/>
            <w:r w:rsidRPr="00597988">
              <w:rPr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597988" w:rsidRDefault="00F55C56" w:rsidP="00723235">
            <w:pPr>
              <w:pStyle w:val="a6"/>
              <w:tabs>
                <w:tab w:val="left" w:pos="5560"/>
              </w:tabs>
              <w:ind w:left="0" w:firstLine="5"/>
              <w:jc w:val="left"/>
              <w:rPr>
                <w:sz w:val="24"/>
                <w:szCs w:val="24"/>
              </w:rPr>
            </w:pPr>
            <w:r w:rsidRPr="00597988">
              <w:rPr>
                <w:sz w:val="24"/>
                <w:szCs w:val="24"/>
              </w:rPr>
              <w:t>Товароведение и экспертиза качества потребительских т</w:t>
            </w:r>
            <w:r w:rsidRPr="00597988">
              <w:rPr>
                <w:sz w:val="24"/>
                <w:szCs w:val="24"/>
              </w:rPr>
              <w:t>о</w:t>
            </w:r>
            <w:r w:rsidRPr="00597988">
              <w:rPr>
                <w:sz w:val="24"/>
                <w:szCs w:val="24"/>
              </w:rPr>
              <w:t>варов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597988" w:rsidRDefault="00F55C56" w:rsidP="00723235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597988">
              <w:rPr>
                <w:sz w:val="24"/>
                <w:szCs w:val="24"/>
              </w:rPr>
              <w:t>100 %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597988" w:rsidRDefault="00F55C56" w:rsidP="00597988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597988">
              <w:rPr>
                <w:sz w:val="24"/>
                <w:szCs w:val="24"/>
              </w:rPr>
              <w:t>7</w:t>
            </w:r>
            <w:r w:rsidR="00597988" w:rsidRPr="00597988">
              <w:rPr>
                <w:sz w:val="24"/>
                <w:szCs w:val="24"/>
              </w:rPr>
              <w:t>5</w:t>
            </w:r>
            <w:r w:rsidRPr="00597988">
              <w:rPr>
                <w:sz w:val="24"/>
                <w:szCs w:val="24"/>
              </w:rPr>
              <w:t>%</w:t>
            </w:r>
          </w:p>
        </w:tc>
      </w:tr>
      <w:tr w:rsidR="00F55C56" w:rsidRPr="00F30C86" w:rsidTr="00464A6F">
        <w:trPr>
          <w:trHeight w:val="29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597988" w:rsidRDefault="00F55C56" w:rsidP="00597988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97988">
              <w:rPr>
                <w:sz w:val="24"/>
                <w:szCs w:val="24"/>
              </w:rPr>
              <w:t>ТПИ-22</w:t>
            </w:r>
            <w:r w:rsidR="00597988" w:rsidRPr="00597988">
              <w:rPr>
                <w:sz w:val="24"/>
                <w:szCs w:val="24"/>
              </w:rPr>
              <w:t xml:space="preserve"> </w:t>
            </w:r>
            <w:proofErr w:type="spellStart"/>
            <w:r w:rsidRPr="00597988">
              <w:rPr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597988" w:rsidRDefault="00F55C56" w:rsidP="00723235">
            <w:pPr>
              <w:pStyle w:val="a6"/>
              <w:tabs>
                <w:tab w:val="left" w:pos="5560"/>
              </w:tabs>
              <w:ind w:left="0" w:firstLine="5"/>
              <w:jc w:val="left"/>
              <w:rPr>
                <w:sz w:val="24"/>
                <w:szCs w:val="24"/>
              </w:rPr>
            </w:pPr>
            <w:r w:rsidRPr="00597988">
              <w:rPr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597988" w:rsidRDefault="00F55C56" w:rsidP="00723235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597988">
              <w:rPr>
                <w:sz w:val="24"/>
                <w:szCs w:val="24"/>
              </w:rPr>
              <w:t>100 %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597988" w:rsidRDefault="00F55C56" w:rsidP="00723235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597988">
              <w:rPr>
                <w:sz w:val="24"/>
                <w:szCs w:val="24"/>
              </w:rPr>
              <w:t>80%</w:t>
            </w:r>
          </w:p>
        </w:tc>
      </w:tr>
      <w:tr w:rsidR="00F55C56" w:rsidRPr="00F30C86" w:rsidTr="000E771C">
        <w:trPr>
          <w:trHeight w:val="29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597988" w:rsidRDefault="00F55C56" w:rsidP="00597988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97988">
              <w:rPr>
                <w:sz w:val="24"/>
                <w:szCs w:val="24"/>
              </w:rPr>
              <w:t>Т-2</w:t>
            </w:r>
            <w:r w:rsidR="00597988" w:rsidRPr="00597988">
              <w:rPr>
                <w:sz w:val="24"/>
                <w:szCs w:val="24"/>
              </w:rPr>
              <w:t>1</w:t>
            </w:r>
            <w:r w:rsidRPr="00597988">
              <w:rPr>
                <w:sz w:val="24"/>
                <w:szCs w:val="24"/>
              </w:rPr>
              <w:t xml:space="preserve"> </w:t>
            </w:r>
            <w:proofErr w:type="spellStart"/>
            <w:r w:rsidRPr="00597988">
              <w:rPr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597988" w:rsidRDefault="00F55C56" w:rsidP="00723235">
            <w:pPr>
              <w:spacing w:line="266" w:lineRule="auto"/>
              <w:ind w:firstLine="5"/>
              <w:jc w:val="left"/>
              <w:rPr>
                <w:sz w:val="24"/>
                <w:szCs w:val="24"/>
              </w:rPr>
            </w:pPr>
            <w:r w:rsidRPr="00597988">
              <w:rPr>
                <w:sz w:val="24"/>
                <w:szCs w:val="24"/>
              </w:rPr>
              <w:t>Товароведение и экспертиза качества потребительских т</w:t>
            </w:r>
            <w:r w:rsidRPr="00597988">
              <w:rPr>
                <w:sz w:val="24"/>
                <w:szCs w:val="24"/>
              </w:rPr>
              <w:t>о</w:t>
            </w:r>
            <w:r w:rsidRPr="00597988">
              <w:rPr>
                <w:sz w:val="24"/>
                <w:szCs w:val="24"/>
              </w:rPr>
              <w:t>варов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597988" w:rsidRDefault="00F55C56" w:rsidP="000E771C">
            <w:pPr>
              <w:spacing w:after="0" w:line="240" w:lineRule="auto"/>
              <w:ind w:hanging="7"/>
              <w:jc w:val="center"/>
              <w:rPr>
                <w:sz w:val="24"/>
                <w:szCs w:val="24"/>
              </w:rPr>
            </w:pPr>
            <w:r w:rsidRPr="00597988">
              <w:rPr>
                <w:sz w:val="24"/>
                <w:szCs w:val="24"/>
              </w:rPr>
              <w:t>93 %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597988" w:rsidRDefault="00F55C56" w:rsidP="00723235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597988">
              <w:rPr>
                <w:sz w:val="24"/>
                <w:szCs w:val="24"/>
              </w:rPr>
              <w:t>90%</w:t>
            </w:r>
          </w:p>
        </w:tc>
      </w:tr>
      <w:tr w:rsidR="00F55C56" w:rsidRPr="00986603" w:rsidTr="000E771C">
        <w:trPr>
          <w:trHeight w:val="29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597988" w:rsidRDefault="00597988" w:rsidP="00597988">
            <w:pPr>
              <w:pStyle w:val="a6"/>
              <w:tabs>
                <w:tab w:val="left" w:pos="5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97988">
              <w:rPr>
                <w:sz w:val="24"/>
                <w:szCs w:val="24"/>
              </w:rPr>
              <w:t>Т</w:t>
            </w:r>
            <w:r w:rsidR="00F55C56" w:rsidRPr="00597988">
              <w:rPr>
                <w:sz w:val="24"/>
                <w:szCs w:val="24"/>
              </w:rPr>
              <w:t>ПИ-2</w:t>
            </w:r>
            <w:r w:rsidRPr="00597988">
              <w:rPr>
                <w:sz w:val="24"/>
                <w:szCs w:val="24"/>
              </w:rPr>
              <w:t>1</w:t>
            </w:r>
            <w:r w:rsidR="00F55C56" w:rsidRPr="00597988">
              <w:rPr>
                <w:sz w:val="24"/>
                <w:szCs w:val="24"/>
              </w:rPr>
              <w:t>зо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597988" w:rsidRDefault="00F55C56" w:rsidP="00723235">
            <w:pPr>
              <w:pStyle w:val="a6"/>
              <w:tabs>
                <w:tab w:val="left" w:pos="5560"/>
              </w:tabs>
              <w:ind w:left="0" w:firstLine="5"/>
              <w:jc w:val="left"/>
              <w:rPr>
                <w:sz w:val="24"/>
                <w:szCs w:val="24"/>
              </w:rPr>
            </w:pPr>
            <w:r w:rsidRPr="00597988">
              <w:rPr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56" w:rsidRPr="00597988" w:rsidRDefault="00F55C56" w:rsidP="000E771C">
            <w:pPr>
              <w:spacing w:after="0" w:line="240" w:lineRule="auto"/>
              <w:ind w:hanging="7"/>
              <w:jc w:val="center"/>
              <w:rPr>
                <w:sz w:val="24"/>
                <w:szCs w:val="24"/>
              </w:rPr>
            </w:pPr>
            <w:r w:rsidRPr="00597988">
              <w:rPr>
                <w:sz w:val="24"/>
                <w:szCs w:val="24"/>
              </w:rPr>
              <w:t>97 %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56" w:rsidRPr="00597988" w:rsidRDefault="00F55C56" w:rsidP="00723235">
            <w:pPr>
              <w:pStyle w:val="a6"/>
              <w:tabs>
                <w:tab w:val="left" w:pos="5560"/>
              </w:tabs>
              <w:ind w:left="0" w:hanging="7"/>
              <w:jc w:val="center"/>
              <w:rPr>
                <w:sz w:val="24"/>
                <w:szCs w:val="24"/>
              </w:rPr>
            </w:pPr>
            <w:r w:rsidRPr="00597988">
              <w:rPr>
                <w:sz w:val="24"/>
                <w:szCs w:val="24"/>
              </w:rPr>
              <w:t>78%</w:t>
            </w:r>
          </w:p>
        </w:tc>
      </w:tr>
    </w:tbl>
    <w:p w:rsidR="003B44FF" w:rsidRDefault="003B44FF" w:rsidP="006E7EF3">
      <w:pPr>
        <w:spacing w:after="0" w:line="240" w:lineRule="auto"/>
        <w:ind w:right="0" w:firstLine="567"/>
        <w:rPr>
          <w:b/>
          <w:sz w:val="24"/>
          <w:szCs w:val="24"/>
        </w:rPr>
      </w:pPr>
    </w:p>
    <w:p w:rsidR="001F0DFD" w:rsidRDefault="001F0DFD" w:rsidP="006E7EF3">
      <w:pPr>
        <w:spacing w:after="0" w:line="240" w:lineRule="auto"/>
        <w:ind w:right="0" w:firstLine="567"/>
        <w:rPr>
          <w:b/>
          <w:sz w:val="24"/>
          <w:szCs w:val="24"/>
        </w:rPr>
      </w:pPr>
    </w:p>
    <w:p w:rsidR="008E47B8" w:rsidRPr="00B02089" w:rsidRDefault="009E2DBA" w:rsidP="006E7EF3">
      <w:pPr>
        <w:spacing w:after="0" w:line="240" w:lineRule="auto"/>
        <w:ind w:right="0" w:firstLine="567"/>
        <w:rPr>
          <w:b/>
          <w:sz w:val="24"/>
          <w:szCs w:val="24"/>
        </w:rPr>
      </w:pPr>
      <w:r w:rsidRPr="00B02089">
        <w:rPr>
          <w:b/>
          <w:sz w:val="24"/>
          <w:szCs w:val="24"/>
        </w:rPr>
        <w:lastRenderedPageBreak/>
        <w:t>3.7</w:t>
      </w:r>
      <w:r w:rsidR="006828B3" w:rsidRPr="00B02089">
        <w:rPr>
          <w:b/>
          <w:sz w:val="24"/>
          <w:szCs w:val="24"/>
        </w:rPr>
        <w:t xml:space="preserve">.2 </w:t>
      </w:r>
      <w:r w:rsidRPr="00B02089">
        <w:rPr>
          <w:b/>
          <w:sz w:val="24"/>
          <w:szCs w:val="24"/>
        </w:rPr>
        <w:t>Результаты контрольных (</w:t>
      </w:r>
      <w:proofErr w:type="spellStart"/>
      <w:r w:rsidRPr="00B02089">
        <w:rPr>
          <w:b/>
          <w:sz w:val="24"/>
          <w:szCs w:val="24"/>
        </w:rPr>
        <w:t>срезовых</w:t>
      </w:r>
      <w:proofErr w:type="spellEnd"/>
      <w:r w:rsidRPr="00B02089">
        <w:rPr>
          <w:b/>
          <w:sz w:val="24"/>
          <w:szCs w:val="24"/>
        </w:rPr>
        <w:t xml:space="preserve">) работ по программам подготовки </w:t>
      </w:r>
      <w:r w:rsidR="006E7EF3" w:rsidRPr="00B02089">
        <w:rPr>
          <w:b/>
          <w:sz w:val="24"/>
          <w:szCs w:val="24"/>
        </w:rPr>
        <w:t>кв</w:t>
      </w:r>
      <w:r w:rsidR="006E7EF3" w:rsidRPr="00B02089">
        <w:rPr>
          <w:b/>
          <w:sz w:val="24"/>
          <w:szCs w:val="24"/>
        </w:rPr>
        <w:t>а</w:t>
      </w:r>
      <w:r w:rsidR="006E7EF3" w:rsidRPr="00B02089">
        <w:rPr>
          <w:b/>
          <w:sz w:val="24"/>
          <w:szCs w:val="24"/>
        </w:rPr>
        <w:t xml:space="preserve">лифицированных рабочих, служащих и </w:t>
      </w:r>
      <w:r w:rsidRPr="00B02089">
        <w:rPr>
          <w:b/>
          <w:sz w:val="24"/>
          <w:szCs w:val="24"/>
        </w:rPr>
        <w:t xml:space="preserve">специалистов среднего звена по </w:t>
      </w:r>
      <w:r w:rsidR="006E7EF3" w:rsidRPr="00B02089">
        <w:rPr>
          <w:b/>
          <w:sz w:val="24"/>
          <w:szCs w:val="24"/>
        </w:rPr>
        <w:t xml:space="preserve">профессиям и </w:t>
      </w:r>
      <w:r w:rsidRPr="00B02089">
        <w:rPr>
          <w:b/>
          <w:sz w:val="24"/>
          <w:szCs w:val="24"/>
        </w:rPr>
        <w:t xml:space="preserve">специальностям </w:t>
      </w:r>
      <w:r w:rsidR="006E7EF3" w:rsidRPr="00B02089">
        <w:rPr>
          <w:b/>
          <w:sz w:val="24"/>
          <w:szCs w:val="24"/>
        </w:rPr>
        <w:t>техникума</w:t>
      </w:r>
      <w:r w:rsidRPr="00B02089">
        <w:rPr>
          <w:b/>
          <w:sz w:val="24"/>
          <w:szCs w:val="24"/>
        </w:rPr>
        <w:t>, проведенных в процессе</w:t>
      </w:r>
      <w:r w:rsidR="006E7EF3" w:rsidRPr="00B02089">
        <w:rPr>
          <w:b/>
          <w:sz w:val="24"/>
          <w:szCs w:val="24"/>
        </w:rPr>
        <w:t xml:space="preserve"> </w:t>
      </w:r>
      <w:proofErr w:type="spellStart"/>
      <w:r w:rsidR="006E7EF3" w:rsidRPr="00B02089">
        <w:rPr>
          <w:b/>
          <w:sz w:val="24"/>
          <w:szCs w:val="24"/>
        </w:rPr>
        <w:t>самообследования</w:t>
      </w:r>
      <w:proofErr w:type="spellEnd"/>
    </w:p>
    <w:p w:rsidR="009E2DBA" w:rsidRPr="00B02089" w:rsidRDefault="007E307B" w:rsidP="008E47B8">
      <w:pPr>
        <w:spacing w:after="0" w:line="240" w:lineRule="auto"/>
        <w:ind w:right="0" w:firstLine="0"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B02089">
        <w:rPr>
          <w:rFonts w:eastAsia="Calibri"/>
          <w:spacing w:val="3"/>
          <w:sz w:val="24"/>
          <w:szCs w:val="24"/>
          <w:u w:val="single"/>
          <w:lang w:eastAsia="ar-SA"/>
        </w:rPr>
        <w:t xml:space="preserve">43.01.02 </w:t>
      </w:r>
      <w:r w:rsidR="008E47B8" w:rsidRPr="00B02089">
        <w:rPr>
          <w:rFonts w:eastAsia="Calibri"/>
          <w:spacing w:val="3"/>
          <w:sz w:val="24"/>
          <w:szCs w:val="24"/>
          <w:u w:val="single"/>
          <w:lang w:eastAsia="ar-SA"/>
        </w:rPr>
        <w:t>Парикмахер</w:t>
      </w:r>
    </w:p>
    <w:p w:rsidR="00B827FD" w:rsidRPr="00B02089" w:rsidRDefault="00B02089" w:rsidP="00F66257">
      <w:pPr>
        <w:shd w:val="clear" w:color="auto" w:fill="FFFFFF"/>
        <w:autoSpaceDE w:val="0"/>
        <w:spacing w:after="0" w:line="240" w:lineRule="auto"/>
        <w:ind w:firstLine="567"/>
        <w:rPr>
          <w:rFonts w:eastAsia="Calibri"/>
          <w:i/>
          <w:iCs/>
          <w:sz w:val="24"/>
          <w:szCs w:val="24"/>
          <w:lang w:eastAsia="en-US"/>
        </w:rPr>
      </w:pPr>
      <w:proofErr w:type="spellStart"/>
      <w:r w:rsidRPr="00B02089">
        <w:rPr>
          <w:rFonts w:eastAsia="Calibri"/>
          <w:sz w:val="24"/>
          <w:szCs w:val="24"/>
        </w:rPr>
        <w:t>Самообследование</w:t>
      </w:r>
      <w:proofErr w:type="spellEnd"/>
      <w:r w:rsidRPr="00B02089">
        <w:rPr>
          <w:rFonts w:eastAsia="Calibri"/>
          <w:sz w:val="24"/>
          <w:szCs w:val="24"/>
        </w:rPr>
        <w:t xml:space="preserve"> проводилось в группе </w:t>
      </w:r>
      <w:r w:rsidR="00F30C86">
        <w:rPr>
          <w:rFonts w:eastAsia="Calibri"/>
          <w:sz w:val="24"/>
          <w:szCs w:val="24"/>
        </w:rPr>
        <w:t>3</w:t>
      </w:r>
      <w:r w:rsidRPr="00B02089">
        <w:rPr>
          <w:rFonts w:eastAsia="Calibri"/>
          <w:sz w:val="24"/>
          <w:szCs w:val="24"/>
        </w:rPr>
        <w:t xml:space="preserve"> курса. На момент </w:t>
      </w:r>
      <w:proofErr w:type="spellStart"/>
      <w:r w:rsidRPr="00B02089">
        <w:rPr>
          <w:rFonts w:eastAsia="Calibri"/>
          <w:sz w:val="24"/>
          <w:szCs w:val="24"/>
        </w:rPr>
        <w:t>самообследования</w:t>
      </w:r>
      <w:proofErr w:type="spellEnd"/>
      <w:r w:rsidRPr="00B02089">
        <w:rPr>
          <w:rFonts w:eastAsia="Calibri"/>
          <w:sz w:val="24"/>
          <w:szCs w:val="24"/>
        </w:rPr>
        <w:t xml:space="preserve"> обуч</w:t>
      </w:r>
      <w:r w:rsidRPr="00B02089">
        <w:rPr>
          <w:rFonts w:eastAsia="Calibri"/>
          <w:sz w:val="24"/>
          <w:szCs w:val="24"/>
        </w:rPr>
        <w:t>а</w:t>
      </w:r>
      <w:r w:rsidRPr="00B02089">
        <w:rPr>
          <w:rFonts w:eastAsia="Calibri"/>
          <w:sz w:val="24"/>
          <w:szCs w:val="24"/>
        </w:rPr>
        <w:t xml:space="preserve">лась 1 группа </w:t>
      </w:r>
      <w:proofErr w:type="gramStart"/>
      <w:r w:rsidRPr="00B02089">
        <w:rPr>
          <w:rFonts w:eastAsia="Calibri"/>
          <w:sz w:val="24"/>
          <w:szCs w:val="24"/>
        </w:rPr>
        <w:t>обучающихся</w:t>
      </w:r>
      <w:proofErr w:type="gramEnd"/>
      <w:r w:rsidRPr="00B02089">
        <w:rPr>
          <w:rFonts w:eastAsia="Calibri"/>
          <w:sz w:val="24"/>
          <w:szCs w:val="24"/>
        </w:rPr>
        <w:t xml:space="preserve">. Контингент обучающихся на момент </w:t>
      </w:r>
      <w:proofErr w:type="spellStart"/>
      <w:r w:rsidRPr="00B02089">
        <w:rPr>
          <w:rFonts w:eastAsia="Calibri"/>
          <w:sz w:val="24"/>
          <w:szCs w:val="24"/>
        </w:rPr>
        <w:t>самообследования</w:t>
      </w:r>
      <w:proofErr w:type="spellEnd"/>
      <w:r w:rsidRPr="00B02089">
        <w:rPr>
          <w:rFonts w:eastAsia="Calibri"/>
          <w:sz w:val="24"/>
          <w:szCs w:val="24"/>
        </w:rPr>
        <w:t xml:space="preserve"> сост</w:t>
      </w:r>
      <w:r w:rsidRPr="00B02089">
        <w:rPr>
          <w:rFonts w:eastAsia="Calibri"/>
          <w:sz w:val="24"/>
          <w:szCs w:val="24"/>
        </w:rPr>
        <w:t>а</w:t>
      </w:r>
      <w:r w:rsidRPr="00B02089">
        <w:rPr>
          <w:rFonts w:eastAsia="Calibri"/>
          <w:sz w:val="24"/>
          <w:szCs w:val="24"/>
        </w:rPr>
        <w:t xml:space="preserve">вил на </w:t>
      </w:r>
      <w:r w:rsidR="00F30C86">
        <w:rPr>
          <w:rFonts w:eastAsia="Calibri"/>
          <w:sz w:val="24"/>
          <w:szCs w:val="24"/>
        </w:rPr>
        <w:t>3</w:t>
      </w:r>
      <w:r w:rsidRPr="00B02089">
        <w:rPr>
          <w:rFonts w:eastAsia="Calibri"/>
          <w:sz w:val="24"/>
          <w:szCs w:val="24"/>
        </w:rPr>
        <w:t xml:space="preserve"> курсе - 1</w:t>
      </w:r>
      <w:r w:rsidR="00F30C86">
        <w:rPr>
          <w:rFonts w:eastAsia="Calibri"/>
          <w:sz w:val="24"/>
          <w:szCs w:val="24"/>
        </w:rPr>
        <w:t>5</w:t>
      </w:r>
      <w:r w:rsidRPr="00B02089">
        <w:rPr>
          <w:rFonts w:eastAsia="Calibri"/>
          <w:sz w:val="24"/>
          <w:szCs w:val="24"/>
        </w:rPr>
        <w:t xml:space="preserve"> человек. Подлежали </w:t>
      </w:r>
      <w:proofErr w:type="spellStart"/>
      <w:r w:rsidRPr="00B02089">
        <w:rPr>
          <w:rFonts w:eastAsia="Calibri"/>
          <w:sz w:val="24"/>
          <w:szCs w:val="24"/>
        </w:rPr>
        <w:t>самообследованию</w:t>
      </w:r>
      <w:proofErr w:type="spellEnd"/>
      <w:r w:rsidRPr="00B02089">
        <w:rPr>
          <w:rFonts w:eastAsia="Calibri"/>
          <w:sz w:val="24"/>
          <w:szCs w:val="24"/>
        </w:rPr>
        <w:t xml:space="preserve"> 1</w:t>
      </w:r>
      <w:r w:rsidR="00F30C86">
        <w:rPr>
          <w:rFonts w:eastAsia="Calibri"/>
          <w:sz w:val="24"/>
          <w:szCs w:val="24"/>
        </w:rPr>
        <w:t>5</w:t>
      </w:r>
      <w:r w:rsidRPr="00B02089">
        <w:rPr>
          <w:rFonts w:eastAsia="Calibri"/>
          <w:sz w:val="24"/>
          <w:szCs w:val="24"/>
        </w:rPr>
        <w:t xml:space="preserve"> обучающихся</w:t>
      </w:r>
      <w:r w:rsidRPr="00B02089">
        <w:rPr>
          <w:rFonts w:eastAsia="Calibri"/>
          <w:szCs w:val="28"/>
        </w:rPr>
        <w:t xml:space="preserve">. </w:t>
      </w:r>
      <w:r w:rsidR="00C803C8" w:rsidRPr="00B02089">
        <w:rPr>
          <w:rFonts w:eastAsia="Calibri"/>
          <w:sz w:val="24"/>
          <w:szCs w:val="24"/>
          <w:lang w:eastAsia="en-US"/>
        </w:rPr>
        <w:t>В</w:t>
      </w:r>
      <w:r w:rsidR="00C803C8" w:rsidRPr="00B02089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C803C8" w:rsidRPr="00B02089">
        <w:rPr>
          <w:rFonts w:eastAsia="Calibri"/>
          <w:sz w:val="24"/>
          <w:szCs w:val="24"/>
          <w:lang w:eastAsia="en-US"/>
        </w:rPr>
        <w:t>группе пр</w:t>
      </w:r>
      <w:r w:rsidR="00C803C8" w:rsidRPr="00B02089">
        <w:rPr>
          <w:rFonts w:eastAsia="Calibri"/>
          <w:sz w:val="24"/>
          <w:szCs w:val="24"/>
          <w:lang w:eastAsia="en-US"/>
        </w:rPr>
        <w:t>о</w:t>
      </w:r>
      <w:r w:rsidR="00C803C8" w:rsidRPr="00B02089">
        <w:rPr>
          <w:rFonts w:eastAsia="Calibri"/>
          <w:sz w:val="24"/>
          <w:szCs w:val="24"/>
          <w:lang w:eastAsia="en-US"/>
        </w:rPr>
        <w:t xml:space="preserve">ведено </w:t>
      </w:r>
      <w:r w:rsidR="00F30C86">
        <w:rPr>
          <w:rFonts w:eastAsia="Calibri"/>
          <w:sz w:val="24"/>
          <w:szCs w:val="24"/>
          <w:lang w:eastAsia="en-US"/>
        </w:rPr>
        <w:t>4</w:t>
      </w:r>
      <w:r w:rsidR="00C803C8" w:rsidRPr="00B02089">
        <w:rPr>
          <w:rFonts w:eastAsia="Calibri"/>
          <w:sz w:val="24"/>
          <w:szCs w:val="24"/>
          <w:lang w:eastAsia="en-US"/>
        </w:rPr>
        <w:t xml:space="preserve"> контрольны</w:t>
      </w:r>
      <w:r w:rsidR="00F30C86">
        <w:rPr>
          <w:rFonts w:eastAsia="Calibri"/>
          <w:sz w:val="24"/>
          <w:szCs w:val="24"/>
          <w:lang w:eastAsia="en-US"/>
        </w:rPr>
        <w:t>е</w:t>
      </w:r>
      <w:r w:rsidR="00C803C8" w:rsidRPr="00B02089">
        <w:rPr>
          <w:rFonts w:eastAsia="Calibri"/>
          <w:sz w:val="24"/>
          <w:szCs w:val="24"/>
          <w:lang w:eastAsia="en-US"/>
        </w:rPr>
        <w:t xml:space="preserve"> работ</w:t>
      </w:r>
      <w:r w:rsidR="00F30C86">
        <w:rPr>
          <w:rFonts w:eastAsia="Calibri"/>
          <w:sz w:val="24"/>
          <w:szCs w:val="24"/>
          <w:lang w:eastAsia="en-US"/>
        </w:rPr>
        <w:t>ы по</w:t>
      </w:r>
      <w:r w:rsidR="00C803C8" w:rsidRPr="00B02089">
        <w:rPr>
          <w:rFonts w:eastAsia="Calibri"/>
          <w:sz w:val="24"/>
          <w:szCs w:val="24"/>
          <w:lang w:eastAsia="en-US"/>
        </w:rPr>
        <w:t xml:space="preserve"> междисциплинарным курсам. </w:t>
      </w:r>
    </w:p>
    <w:p w:rsidR="00266BBD" w:rsidRPr="00B02089" w:rsidRDefault="00C803C8" w:rsidP="000D3BEE">
      <w:pPr>
        <w:tabs>
          <w:tab w:val="left" w:pos="720"/>
          <w:tab w:val="left" w:pos="10001"/>
        </w:tabs>
        <w:spacing w:after="0" w:line="283" w:lineRule="exact"/>
        <w:ind w:right="51" w:firstLine="0"/>
        <w:jc w:val="center"/>
        <w:rPr>
          <w:rFonts w:eastAsia="Calibri"/>
          <w:sz w:val="24"/>
          <w:szCs w:val="24"/>
          <w:lang w:eastAsia="ar-SA"/>
        </w:rPr>
      </w:pPr>
      <w:r w:rsidRPr="00B02089">
        <w:rPr>
          <w:rFonts w:eastAsia="Calibri"/>
          <w:sz w:val="24"/>
          <w:szCs w:val="24"/>
          <w:lang w:eastAsia="ar-SA"/>
        </w:rPr>
        <w:t xml:space="preserve">Таблица </w:t>
      </w:r>
      <w:r w:rsidR="00E17DF0" w:rsidRPr="00B02089">
        <w:rPr>
          <w:rFonts w:eastAsia="Calibri"/>
          <w:sz w:val="24"/>
          <w:szCs w:val="24"/>
          <w:lang w:eastAsia="ar-SA"/>
        </w:rPr>
        <w:t>7</w:t>
      </w:r>
      <w:r w:rsidRPr="00B02089">
        <w:rPr>
          <w:rFonts w:eastAsia="Calibri"/>
          <w:sz w:val="24"/>
          <w:szCs w:val="24"/>
          <w:lang w:eastAsia="ar-SA"/>
        </w:rPr>
        <w:t xml:space="preserve">. Результаты </w:t>
      </w:r>
      <w:r w:rsidR="00E17DF0" w:rsidRPr="00B02089">
        <w:rPr>
          <w:sz w:val="24"/>
          <w:szCs w:val="24"/>
        </w:rPr>
        <w:t>контрольных (</w:t>
      </w:r>
      <w:proofErr w:type="spellStart"/>
      <w:r w:rsidR="00E17DF0" w:rsidRPr="00B02089">
        <w:rPr>
          <w:sz w:val="24"/>
          <w:szCs w:val="24"/>
        </w:rPr>
        <w:t>срезовых</w:t>
      </w:r>
      <w:proofErr w:type="spellEnd"/>
      <w:r w:rsidR="00E17DF0" w:rsidRPr="00B02089">
        <w:rPr>
          <w:sz w:val="24"/>
          <w:szCs w:val="24"/>
        </w:rPr>
        <w:t>) работ</w:t>
      </w:r>
      <w:r w:rsidR="000979CA" w:rsidRPr="00B02089">
        <w:rPr>
          <w:sz w:val="24"/>
          <w:szCs w:val="24"/>
        </w:rPr>
        <w:t xml:space="preserve"> по ППКРС</w:t>
      </w:r>
    </w:p>
    <w:p w:rsidR="00DD20ED" w:rsidRPr="00B02089" w:rsidRDefault="00E17DF0" w:rsidP="00266BBD">
      <w:pPr>
        <w:tabs>
          <w:tab w:val="left" w:pos="720"/>
          <w:tab w:val="left" w:pos="10001"/>
        </w:tabs>
        <w:spacing w:after="0" w:line="283" w:lineRule="exact"/>
        <w:ind w:right="51" w:firstLine="0"/>
        <w:jc w:val="center"/>
        <w:rPr>
          <w:rFonts w:eastAsia="Calibri"/>
          <w:sz w:val="24"/>
          <w:szCs w:val="24"/>
          <w:lang w:eastAsia="ar-SA"/>
        </w:rPr>
      </w:pPr>
      <w:r w:rsidRPr="00B02089">
        <w:rPr>
          <w:rFonts w:eastAsia="Calibri"/>
          <w:sz w:val="24"/>
          <w:szCs w:val="24"/>
          <w:lang w:eastAsia="ar-SA"/>
        </w:rPr>
        <w:t>Профессия</w:t>
      </w:r>
      <w:r w:rsidR="00C803C8" w:rsidRPr="00B02089">
        <w:rPr>
          <w:rFonts w:eastAsia="Calibri"/>
          <w:sz w:val="24"/>
          <w:szCs w:val="24"/>
          <w:lang w:eastAsia="ar-SA"/>
        </w:rPr>
        <w:t xml:space="preserve"> </w:t>
      </w:r>
      <w:r w:rsidR="00F30C86" w:rsidRPr="00F30C86">
        <w:rPr>
          <w:rFonts w:eastAsia="Calibri"/>
          <w:spacing w:val="3"/>
          <w:sz w:val="24"/>
          <w:szCs w:val="24"/>
          <w:lang w:eastAsia="ar-SA"/>
        </w:rPr>
        <w:t xml:space="preserve">43.01.02 </w:t>
      </w:r>
      <w:r w:rsidRPr="00B02089">
        <w:rPr>
          <w:rFonts w:eastAsia="Calibri"/>
          <w:spacing w:val="3"/>
          <w:sz w:val="24"/>
          <w:szCs w:val="24"/>
          <w:lang w:eastAsia="ar-SA"/>
        </w:rPr>
        <w:t>Парикмахер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8"/>
        <w:gridCol w:w="2448"/>
        <w:gridCol w:w="2450"/>
        <w:gridCol w:w="2469"/>
      </w:tblGrid>
      <w:tr w:rsidR="00E17DF0" w:rsidRPr="00B02089" w:rsidTr="00A9507F">
        <w:tc>
          <w:tcPr>
            <w:tcW w:w="2498" w:type="dxa"/>
          </w:tcPr>
          <w:p w:rsidR="00E17DF0" w:rsidRPr="00B02089" w:rsidRDefault="000979CA" w:rsidP="000979C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Дисциплина</w:t>
            </w:r>
          </w:p>
        </w:tc>
        <w:tc>
          <w:tcPr>
            <w:tcW w:w="2448" w:type="dxa"/>
          </w:tcPr>
          <w:p w:rsidR="00E17DF0" w:rsidRPr="00B02089" w:rsidRDefault="000979CA" w:rsidP="000979C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Средний балл</w:t>
            </w:r>
          </w:p>
        </w:tc>
        <w:tc>
          <w:tcPr>
            <w:tcW w:w="2450" w:type="dxa"/>
          </w:tcPr>
          <w:p w:rsidR="00E17DF0" w:rsidRPr="00B02089" w:rsidRDefault="000979CA" w:rsidP="000979C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469" w:type="dxa"/>
          </w:tcPr>
          <w:p w:rsidR="00E17DF0" w:rsidRPr="00B02089" w:rsidRDefault="000979CA" w:rsidP="000979C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Успеваемость</w:t>
            </w:r>
          </w:p>
        </w:tc>
      </w:tr>
      <w:tr w:rsidR="000979CA" w:rsidRPr="00B02089" w:rsidTr="00A9507F">
        <w:tc>
          <w:tcPr>
            <w:tcW w:w="9865" w:type="dxa"/>
            <w:gridSpan w:val="4"/>
          </w:tcPr>
          <w:p w:rsidR="000979CA" w:rsidRPr="00B02089" w:rsidRDefault="000979CA" w:rsidP="000979C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Общепрофессиональный цикл</w:t>
            </w:r>
          </w:p>
        </w:tc>
      </w:tr>
      <w:tr w:rsidR="00A9507F" w:rsidRPr="00B02089" w:rsidTr="00A9507F">
        <w:tc>
          <w:tcPr>
            <w:tcW w:w="2498" w:type="dxa"/>
          </w:tcPr>
          <w:p w:rsidR="00A9507F" w:rsidRPr="00A9507F" w:rsidRDefault="00A9507F" w:rsidP="00A9507F">
            <w:pPr>
              <w:ind w:firstLine="0"/>
              <w:jc w:val="left"/>
              <w:rPr>
                <w:sz w:val="24"/>
              </w:rPr>
            </w:pPr>
            <w:r w:rsidRPr="00A9507F">
              <w:rPr>
                <w:sz w:val="24"/>
              </w:rPr>
              <w:t>Основы культуры профессионального общения</w:t>
            </w:r>
          </w:p>
        </w:tc>
        <w:tc>
          <w:tcPr>
            <w:tcW w:w="2448" w:type="dxa"/>
          </w:tcPr>
          <w:p w:rsidR="00A9507F" w:rsidRPr="00B02089" w:rsidRDefault="00A9507F" w:rsidP="00B827FD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4,14</w:t>
            </w:r>
          </w:p>
        </w:tc>
        <w:tc>
          <w:tcPr>
            <w:tcW w:w="2450" w:type="dxa"/>
          </w:tcPr>
          <w:p w:rsidR="00A9507F" w:rsidRPr="00B02089" w:rsidRDefault="00A9507F" w:rsidP="00D44EE4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90 %</w:t>
            </w:r>
          </w:p>
        </w:tc>
        <w:tc>
          <w:tcPr>
            <w:tcW w:w="2469" w:type="dxa"/>
          </w:tcPr>
          <w:p w:rsidR="00A9507F" w:rsidRPr="00B02089" w:rsidRDefault="00A9507F" w:rsidP="00D44EE4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100 %</w:t>
            </w:r>
          </w:p>
        </w:tc>
      </w:tr>
      <w:tr w:rsidR="00A9507F" w:rsidRPr="00B02089" w:rsidTr="00A9507F">
        <w:tc>
          <w:tcPr>
            <w:tcW w:w="2498" w:type="dxa"/>
          </w:tcPr>
          <w:p w:rsidR="00A9507F" w:rsidRPr="00A9507F" w:rsidRDefault="00A9507F" w:rsidP="00A9507F">
            <w:pPr>
              <w:ind w:firstLine="0"/>
              <w:jc w:val="left"/>
              <w:rPr>
                <w:sz w:val="24"/>
              </w:rPr>
            </w:pPr>
            <w:r w:rsidRPr="00A9507F">
              <w:rPr>
                <w:sz w:val="24"/>
              </w:rPr>
              <w:t>Санитария и гигиена</w:t>
            </w:r>
          </w:p>
        </w:tc>
        <w:tc>
          <w:tcPr>
            <w:tcW w:w="2448" w:type="dxa"/>
          </w:tcPr>
          <w:p w:rsidR="00A9507F" w:rsidRPr="00B02089" w:rsidRDefault="00A9507F" w:rsidP="00B827FD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4,45</w:t>
            </w:r>
          </w:p>
        </w:tc>
        <w:tc>
          <w:tcPr>
            <w:tcW w:w="2450" w:type="dxa"/>
          </w:tcPr>
          <w:p w:rsidR="00A9507F" w:rsidRPr="00B02089" w:rsidRDefault="00A9507F" w:rsidP="00D44EE4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100 %</w:t>
            </w:r>
          </w:p>
        </w:tc>
        <w:tc>
          <w:tcPr>
            <w:tcW w:w="2469" w:type="dxa"/>
          </w:tcPr>
          <w:p w:rsidR="00A9507F" w:rsidRPr="00B02089" w:rsidRDefault="00A9507F" w:rsidP="00D44EE4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100 %</w:t>
            </w:r>
          </w:p>
        </w:tc>
      </w:tr>
      <w:tr w:rsidR="00A9507F" w:rsidRPr="00B02089" w:rsidTr="00A9507F">
        <w:tc>
          <w:tcPr>
            <w:tcW w:w="2498" w:type="dxa"/>
          </w:tcPr>
          <w:p w:rsidR="00A9507F" w:rsidRPr="00A9507F" w:rsidRDefault="00A9507F" w:rsidP="00A9507F">
            <w:pPr>
              <w:ind w:firstLine="0"/>
              <w:jc w:val="left"/>
              <w:rPr>
                <w:sz w:val="24"/>
              </w:rPr>
            </w:pPr>
            <w:r w:rsidRPr="00A9507F">
              <w:rPr>
                <w:sz w:val="24"/>
              </w:rPr>
              <w:t>Основы физиологии кожи и волос</w:t>
            </w:r>
          </w:p>
        </w:tc>
        <w:tc>
          <w:tcPr>
            <w:tcW w:w="2448" w:type="dxa"/>
          </w:tcPr>
          <w:p w:rsidR="00A9507F" w:rsidRPr="00B02089" w:rsidRDefault="00A9507F" w:rsidP="00B827FD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 xml:space="preserve">3,74 </w:t>
            </w:r>
          </w:p>
        </w:tc>
        <w:tc>
          <w:tcPr>
            <w:tcW w:w="2450" w:type="dxa"/>
          </w:tcPr>
          <w:p w:rsidR="00A9507F" w:rsidRPr="00B02089" w:rsidRDefault="00A9507F" w:rsidP="00D44EE4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70,74 %</w:t>
            </w:r>
          </w:p>
        </w:tc>
        <w:tc>
          <w:tcPr>
            <w:tcW w:w="2469" w:type="dxa"/>
          </w:tcPr>
          <w:p w:rsidR="00A9507F" w:rsidRPr="00B02089" w:rsidRDefault="00A9507F" w:rsidP="00D44EE4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98,52 %</w:t>
            </w:r>
          </w:p>
        </w:tc>
      </w:tr>
      <w:tr w:rsidR="00A9507F" w:rsidRPr="00B02089" w:rsidTr="00A9507F">
        <w:tc>
          <w:tcPr>
            <w:tcW w:w="2498" w:type="dxa"/>
          </w:tcPr>
          <w:p w:rsidR="00A9507F" w:rsidRPr="00A9507F" w:rsidRDefault="00A9507F" w:rsidP="00A9507F">
            <w:pPr>
              <w:ind w:firstLine="0"/>
              <w:jc w:val="left"/>
              <w:rPr>
                <w:sz w:val="24"/>
              </w:rPr>
            </w:pPr>
            <w:r w:rsidRPr="00A9507F">
              <w:rPr>
                <w:sz w:val="24"/>
              </w:rPr>
              <w:t>Специальный рис</w:t>
            </w:r>
            <w:r w:rsidRPr="00A9507F">
              <w:rPr>
                <w:sz w:val="24"/>
              </w:rPr>
              <w:t>у</w:t>
            </w:r>
            <w:r w:rsidRPr="00A9507F">
              <w:rPr>
                <w:sz w:val="24"/>
              </w:rPr>
              <w:t>нок</w:t>
            </w:r>
          </w:p>
        </w:tc>
        <w:tc>
          <w:tcPr>
            <w:tcW w:w="2448" w:type="dxa"/>
          </w:tcPr>
          <w:p w:rsidR="00A9507F" w:rsidRPr="00B02089" w:rsidRDefault="00A9507F" w:rsidP="00B827FD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4,66</w:t>
            </w:r>
          </w:p>
        </w:tc>
        <w:tc>
          <w:tcPr>
            <w:tcW w:w="2450" w:type="dxa"/>
          </w:tcPr>
          <w:p w:rsidR="00A9507F" w:rsidRPr="00B02089" w:rsidRDefault="00A9507F" w:rsidP="00D44EE4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90 %</w:t>
            </w:r>
          </w:p>
        </w:tc>
        <w:tc>
          <w:tcPr>
            <w:tcW w:w="2469" w:type="dxa"/>
          </w:tcPr>
          <w:p w:rsidR="00A9507F" w:rsidRPr="00B02089" w:rsidRDefault="00A9507F" w:rsidP="00D44EE4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100 %</w:t>
            </w:r>
          </w:p>
        </w:tc>
      </w:tr>
      <w:tr w:rsidR="003D3480" w:rsidRPr="00B02089" w:rsidTr="00A9507F">
        <w:tc>
          <w:tcPr>
            <w:tcW w:w="2498" w:type="dxa"/>
            <w:vAlign w:val="center"/>
          </w:tcPr>
          <w:p w:rsidR="003D3480" w:rsidRPr="00B02089" w:rsidRDefault="003D3480" w:rsidP="00BE04FB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B020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48" w:type="dxa"/>
          </w:tcPr>
          <w:p w:rsidR="003D3480" w:rsidRPr="00B02089" w:rsidRDefault="006B584C" w:rsidP="00B827FD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2089">
              <w:rPr>
                <w:b/>
                <w:sz w:val="24"/>
                <w:szCs w:val="24"/>
              </w:rPr>
              <w:t>4,23</w:t>
            </w:r>
          </w:p>
        </w:tc>
        <w:tc>
          <w:tcPr>
            <w:tcW w:w="2450" w:type="dxa"/>
          </w:tcPr>
          <w:p w:rsidR="003D3480" w:rsidRPr="00B02089" w:rsidRDefault="006B584C" w:rsidP="00D44EE4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2089">
              <w:rPr>
                <w:b/>
                <w:sz w:val="24"/>
                <w:szCs w:val="24"/>
              </w:rPr>
              <w:t>87,7 %</w:t>
            </w:r>
          </w:p>
        </w:tc>
        <w:tc>
          <w:tcPr>
            <w:tcW w:w="2469" w:type="dxa"/>
          </w:tcPr>
          <w:p w:rsidR="003D3480" w:rsidRPr="00B02089" w:rsidRDefault="006B584C" w:rsidP="00D44EE4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2089">
              <w:rPr>
                <w:b/>
                <w:sz w:val="24"/>
                <w:szCs w:val="24"/>
              </w:rPr>
              <w:t>99,6 %</w:t>
            </w:r>
          </w:p>
        </w:tc>
      </w:tr>
      <w:tr w:rsidR="00AC55A4" w:rsidRPr="00B02089" w:rsidTr="00A9507F">
        <w:tc>
          <w:tcPr>
            <w:tcW w:w="9865" w:type="dxa"/>
            <w:gridSpan w:val="4"/>
            <w:vAlign w:val="center"/>
          </w:tcPr>
          <w:p w:rsidR="00AC55A4" w:rsidRPr="00B02089" w:rsidRDefault="00AC55A4" w:rsidP="00BE04FB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Профессиональные модули</w:t>
            </w:r>
          </w:p>
        </w:tc>
      </w:tr>
      <w:tr w:rsidR="00AC55A4" w:rsidRPr="00B02089" w:rsidTr="00A9507F">
        <w:tc>
          <w:tcPr>
            <w:tcW w:w="2498" w:type="dxa"/>
            <w:vAlign w:val="center"/>
          </w:tcPr>
          <w:p w:rsidR="00AC55A4" w:rsidRPr="00F30C86" w:rsidRDefault="00A9507F" w:rsidP="00BE04FB">
            <w:pPr>
              <w:spacing w:after="0" w:line="240" w:lineRule="auto"/>
              <w:ind w:right="0" w:firstLine="0"/>
              <w:rPr>
                <w:sz w:val="24"/>
                <w:szCs w:val="24"/>
                <w:highlight w:val="yellow"/>
              </w:rPr>
            </w:pPr>
            <w:r w:rsidRPr="00A9507F">
              <w:rPr>
                <w:sz w:val="24"/>
                <w:szCs w:val="24"/>
              </w:rPr>
              <w:t>Искусство прически</w:t>
            </w:r>
          </w:p>
        </w:tc>
        <w:tc>
          <w:tcPr>
            <w:tcW w:w="2448" w:type="dxa"/>
          </w:tcPr>
          <w:p w:rsidR="00AC55A4" w:rsidRPr="00B02089" w:rsidRDefault="00B827FD" w:rsidP="00B827FD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4,58</w:t>
            </w:r>
          </w:p>
        </w:tc>
        <w:tc>
          <w:tcPr>
            <w:tcW w:w="2450" w:type="dxa"/>
          </w:tcPr>
          <w:p w:rsidR="00AC55A4" w:rsidRPr="00B02089" w:rsidRDefault="00266BBD" w:rsidP="00266BBD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100 %</w:t>
            </w:r>
          </w:p>
        </w:tc>
        <w:tc>
          <w:tcPr>
            <w:tcW w:w="2469" w:type="dxa"/>
          </w:tcPr>
          <w:p w:rsidR="00AC55A4" w:rsidRPr="00B02089" w:rsidRDefault="00266BBD" w:rsidP="00266BBD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100 %</w:t>
            </w:r>
          </w:p>
        </w:tc>
      </w:tr>
      <w:tr w:rsidR="00AC55A4" w:rsidRPr="00B02089" w:rsidTr="00A9507F">
        <w:tc>
          <w:tcPr>
            <w:tcW w:w="2498" w:type="dxa"/>
          </w:tcPr>
          <w:p w:rsidR="00AC55A4" w:rsidRPr="00F30C86" w:rsidRDefault="00A9507F" w:rsidP="00BE04FB">
            <w:pPr>
              <w:pStyle w:val="a6"/>
              <w:spacing w:after="0" w:line="240" w:lineRule="auto"/>
              <w:ind w:left="0" w:right="0" w:firstLine="0"/>
              <w:rPr>
                <w:sz w:val="24"/>
                <w:szCs w:val="24"/>
                <w:highlight w:val="yellow"/>
              </w:rPr>
            </w:pPr>
            <w:r w:rsidRPr="00A9507F">
              <w:rPr>
                <w:sz w:val="24"/>
                <w:szCs w:val="24"/>
              </w:rPr>
              <w:t>Окрашивание волос</w:t>
            </w:r>
          </w:p>
        </w:tc>
        <w:tc>
          <w:tcPr>
            <w:tcW w:w="2448" w:type="dxa"/>
          </w:tcPr>
          <w:p w:rsidR="00AC55A4" w:rsidRPr="00B02089" w:rsidRDefault="00B827FD" w:rsidP="00B827FD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3,75</w:t>
            </w:r>
          </w:p>
        </w:tc>
        <w:tc>
          <w:tcPr>
            <w:tcW w:w="2450" w:type="dxa"/>
          </w:tcPr>
          <w:p w:rsidR="00AC55A4" w:rsidRPr="00B02089" w:rsidRDefault="00266BBD" w:rsidP="00266BBD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 xml:space="preserve">70,52 </w:t>
            </w:r>
            <w:r w:rsidR="00B827FD" w:rsidRPr="00B02089">
              <w:rPr>
                <w:sz w:val="24"/>
                <w:szCs w:val="24"/>
              </w:rPr>
              <w:t>%</w:t>
            </w:r>
          </w:p>
        </w:tc>
        <w:tc>
          <w:tcPr>
            <w:tcW w:w="2469" w:type="dxa"/>
          </w:tcPr>
          <w:p w:rsidR="00AC55A4" w:rsidRPr="00B02089" w:rsidRDefault="00266BBD" w:rsidP="00266BBD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93,28 %</w:t>
            </w:r>
          </w:p>
        </w:tc>
      </w:tr>
      <w:tr w:rsidR="003D3480" w:rsidRPr="00E456CE" w:rsidTr="00A9507F">
        <w:tc>
          <w:tcPr>
            <w:tcW w:w="2498" w:type="dxa"/>
          </w:tcPr>
          <w:p w:rsidR="003D3480" w:rsidRPr="00B02089" w:rsidRDefault="003D3480" w:rsidP="00BE04FB">
            <w:pPr>
              <w:pStyle w:val="a6"/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B020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48" w:type="dxa"/>
          </w:tcPr>
          <w:p w:rsidR="003D3480" w:rsidRPr="00B02089" w:rsidRDefault="00385BEA" w:rsidP="00B827FD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2089">
              <w:rPr>
                <w:b/>
                <w:sz w:val="24"/>
                <w:szCs w:val="24"/>
              </w:rPr>
              <w:t>4,17</w:t>
            </w:r>
          </w:p>
        </w:tc>
        <w:tc>
          <w:tcPr>
            <w:tcW w:w="2450" w:type="dxa"/>
          </w:tcPr>
          <w:p w:rsidR="003D3480" w:rsidRPr="00B02089" w:rsidRDefault="00385BEA" w:rsidP="00266BBD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2089">
              <w:rPr>
                <w:b/>
                <w:sz w:val="24"/>
                <w:szCs w:val="24"/>
              </w:rPr>
              <w:t>85,3 %</w:t>
            </w:r>
          </w:p>
        </w:tc>
        <w:tc>
          <w:tcPr>
            <w:tcW w:w="2469" w:type="dxa"/>
          </w:tcPr>
          <w:p w:rsidR="003D3480" w:rsidRPr="00B02089" w:rsidRDefault="00385BEA" w:rsidP="00266BBD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2089">
              <w:rPr>
                <w:b/>
                <w:sz w:val="24"/>
                <w:szCs w:val="24"/>
              </w:rPr>
              <w:t>96,6 %</w:t>
            </w:r>
          </w:p>
        </w:tc>
      </w:tr>
    </w:tbl>
    <w:p w:rsidR="002F3698" w:rsidRPr="00E456CE" w:rsidRDefault="002F3698" w:rsidP="00880670">
      <w:pPr>
        <w:pStyle w:val="a6"/>
        <w:spacing w:after="0" w:line="240" w:lineRule="auto"/>
        <w:ind w:left="0" w:firstLine="582"/>
        <w:rPr>
          <w:sz w:val="24"/>
          <w:szCs w:val="24"/>
          <w:highlight w:val="yellow"/>
        </w:rPr>
      </w:pPr>
    </w:p>
    <w:p w:rsidR="00E576BA" w:rsidRPr="00B02089" w:rsidRDefault="00D718CE" w:rsidP="003D3480">
      <w:pPr>
        <w:ind w:left="-15" w:firstLine="15"/>
        <w:jc w:val="center"/>
        <w:rPr>
          <w:color w:val="auto"/>
          <w:sz w:val="24"/>
          <w:szCs w:val="24"/>
          <w:u w:val="single"/>
        </w:rPr>
      </w:pPr>
      <w:r>
        <w:rPr>
          <w:rFonts w:eastAsia="Calibri"/>
          <w:spacing w:val="3"/>
          <w:sz w:val="24"/>
          <w:szCs w:val="24"/>
          <w:u w:val="single"/>
          <w:lang w:eastAsia="ar-SA"/>
        </w:rPr>
        <w:t xml:space="preserve">38.01.02 </w:t>
      </w:r>
      <w:r w:rsidR="003B7FE3" w:rsidRPr="00B02089">
        <w:rPr>
          <w:rFonts w:eastAsia="Calibri"/>
          <w:spacing w:val="3"/>
          <w:sz w:val="24"/>
          <w:szCs w:val="24"/>
          <w:u w:val="single"/>
          <w:lang w:eastAsia="ar-SA"/>
        </w:rPr>
        <w:t>Продавец, контролер-кассир</w:t>
      </w:r>
    </w:p>
    <w:p w:rsidR="003D3480" w:rsidRPr="009735E3" w:rsidRDefault="003D3480" w:rsidP="00013DA8">
      <w:pPr>
        <w:shd w:val="clear" w:color="auto" w:fill="FFFFFF"/>
        <w:autoSpaceDE w:val="0"/>
        <w:spacing w:after="0" w:line="240" w:lineRule="auto"/>
        <w:ind w:firstLine="709"/>
        <w:rPr>
          <w:rFonts w:eastAsia="Calibri"/>
          <w:szCs w:val="28"/>
        </w:rPr>
      </w:pPr>
      <w:proofErr w:type="spellStart"/>
      <w:r w:rsidRPr="00B02089">
        <w:rPr>
          <w:rFonts w:eastAsia="Calibri"/>
          <w:sz w:val="24"/>
          <w:szCs w:val="24"/>
        </w:rPr>
        <w:t>Самообследование</w:t>
      </w:r>
      <w:proofErr w:type="spellEnd"/>
      <w:r w:rsidRPr="00B02089">
        <w:rPr>
          <w:rFonts w:eastAsia="Calibri"/>
          <w:sz w:val="24"/>
          <w:szCs w:val="24"/>
        </w:rPr>
        <w:t xml:space="preserve"> проводилось в группах 1-</w:t>
      </w:r>
      <w:r w:rsidR="00B02089">
        <w:rPr>
          <w:rFonts w:eastAsia="Calibri"/>
          <w:sz w:val="24"/>
          <w:szCs w:val="24"/>
        </w:rPr>
        <w:t>3</w:t>
      </w:r>
      <w:r w:rsidRPr="00B02089">
        <w:rPr>
          <w:rFonts w:eastAsia="Calibri"/>
          <w:sz w:val="24"/>
          <w:szCs w:val="24"/>
        </w:rPr>
        <w:t xml:space="preserve"> курсов. На момент </w:t>
      </w:r>
      <w:proofErr w:type="spellStart"/>
      <w:r w:rsidRPr="00B02089">
        <w:rPr>
          <w:rFonts w:eastAsia="Calibri"/>
          <w:sz w:val="24"/>
          <w:szCs w:val="24"/>
        </w:rPr>
        <w:t>самообследования</w:t>
      </w:r>
      <w:proofErr w:type="spellEnd"/>
      <w:r w:rsidRPr="00B02089">
        <w:rPr>
          <w:rFonts w:eastAsia="Calibri"/>
          <w:sz w:val="24"/>
          <w:szCs w:val="24"/>
        </w:rPr>
        <w:t xml:space="preserve"> обучалось </w:t>
      </w:r>
      <w:r w:rsidR="00F30C86">
        <w:rPr>
          <w:rFonts w:eastAsia="Calibri"/>
          <w:sz w:val="24"/>
          <w:szCs w:val="24"/>
        </w:rPr>
        <w:t>3</w:t>
      </w:r>
      <w:r w:rsidRPr="00B02089">
        <w:rPr>
          <w:rFonts w:eastAsia="Calibri"/>
          <w:sz w:val="24"/>
          <w:szCs w:val="24"/>
        </w:rPr>
        <w:t xml:space="preserve"> групп</w:t>
      </w:r>
      <w:r w:rsidR="00BA3658" w:rsidRPr="00B02089">
        <w:rPr>
          <w:rFonts w:eastAsia="Calibri"/>
          <w:sz w:val="24"/>
          <w:szCs w:val="24"/>
        </w:rPr>
        <w:t>ы</w:t>
      </w:r>
      <w:r w:rsidRPr="00B02089">
        <w:rPr>
          <w:rFonts w:eastAsia="Calibri"/>
          <w:sz w:val="24"/>
          <w:szCs w:val="24"/>
        </w:rPr>
        <w:t xml:space="preserve"> </w:t>
      </w:r>
      <w:proofErr w:type="gramStart"/>
      <w:r w:rsidR="00BA3658" w:rsidRPr="009735E3">
        <w:rPr>
          <w:rFonts w:eastAsia="Calibri"/>
          <w:sz w:val="24"/>
          <w:szCs w:val="24"/>
        </w:rPr>
        <w:t>обучающихся</w:t>
      </w:r>
      <w:proofErr w:type="gramEnd"/>
      <w:r w:rsidR="00BA3658" w:rsidRPr="009735E3">
        <w:rPr>
          <w:rFonts w:eastAsia="Calibri"/>
          <w:sz w:val="24"/>
          <w:szCs w:val="24"/>
        </w:rPr>
        <w:t xml:space="preserve">. </w:t>
      </w:r>
      <w:r w:rsidRPr="009735E3">
        <w:rPr>
          <w:rFonts w:eastAsia="Calibri"/>
          <w:sz w:val="24"/>
          <w:szCs w:val="24"/>
        </w:rPr>
        <w:t xml:space="preserve">Контингент </w:t>
      </w:r>
      <w:r w:rsidR="00BA3658" w:rsidRPr="009735E3">
        <w:rPr>
          <w:rFonts w:eastAsia="Calibri"/>
          <w:sz w:val="24"/>
          <w:szCs w:val="24"/>
        </w:rPr>
        <w:t>обучающихся</w:t>
      </w:r>
      <w:r w:rsidRPr="009735E3">
        <w:rPr>
          <w:rFonts w:eastAsia="Calibri"/>
          <w:sz w:val="24"/>
          <w:szCs w:val="24"/>
        </w:rPr>
        <w:t xml:space="preserve"> на момент </w:t>
      </w:r>
      <w:proofErr w:type="spellStart"/>
      <w:r w:rsidRPr="009735E3">
        <w:rPr>
          <w:rFonts w:eastAsia="Calibri"/>
          <w:sz w:val="24"/>
          <w:szCs w:val="24"/>
        </w:rPr>
        <w:t>самообследования</w:t>
      </w:r>
      <w:proofErr w:type="spellEnd"/>
      <w:r w:rsidRPr="009735E3">
        <w:rPr>
          <w:rFonts w:eastAsia="Calibri"/>
          <w:sz w:val="24"/>
          <w:szCs w:val="24"/>
        </w:rPr>
        <w:t xml:space="preserve"> составил на 1 </w:t>
      </w:r>
      <w:r w:rsidRPr="006D401C">
        <w:rPr>
          <w:rFonts w:eastAsia="Calibri"/>
          <w:sz w:val="24"/>
          <w:szCs w:val="24"/>
        </w:rPr>
        <w:t xml:space="preserve">курсе – </w:t>
      </w:r>
      <w:r w:rsidR="006D401C" w:rsidRPr="006D401C">
        <w:rPr>
          <w:rFonts w:eastAsia="Calibri"/>
          <w:sz w:val="24"/>
          <w:szCs w:val="24"/>
        </w:rPr>
        <w:t>20</w:t>
      </w:r>
      <w:r w:rsidR="00BA3658" w:rsidRPr="006D401C">
        <w:rPr>
          <w:rFonts w:eastAsia="Calibri"/>
          <w:sz w:val="24"/>
          <w:szCs w:val="24"/>
        </w:rPr>
        <w:t xml:space="preserve"> </w:t>
      </w:r>
      <w:r w:rsidRPr="006D401C">
        <w:rPr>
          <w:rFonts w:eastAsia="Calibri"/>
          <w:sz w:val="24"/>
          <w:szCs w:val="24"/>
        </w:rPr>
        <w:t xml:space="preserve">человек, на 2 курсе - </w:t>
      </w:r>
      <w:r w:rsidR="00D718CE" w:rsidRPr="006D401C">
        <w:rPr>
          <w:rFonts w:eastAsia="Calibri"/>
          <w:sz w:val="24"/>
          <w:szCs w:val="24"/>
        </w:rPr>
        <w:t>2</w:t>
      </w:r>
      <w:r w:rsidR="006D401C" w:rsidRPr="006D401C">
        <w:rPr>
          <w:rFonts w:eastAsia="Calibri"/>
          <w:sz w:val="24"/>
          <w:szCs w:val="24"/>
        </w:rPr>
        <w:t>1</w:t>
      </w:r>
      <w:r w:rsidRPr="006D401C">
        <w:rPr>
          <w:rFonts w:eastAsia="Calibri"/>
          <w:sz w:val="24"/>
          <w:szCs w:val="24"/>
        </w:rPr>
        <w:t xml:space="preserve"> человек</w:t>
      </w:r>
      <w:r w:rsidR="00D718CE" w:rsidRPr="006D401C">
        <w:rPr>
          <w:rFonts w:eastAsia="Calibri"/>
          <w:sz w:val="24"/>
          <w:szCs w:val="24"/>
        </w:rPr>
        <w:t>а</w:t>
      </w:r>
      <w:r w:rsidR="00B02089" w:rsidRPr="006D401C">
        <w:rPr>
          <w:rFonts w:eastAsia="Calibri"/>
          <w:sz w:val="24"/>
          <w:szCs w:val="24"/>
        </w:rPr>
        <w:t xml:space="preserve">, на 3 курсе </w:t>
      </w:r>
      <w:r w:rsidR="00D718CE" w:rsidRPr="006D401C">
        <w:rPr>
          <w:rFonts w:eastAsia="Calibri"/>
          <w:sz w:val="24"/>
          <w:szCs w:val="24"/>
        </w:rPr>
        <w:t>–</w:t>
      </w:r>
      <w:r w:rsidR="00B02089" w:rsidRPr="006D401C">
        <w:rPr>
          <w:rFonts w:eastAsia="Calibri"/>
          <w:sz w:val="24"/>
          <w:szCs w:val="24"/>
        </w:rPr>
        <w:t xml:space="preserve"> </w:t>
      </w:r>
      <w:r w:rsidR="006D401C" w:rsidRPr="006D401C">
        <w:rPr>
          <w:rFonts w:eastAsia="Calibri"/>
          <w:sz w:val="24"/>
          <w:szCs w:val="24"/>
        </w:rPr>
        <w:t>26</w:t>
      </w:r>
      <w:r w:rsidR="00D718CE" w:rsidRPr="006D401C">
        <w:rPr>
          <w:rFonts w:eastAsia="Calibri"/>
          <w:sz w:val="24"/>
          <w:szCs w:val="24"/>
        </w:rPr>
        <w:t xml:space="preserve"> человек</w:t>
      </w:r>
      <w:r w:rsidRPr="006D401C">
        <w:rPr>
          <w:rFonts w:eastAsia="Calibri"/>
          <w:sz w:val="24"/>
          <w:szCs w:val="24"/>
        </w:rPr>
        <w:t>.</w:t>
      </w:r>
      <w:r w:rsidRPr="009735E3">
        <w:rPr>
          <w:rFonts w:eastAsia="Calibri"/>
          <w:sz w:val="24"/>
          <w:szCs w:val="24"/>
        </w:rPr>
        <w:t xml:space="preserve"> Подлеж</w:t>
      </w:r>
      <w:r w:rsidRPr="009735E3">
        <w:rPr>
          <w:rFonts w:eastAsia="Calibri"/>
          <w:sz w:val="24"/>
          <w:szCs w:val="24"/>
        </w:rPr>
        <w:t>а</w:t>
      </w:r>
      <w:r w:rsidRPr="009735E3">
        <w:rPr>
          <w:rFonts w:eastAsia="Calibri"/>
          <w:sz w:val="24"/>
          <w:szCs w:val="24"/>
        </w:rPr>
        <w:t xml:space="preserve">ли </w:t>
      </w:r>
      <w:proofErr w:type="spellStart"/>
      <w:r w:rsidRPr="009735E3">
        <w:rPr>
          <w:rFonts w:eastAsia="Calibri"/>
          <w:sz w:val="24"/>
          <w:szCs w:val="24"/>
        </w:rPr>
        <w:t>самообследова</w:t>
      </w:r>
      <w:r w:rsidR="002569E8" w:rsidRPr="009735E3">
        <w:rPr>
          <w:rFonts w:eastAsia="Calibri"/>
          <w:sz w:val="24"/>
          <w:szCs w:val="24"/>
        </w:rPr>
        <w:t>нию</w:t>
      </w:r>
      <w:proofErr w:type="spellEnd"/>
      <w:r w:rsidR="002569E8" w:rsidRPr="009735E3">
        <w:rPr>
          <w:rFonts w:eastAsia="Calibri"/>
          <w:sz w:val="24"/>
          <w:szCs w:val="24"/>
        </w:rPr>
        <w:t xml:space="preserve"> </w:t>
      </w:r>
      <w:r w:rsidR="006D401C">
        <w:rPr>
          <w:rFonts w:eastAsia="Calibri"/>
          <w:sz w:val="24"/>
          <w:szCs w:val="24"/>
        </w:rPr>
        <w:t>67</w:t>
      </w:r>
      <w:r w:rsidR="002569E8" w:rsidRPr="009735E3">
        <w:rPr>
          <w:rFonts w:eastAsia="Calibri"/>
          <w:sz w:val="24"/>
          <w:szCs w:val="24"/>
        </w:rPr>
        <w:t xml:space="preserve"> обучающи</w:t>
      </w:r>
      <w:r w:rsidR="00B02089" w:rsidRPr="009735E3">
        <w:rPr>
          <w:rFonts w:eastAsia="Calibri"/>
          <w:sz w:val="24"/>
          <w:szCs w:val="24"/>
        </w:rPr>
        <w:t>й</w:t>
      </w:r>
      <w:r w:rsidR="002569E8" w:rsidRPr="009735E3">
        <w:rPr>
          <w:rFonts w:eastAsia="Calibri"/>
          <w:sz w:val="24"/>
          <w:szCs w:val="24"/>
        </w:rPr>
        <w:t>ся</w:t>
      </w:r>
      <w:r w:rsidRPr="009735E3">
        <w:rPr>
          <w:rFonts w:eastAsia="Calibri"/>
          <w:szCs w:val="28"/>
        </w:rPr>
        <w:t xml:space="preserve">. </w:t>
      </w:r>
      <w:r w:rsidRPr="009735E3">
        <w:rPr>
          <w:rFonts w:eastAsia="Calibri"/>
          <w:sz w:val="24"/>
          <w:szCs w:val="24"/>
        </w:rPr>
        <w:t xml:space="preserve">Прошли </w:t>
      </w:r>
      <w:proofErr w:type="spellStart"/>
      <w:r w:rsidRPr="009735E3">
        <w:rPr>
          <w:rFonts w:eastAsia="Calibri"/>
          <w:sz w:val="24"/>
          <w:szCs w:val="24"/>
        </w:rPr>
        <w:t>самообследование</w:t>
      </w:r>
      <w:proofErr w:type="spellEnd"/>
      <w:r w:rsidRPr="009735E3">
        <w:rPr>
          <w:rFonts w:eastAsia="Calibri"/>
          <w:sz w:val="24"/>
          <w:szCs w:val="24"/>
        </w:rPr>
        <w:t xml:space="preserve"> </w:t>
      </w:r>
      <w:r w:rsidR="00013DA8" w:rsidRPr="009735E3">
        <w:rPr>
          <w:rFonts w:eastAsia="Calibri"/>
          <w:sz w:val="24"/>
          <w:szCs w:val="24"/>
        </w:rPr>
        <w:t>8</w:t>
      </w:r>
      <w:r w:rsidR="00B57599" w:rsidRPr="009735E3">
        <w:rPr>
          <w:rFonts w:eastAsia="Calibri"/>
          <w:sz w:val="24"/>
          <w:szCs w:val="24"/>
        </w:rPr>
        <w:t xml:space="preserve">6 </w:t>
      </w:r>
      <w:r w:rsidRPr="009735E3">
        <w:rPr>
          <w:rFonts w:eastAsia="Calibri"/>
          <w:sz w:val="24"/>
          <w:szCs w:val="24"/>
        </w:rPr>
        <w:t>% контингента.</w:t>
      </w:r>
      <w:r w:rsidR="007E307B" w:rsidRPr="009735E3">
        <w:rPr>
          <w:rFonts w:eastAsia="Calibri"/>
          <w:szCs w:val="28"/>
        </w:rPr>
        <w:t xml:space="preserve"> </w:t>
      </w:r>
      <w:r w:rsidRPr="009735E3">
        <w:rPr>
          <w:rFonts w:eastAsia="Calibri"/>
          <w:sz w:val="24"/>
          <w:szCs w:val="24"/>
        </w:rPr>
        <w:t xml:space="preserve">В  группах проведено </w:t>
      </w:r>
      <w:r w:rsidRPr="009735E3">
        <w:rPr>
          <w:rFonts w:eastAsia="Calibri"/>
          <w:color w:val="auto"/>
          <w:sz w:val="24"/>
          <w:szCs w:val="24"/>
        </w:rPr>
        <w:t>2</w:t>
      </w:r>
      <w:r w:rsidR="000D3BEE" w:rsidRPr="009735E3">
        <w:rPr>
          <w:rFonts w:eastAsia="Calibri"/>
          <w:color w:val="auto"/>
          <w:sz w:val="24"/>
          <w:szCs w:val="24"/>
        </w:rPr>
        <w:t>2</w:t>
      </w:r>
      <w:r w:rsidRPr="009735E3">
        <w:rPr>
          <w:rFonts w:eastAsia="Calibri"/>
          <w:sz w:val="24"/>
          <w:szCs w:val="24"/>
        </w:rPr>
        <w:t xml:space="preserve">  контрольные работы</w:t>
      </w:r>
      <w:r w:rsidR="000D3BEE" w:rsidRPr="009735E3">
        <w:rPr>
          <w:rFonts w:eastAsia="Calibri"/>
          <w:szCs w:val="28"/>
        </w:rPr>
        <w:t>:</w:t>
      </w:r>
      <w:r w:rsidRPr="009735E3">
        <w:rPr>
          <w:rFonts w:eastAsia="Calibri"/>
          <w:szCs w:val="28"/>
        </w:rPr>
        <w:t xml:space="preserve"> </w:t>
      </w:r>
      <w:r w:rsidR="000D3BEE" w:rsidRPr="009735E3">
        <w:rPr>
          <w:rFonts w:eastAsia="Calibri"/>
          <w:sz w:val="24"/>
          <w:szCs w:val="24"/>
        </w:rPr>
        <w:t>по 1</w:t>
      </w:r>
      <w:r w:rsidR="006D401C">
        <w:rPr>
          <w:rFonts w:eastAsia="Calibri"/>
          <w:sz w:val="24"/>
          <w:szCs w:val="24"/>
        </w:rPr>
        <w:t>4</w:t>
      </w:r>
      <w:r w:rsidR="000D3BEE" w:rsidRPr="009735E3">
        <w:rPr>
          <w:rFonts w:eastAsia="Calibri"/>
          <w:sz w:val="24"/>
          <w:szCs w:val="24"/>
        </w:rPr>
        <w:t xml:space="preserve"> дисциплинам</w:t>
      </w:r>
      <w:r w:rsidR="000D3BEE" w:rsidRPr="009735E3">
        <w:rPr>
          <w:rFonts w:eastAsia="Calibri"/>
          <w:szCs w:val="28"/>
        </w:rPr>
        <w:t xml:space="preserve"> </w:t>
      </w:r>
      <w:r w:rsidR="000D3BEE" w:rsidRPr="009735E3">
        <w:rPr>
          <w:sz w:val="24"/>
          <w:szCs w:val="24"/>
        </w:rPr>
        <w:t>общеобразовательного ци</w:t>
      </w:r>
      <w:r w:rsidR="000D3BEE" w:rsidRPr="009735E3">
        <w:rPr>
          <w:sz w:val="24"/>
          <w:szCs w:val="24"/>
        </w:rPr>
        <w:t>к</w:t>
      </w:r>
      <w:r w:rsidR="000D3BEE" w:rsidRPr="009735E3">
        <w:rPr>
          <w:sz w:val="24"/>
          <w:szCs w:val="24"/>
        </w:rPr>
        <w:t>ла,</w:t>
      </w:r>
      <w:r w:rsidR="000D3BEE" w:rsidRPr="009735E3">
        <w:rPr>
          <w:rFonts w:eastAsia="Calibri"/>
          <w:sz w:val="24"/>
          <w:szCs w:val="24"/>
        </w:rPr>
        <w:t xml:space="preserve"> </w:t>
      </w:r>
      <w:r w:rsidRPr="009735E3">
        <w:rPr>
          <w:rFonts w:eastAsia="Calibri"/>
          <w:sz w:val="24"/>
          <w:szCs w:val="24"/>
        </w:rPr>
        <w:t>по 5 дисциплинам</w:t>
      </w:r>
      <w:r w:rsidR="000D3BEE" w:rsidRPr="009735E3">
        <w:rPr>
          <w:rFonts w:eastAsia="Calibri"/>
          <w:szCs w:val="28"/>
        </w:rPr>
        <w:t xml:space="preserve"> </w:t>
      </w:r>
      <w:r w:rsidR="000D3BEE" w:rsidRPr="009735E3">
        <w:rPr>
          <w:rFonts w:eastAsia="Calibri"/>
          <w:sz w:val="24"/>
          <w:szCs w:val="24"/>
        </w:rPr>
        <w:t>общепрофессионального цикла</w:t>
      </w:r>
      <w:r w:rsidRPr="009735E3">
        <w:rPr>
          <w:rFonts w:eastAsia="Calibri"/>
          <w:sz w:val="24"/>
          <w:szCs w:val="24"/>
        </w:rPr>
        <w:t xml:space="preserve"> и</w:t>
      </w:r>
      <w:r w:rsidRPr="009735E3">
        <w:rPr>
          <w:rFonts w:eastAsia="Calibri"/>
          <w:szCs w:val="28"/>
        </w:rPr>
        <w:t xml:space="preserve"> </w:t>
      </w:r>
      <w:r w:rsidR="000D3BEE" w:rsidRPr="009735E3">
        <w:rPr>
          <w:rFonts w:eastAsia="Calibri"/>
          <w:sz w:val="24"/>
          <w:szCs w:val="24"/>
        </w:rPr>
        <w:t>2</w:t>
      </w:r>
      <w:r w:rsidRPr="009735E3">
        <w:rPr>
          <w:rFonts w:eastAsia="Calibri"/>
          <w:sz w:val="24"/>
          <w:szCs w:val="24"/>
        </w:rPr>
        <w:t xml:space="preserve"> профессиональным модулям.</w:t>
      </w:r>
      <w:r w:rsidRPr="009735E3">
        <w:rPr>
          <w:rFonts w:eastAsia="Calibri"/>
          <w:szCs w:val="28"/>
        </w:rPr>
        <w:t xml:space="preserve"> </w:t>
      </w:r>
    </w:p>
    <w:p w:rsidR="00013DA8" w:rsidRPr="009735E3" w:rsidRDefault="00013DA8" w:rsidP="000D3BEE">
      <w:pPr>
        <w:tabs>
          <w:tab w:val="left" w:pos="720"/>
          <w:tab w:val="left" w:pos="10001"/>
        </w:tabs>
        <w:spacing w:after="0" w:line="283" w:lineRule="exact"/>
        <w:ind w:right="51" w:firstLine="0"/>
        <w:jc w:val="center"/>
        <w:rPr>
          <w:rFonts w:eastAsia="Calibri"/>
          <w:sz w:val="24"/>
          <w:szCs w:val="24"/>
          <w:lang w:eastAsia="ar-SA"/>
        </w:rPr>
      </w:pPr>
      <w:r w:rsidRPr="009735E3">
        <w:rPr>
          <w:rFonts w:eastAsia="Calibri"/>
          <w:sz w:val="24"/>
          <w:szCs w:val="24"/>
          <w:lang w:eastAsia="ar-SA"/>
        </w:rPr>
        <w:t xml:space="preserve">Таблица 8. Результаты </w:t>
      </w:r>
      <w:r w:rsidRPr="009735E3">
        <w:rPr>
          <w:sz w:val="24"/>
          <w:szCs w:val="24"/>
        </w:rPr>
        <w:t>контрольных (</w:t>
      </w:r>
      <w:proofErr w:type="spellStart"/>
      <w:r w:rsidRPr="009735E3">
        <w:rPr>
          <w:sz w:val="24"/>
          <w:szCs w:val="24"/>
        </w:rPr>
        <w:t>срезовых</w:t>
      </w:r>
      <w:proofErr w:type="spellEnd"/>
      <w:r w:rsidRPr="009735E3">
        <w:rPr>
          <w:sz w:val="24"/>
          <w:szCs w:val="24"/>
        </w:rPr>
        <w:t>) работ по ППКРС</w:t>
      </w:r>
    </w:p>
    <w:p w:rsidR="00013DA8" w:rsidRPr="00B57599" w:rsidRDefault="00B57599" w:rsidP="00013DA8">
      <w:pPr>
        <w:ind w:left="-15" w:firstLine="15"/>
        <w:jc w:val="center"/>
        <w:rPr>
          <w:color w:val="auto"/>
          <w:sz w:val="24"/>
          <w:szCs w:val="24"/>
        </w:rPr>
      </w:pPr>
      <w:r w:rsidRPr="00B57599">
        <w:rPr>
          <w:rFonts w:eastAsia="Calibri"/>
          <w:spacing w:val="3"/>
          <w:sz w:val="24"/>
          <w:szCs w:val="24"/>
          <w:lang w:eastAsia="ar-SA"/>
        </w:rPr>
        <w:t>38.01.02</w:t>
      </w:r>
      <w:r w:rsidR="00013DA8" w:rsidRPr="00B57599">
        <w:rPr>
          <w:rFonts w:eastAsia="Calibri"/>
          <w:spacing w:val="3"/>
          <w:sz w:val="24"/>
          <w:szCs w:val="24"/>
          <w:lang w:eastAsia="ar-SA"/>
        </w:rPr>
        <w:t xml:space="preserve"> Продавец, контролер-кассир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54"/>
        <w:gridCol w:w="2387"/>
        <w:gridCol w:w="2392"/>
        <w:gridCol w:w="2432"/>
      </w:tblGrid>
      <w:tr w:rsidR="00013DA8" w:rsidRPr="00B57599" w:rsidTr="006D401C">
        <w:tc>
          <w:tcPr>
            <w:tcW w:w="2654" w:type="dxa"/>
          </w:tcPr>
          <w:p w:rsidR="00013DA8" w:rsidRPr="00B57599" w:rsidRDefault="00013DA8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Дисциплина</w:t>
            </w:r>
          </w:p>
        </w:tc>
        <w:tc>
          <w:tcPr>
            <w:tcW w:w="2387" w:type="dxa"/>
          </w:tcPr>
          <w:p w:rsidR="00013DA8" w:rsidRPr="00B57599" w:rsidRDefault="00013DA8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Средний балл</w:t>
            </w:r>
          </w:p>
        </w:tc>
        <w:tc>
          <w:tcPr>
            <w:tcW w:w="2392" w:type="dxa"/>
          </w:tcPr>
          <w:p w:rsidR="00013DA8" w:rsidRPr="00B57599" w:rsidRDefault="00013DA8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432" w:type="dxa"/>
          </w:tcPr>
          <w:p w:rsidR="00013DA8" w:rsidRPr="00B57599" w:rsidRDefault="00013DA8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Успеваемость</w:t>
            </w:r>
          </w:p>
        </w:tc>
      </w:tr>
      <w:tr w:rsidR="00013DA8" w:rsidRPr="00B57599" w:rsidTr="006D401C">
        <w:tc>
          <w:tcPr>
            <w:tcW w:w="9865" w:type="dxa"/>
            <w:gridSpan w:val="4"/>
          </w:tcPr>
          <w:p w:rsidR="00013DA8" w:rsidRPr="00B57599" w:rsidRDefault="00013DA8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Общеобразовательный учебный цикл</w:t>
            </w:r>
          </w:p>
        </w:tc>
      </w:tr>
      <w:tr w:rsidR="00A65771" w:rsidRPr="00B57599" w:rsidTr="006D401C">
        <w:tc>
          <w:tcPr>
            <w:tcW w:w="2654" w:type="dxa"/>
            <w:vAlign w:val="center"/>
          </w:tcPr>
          <w:p w:rsidR="00A65771" w:rsidRPr="00B57599" w:rsidRDefault="00A65771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87" w:type="dxa"/>
          </w:tcPr>
          <w:p w:rsidR="00A65771" w:rsidRPr="00B57599" w:rsidRDefault="00833193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 xml:space="preserve">3,4 </w:t>
            </w:r>
          </w:p>
        </w:tc>
        <w:tc>
          <w:tcPr>
            <w:tcW w:w="2392" w:type="dxa"/>
          </w:tcPr>
          <w:p w:rsidR="00A65771" w:rsidRPr="00B57599" w:rsidRDefault="00A65771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4</w:t>
            </w:r>
            <w:r w:rsidR="00833193" w:rsidRPr="00B57599">
              <w:rPr>
                <w:sz w:val="24"/>
                <w:szCs w:val="24"/>
              </w:rPr>
              <w:t>1, 6</w:t>
            </w:r>
            <w:r w:rsidRPr="00B5759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2" w:type="dxa"/>
          </w:tcPr>
          <w:p w:rsidR="00A65771" w:rsidRPr="00B57599" w:rsidRDefault="00833193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90, 58 %</w:t>
            </w:r>
          </w:p>
        </w:tc>
      </w:tr>
      <w:tr w:rsidR="00A65771" w:rsidRPr="00B57599" w:rsidTr="006D401C">
        <w:tc>
          <w:tcPr>
            <w:tcW w:w="2654" w:type="dxa"/>
            <w:vAlign w:val="center"/>
          </w:tcPr>
          <w:p w:rsidR="00A65771" w:rsidRPr="00B57599" w:rsidRDefault="00A65771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Литература</w:t>
            </w:r>
          </w:p>
        </w:tc>
        <w:tc>
          <w:tcPr>
            <w:tcW w:w="2387" w:type="dxa"/>
          </w:tcPr>
          <w:p w:rsidR="00A65771" w:rsidRPr="00B57599" w:rsidRDefault="00833193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3,8</w:t>
            </w:r>
          </w:p>
        </w:tc>
        <w:tc>
          <w:tcPr>
            <w:tcW w:w="2392" w:type="dxa"/>
          </w:tcPr>
          <w:p w:rsidR="00A65771" w:rsidRPr="00B57599" w:rsidRDefault="00A65771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5</w:t>
            </w:r>
            <w:r w:rsidR="00260301" w:rsidRPr="00B57599">
              <w:rPr>
                <w:sz w:val="24"/>
                <w:szCs w:val="24"/>
              </w:rPr>
              <w:t>3,8</w:t>
            </w:r>
            <w:r w:rsidRPr="00B5759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2" w:type="dxa"/>
          </w:tcPr>
          <w:p w:rsidR="00A65771" w:rsidRPr="00B57599" w:rsidRDefault="00260301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88,5 %</w:t>
            </w:r>
          </w:p>
        </w:tc>
      </w:tr>
      <w:tr w:rsidR="00A65771" w:rsidRPr="00B57599" w:rsidTr="006D401C">
        <w:tc>
          <w:tcPr>
            <w:tcW w:w="2654" w:type="dxa"/>
            <w:vAlign w:val="center"/>
          </w:tcPr>
          <w:p w:rsidR="00A65771" w:rsidRPr="00B57599" w:rsidRDefault="00A65771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387" w:type="dxa"/>
          </w:tcPr>
          <w:p w:rsidR="00A65771" w:rsidRPr="00B57599" w:rsidRDefault="00260301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3,9</w:t>
            </w:r>
          </w:p>
        </w:tc>
        <w:tc>
          <w:tcPr>
            <w:tcW w:w="2392" w:type="dxa"/>
          </w:tcPr>
          <w:p w:rsidR="00A65771" w:rsidRPr="00B57599" w:rsidRDefault="00A65771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42 %</w:t>
            </w:r>
          </w:p>
        </w:tc>
        <w:tc>
          <w:tcPr>
            <w:tcW w:w="2432" w:type="dxa"/>
          </w:tcPr>
          <w:p w:rsidR="00A65771" w:rsidRPr="00B57599" w:rsidRDefault="00260301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100 %</w:t>
            </w:r>
          </w:p>
        </w:tc>
      </w:tr>
      <w:tr w:rsidR="00A65771" w:rsidRPr="00B57599" w:rsidTr="006D401C">
        <w:tc>
          <w:tcPr>
            <w:tcW w:w="2654" w:type="dxa"/>
            <w:vAlign w:val="center"/>
          </w:tcPr>
          <w:p w:rsidR="00A65771" w:rsidRPr="00B57599" w:rsidRDefault="00A65771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387" w:type="dxa"/>
          </w:tcPr>
          <w:p w:rsidR="00A65771" w:rsidRPr="00B57599" w:rsidRDefault="00260301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3,83</w:t>
            </w:r>
          </w:p>
        </w:tc>
        <w:tc>
          <w:tcPr>
            <w:tcW w:w="2392" w:type="dxa"/>
          </w:tcPr>
          <w:p w:rsidR="00A65771" w:rsidRPr="00B57599" w:rsidRDefault="00A65771" w:rsidP="009735E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7</w:t>
            </w:r>
            <w:r w:rsidR="009735E3">
              <w:rPr>
                <w:sz w:val="24"/>
                <w:szCs w:val="24"/>
              </w:rPr>
              <w:t>2</w:t>
            </w:r>
            <w:r w:rsidRPr="00B5759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2" w:type="dxa"/>
          </w:tcPr>
          <w:p w:rsidR="00A65771" w:rsidRPr="00B57599" w:rsidRDefault="00260301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95,8 %</w:t>
            </w:r>
          </w:p>
        </w:tc>
      </w:tr>
      <w:tr w:rsidR="00833193" w:rsidRPr="00B57599" w:rsidTr="006D401C">
        <w:tc>
          <w:tcPr>
            <w:tcW w:w="2654" w:type="dxa"/>
            <w:vAlign w:val="center"/>
          </w:tcPr>
          <w:p w:rsidR="00833193" w:rsidRPr="00B57599" w:rsidRDefault="00833193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ОБЖ</w:t>
            </w:r>
          </w:p>
        </w:tc>
        <w:tc>
          <w:tcPr>
            <w:tcW w:w="2387" w:type="dxa"/>
          </w:tcPr>
          <w:p w:rsidR="00833193" w:rsidRPr="00B57599" w:rsidRDefault="00260301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4,84</w:t>
            </w:r>
          </w:p>
        </w:tc>
        <w:tc>
          <w:tcPr>
            <w:tcW w:w="2392" w:type="dxa"/>
          </w:tcPr>
          <w:p w:rsidR="00833193" w:rsidRPr="00B57599" w:rsidRDefault="00260301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96 %</w:t>
            </w:r>
          </w:p>
        </w:tc>
        <w:tc>
          <w:tcPr>
            <w:tcW w:w="2432" w:type="dxa"/>
          </w:tcPr>
          <w:p w:rsidR="00833193" w:rsidRPr="00B57599" w:rsidRDefault="00260301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100 %</w:t>
            </w:r>
          </w:p>
        </w:tc>
      </w:tr>
      <w:tr w:rsidR="00833193" w:rsidRPr="00B57599" w:rsidTr="006D401C">
        <w:tc>
          <w:tcPr>
            <w:tcW w:w="2654" w:type="dxa"/>
            <w:vAlign w:val="center"/>
          </w:tcPr>
          <w:p w:rsidR="00833193" w:rsidRPr="00B57599" w:rsidRDefault="00833193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Математика</w:t>
            </w:r>
          </w:p>
        </w:tc>
        <w:tc>
          <w:tcPr>
            <w:tcW w:w="2387" w:type="dxa"/>
          </w:tcPr>
          <w:p w:rsidR="00833193" w:rsidRPr="00B57599" w:rsidRDefault="00300144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3,4</w:t>
            </w:r>
          </w:p>
        </w:tc>
        <w:tc>
          <w:tcPr>
            <w:tcW w:w="2392" w:type="dxa"/>
          </w:tcPr>
          <w:p w:rsidR="00833193" w:rsidRPr="00B57599" w:rsidRDefault="00300144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58,3</w:t>
            </w:r>
            <w:r w:rsidR="00833193" w:rsidRPr="00B5759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2" w:type="dxa"/>
          </w:tcPr>
          <w:p w:rsidR="00833193" w:rsidRPr="00B57599" w:rsidRDefault="00300144" w:rsidP="009735E3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7</w:t>
            </w:r>
            <w:r w:rsidR="009735E3">
              <w:rPr>
                <w:sz w:val="24"/>
                <w:szCs w:val="24"/>
              </w:rPr>
              <w:t>6</w:t>
            </w:r>
            <w:r w:rsidRPr="00B57599">
              <w:rPr>
                <w:sz w:val="24"/>
                <w:szCs w:val="24"/>
              </w:rPr>
              <w:t>,1 %</w:t>
            </w:r>
          </w:p>
        </w:tc>
      </w:tr>
      <w:tr w:rsidR="00833193" w:rsidRPr="00B57599" w:rsidTr="006D401C">
        <w:tc>
          <w:tcPr>
            <w:tcW w:w="2654" w:type="dxa"/>
            <w:vAlign w:val="center"/>
          </w:tcPr>
          <w:p w:rsidR="00833193" w:rsidRPr="00B57599" w:rsidRDefault="00833193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387" w:type="dxa"/>
          </w:tcPr>
          <w:p w:rsidR="00833193" w:rsidRPr="00B57599" w:rsidRDefault="00300144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833193" w:rsidRPr="00B57599" w:rsidRDefault="00300144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28 %</w:t>
            </w:r>
          </w:p>
        </w:tc>
        <w:tc>
          <w:tcPr>
            <w:tcW w:w="2432" w:type="dxa"/>
          </w:tcPr>
          <w:p w:rsidR="00833193" w:rsidRPr="00B57599" w:rsidRDefault="00300144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64 %</w:t>
            </w:r>
          </w:p>
        </w:tc>
      </w:tr>
      <w:tr w:rsidR="00833193" w:rsidRPr="00B57599" w:rsidTr="006D401C">
        <w:tc>
          <w:tcPr>
            <w:tcW w:w="2654" w:type="dxa"/>
            <w:vAlign w:val="center"/>
          </w:tcPr>
          <w:p w:rsidR="00833193" w:rsidRPr="00B57599" w:rsidRDefault="00833193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87" w:type="dxa"/>
          </w:tcPr>
          <w:p w:rsidR="00833193" w:rsidRPr="00B57599" w:rsidRDefault="00A43D8D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4,3</w:t>
            </w:r>
          </w:p>
        </w:tc>
        <w:tc>
          <w:tcPr>
            <w:tcW w:w="2392" w:type="dxa"/>
          </w:tcPr>
          <w:p w:rsidR="00833193" w:rsidRPr="00B57599" w:rsidRDefault="00A43D8D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10</w:t>
            </w:r>
            <w:r w:rsidR="00833193" w:rsidRPr="00B57599">
              <w:rPr>
                <w:sz w:val="24"/>
                <w:szCs w:val="24"/>
              </w:rPr>
              <w:t xml:space="preserve">0 % </w:t>
            </w:r>
          </w:p>
        </w:tc>
        <w:tc>
          <w:tcPr>
            <w:tcW w:w="2432" w:type="dxa"/>
          </w:tcPr>
          <w:p w:rsidR="00833193" w:rsidRPr="00B57599" w:rsidRDefault="00A43D8D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100%</w:t>
            </w:r>
          </w:p>
        </w:tc>
      </w:tr>
      <w:tr w:rsidR="00833193" w:rsidRPr="00B57599" w:rsidTr="006D401C">
        <w:tc>
          <w:tcPr>
            <w:tcW w:w="2654" w:type="dxa"/>
            <w:vAlign w:val="center"/>
          </w:tcPr>
          <w:p w:rsidR="00833193" w:rsidRPr="00B57599" w:rsidRDefault="00833193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Экономика</w:t>
            </w:r>
          </w:p>
        </w:tc>
        <w:tc>
          <w:tcPr>
            <w:tcW w:w="2387" w:type="dxa"/>
          </w:tcPr>
          <w:p w:rsidR="00833193" w:rsidRPr="00B57599" w:rsidRDefault="00A43D8D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4,05</w:t>
            </w:r>
          </w:p>
        </w:tc>
        <w:tc>
          <w:tcPr>
            <w:tcW w:w="2392" w:type="dxa"/>
          </w:tcPr>
          <w:p w:rsidR="00833193" w:rsidRPr="00B57599" w:rsidRDefault="00833193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64 %</w:t>
            </w:r>
          </w:p>
        </w:tc>
        <w:tc>
          <w:tcPr>
            <w:tcW w:w="2432" w:type="dxa"/>
          </w:tcPr>
          <w:p w:rsidR="00833193" w:rsidRPr="00B57599" w:rsidRDefault="00A43D8D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100 %</w:t>
            </w:r>
          </w:p>
        </w:tc>
      </w:tr>
      <w:tr w:rsidR="00833193" w:rsidRPr="00B57599" w:rsidTr="006D401C">
        <w:tc>
          <w:tcPr>
            <w:tcW w:w="2654" w:type="dxa"/>
            <w:vAlign w:val="center"/>
          </w:tcPr>
          <w:p w:rsidR="00833193" w:rsidRPr="00B57599" w:rsidRDefault="00833193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2387" w:type="dxa"/>
          </w:tcPr>
          <w:p w:rsidR="00833193" w:rsidRPr="00B57599" w:rsidRDefault="00A43D8D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833193" w:rsidRPr="00B57599" w:rsidRDefault="00833193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62 %</w:t>
            </w:r>
          </w:p>
        </w:tc>
        <w:tc>
          <w:tcPr>
            <w:tcW w:w="2432" w:type="dxa"/>
          </w:tcPr>
          <w:p w:rsidR="00833193" w:rsidRPr="00B57599" w:rsidRDefault="00A43D8D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100 %</w:t>
            </w:r>
          </w:p>
        </w:tc>
      </w:tr>
      <w:tr w:rsidR="00833193" w:rsidRPr="00B57599" w:rsidTr="006D401C">
        <w:tc>
          <w:tcPr>
            <w:tcW w:w="2654" w:type="dxa"/>
            <w:vAlign w:val="center"/>
          </w:tcPr>
          <w:p w:rsidR="00833193" w:rsidRPr="00B57599" w:rsidRDefault="00833193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387" w:type="dxa"/>
          </w:tcPr>
          <w:p w:rsidR="00833193" w:rsidRPr="00B57599" w:rsidRDefault="00A43D8D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4,3</w:t>
            </w:r>
          </w:p>
        </w:tc>
        <w:tc>
          <w:tcPr>
            <w:tcW w:w="2392" w:type="dxa"/>
          </w:tcPr>
          <w:p w:rsidR="00833193" w:rsidRPr="00B57599" w:rsidRDefault="00833193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44 %</w:t>
            </w:r>
          </w:p>
        </w:tc>
        <w:tc>
          <w:tcPr>
            <w:tcW w:w="2432" w:type="dxa"/>
          </w:tcPr>
          <w:p w:rsidR="00833193" w:rsidRPr="00B57599" w:rsidRDefault="00A43D8D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100 %</w:t>
            </w:r>
          </w:p>
        </w:tc>
      </w:tr>
      <w:tr w:rsidR="00833193" w:rsidRPr="00B57599" w:rsidTr="006D401C">
        <w:tc>
          <w:tcPr>
            <w:tcW w:w="2654" w:type="dxa"/>
            <w:vAlign w:val="center"/>
          </w:tcPr>
          <w:p w:rsidR="00833193" w:rsidRPr="00B57599" w:rsidRDefault="00833193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География</w:t>
            </w:r>
          </w:p>
        </w:tc>
        <w:tc>
          <w:tcPr>
            <w:tcW w:w="2387" w:type="dxa"/>
          </w:tcPr>
          <w:p w:rsidR="00833193" w:rsidRPr="00B57599" w:rsidRDefault="00746B38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3,71</w:t>
            </w:r>
          </w:p>
        </w:tc>
        <w:tc>
          <w:tcPr>
            <w:tcW w:w="2392" w:type="dxa"/>
          </w:tcPr>
          <w:p w:rsidR="00833193" w:rsidRPr="00B57599" w:rsidRDefault="00833193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70 %</w:t>
            </w:r>
          </w:p>
        </w:tc>
        <w:tc>
          <w:tcPr>
            <w:tcW w:w="2432" w:type="dxa"/>
          </w:tcPr>
          <w:p w:rsidR="00833193" w:rsidRPr="00B57599" w:rsidRDefault="00746B38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100 %</w:t>
            </w:r>
          </w:p>
        </w:tc>
      </w:tr>
      <w:tr w:rsidR="00833193" w:rsidRPr="00B57599" w:rsidTr="006D401C">
        <w:tc>
          <w:tcPr>
            <w:tcW w:w="2654" w:type="dxa"/>
            <w:vAlign w:val="center"/>
          </w:tcPr>
          <w:p w:rsidR="00833193" w:rsidRPr="00B57599" w:rsidRDefault="00833193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2387" w:type="dxa"/>
          </w:tcPr>
          <w:p w:rsidR="00833193" w:rsidRPr="00B57599" w:rsidRDefault="00746B38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4,8</w:t>
            </w:r>
          </w:p>
        </w:tc>
        <w:tc>
          <w:tcPr>
            <w:tcW w:w="2392" w:type="dxa"/>
          </w:tcPr>
          <w:p w:rsidR="00833193" w:rsidRPr="00B57599" w:rsidRDefault="00746B38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100 %</w:t>
            </w:r>
          </w:p>
        </w:tc>
        <w:tc>
          <w:tcPr>
            <w:tcW w:w="2432" w:type="dxa"/>
          </w:tcPr>
          <w:p w:rsidR="00833193" w:rsidRPr="00B57599" w:rsidRDefault="00746B38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100 %</w:t>
            </w:r>
          </w:p>
        </w:tc>
      </w:tr>
      <w:tr w:rsidR="00833193" w:rsidRPr="00B57599" w:rsidTr="006D401C">
        <w:tc>
          <w:tcPr>
            <w:tcW w:w="2654" w:type="dxa"/>
            <w:vAlign w:val="center"/>
          </w:tcPr>
          <w:p w:rsidR="00833193" w:rsidRPr="00B57599" w:rsidRDefault="00833193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Экономика торговли</w:t>
            </w:r>
          </w:p>
        </w:tc>
        <w:tc>
          <w:tcPr>
            <w:tcW w:w="2387" w:type="dxa"/>
          </w:tcPr>
          <w:p w:rsidR="00833193" w:rsidRPr="00B57599" w:rsidRDefault="00746B38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3,52</w:t>
            </w:r>
          </w:p>
        </w:tc>
        <w:tc>
          <w:tcPr>
            <w:tcW w:w="2392" w:type="dxa"/>
          </w:tcPr>
          <w:p w:rsidR="00833193" w:rsidRPr="00B57599" w:rsidRDefault="00833193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50 %</w:t>
            </w:r>
          </w:p>
        </w:tc>
        <w:tc>
          <w:tcPr>
            <w:tcW w:w="2432" w:type="dxa"/>
          </w:tcPr>
          <w:p w:rsidR="00833193" w:rsidRPr="00B57599" w:rsidRDefault="00746B38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7599">
              <w:rPr>
                <w:sz w:val="24"/>
                <w:szCs w:val="24"/>
              </w:rPr>
              <w:t>100 %</w:t>
            </w:r>
          </w:p>
        </w:tc>
      </w:tr>
      <w:tr w:rsidR="00833193" w:rsidRPr="00B02089" w:rsidTr="006D401C">
        <w:tc>
          <w:tcPr>
            <w:tcW w:w="2654" w:type="dxa"/>
            <w:vAlign w:val="center"/>
          </w:tcPr>
          <w:p w:rsidR="00833193" w:rsidRPr="00B57599" w:rsidRDefault="00833193" w:rsidP="000F6ED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759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7" w:type="dxa"/>
          </w:tcPr>
          <w:p w:rsidR="00833193" w:rsidRPr="00B57599" w:rsidRDefault="00FC1670" w:rsidP="000F6ED2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7599">
              <w:rPr>
                <w:b/>
                <w:sz w:val="24"/>
                <w:szCs w:val="24"/>
              </w:rPr>
              <w:t>3,94</w:t>
            </w:r>
          </w:p>
        </w:tc>
        <w:tc>
          <w:tcPr>
            <w:tcW w:w="2392" w:type="dxa"/>
          </w:tcPr>
          <w:p w:rsidR="00833193" w:rsidRPr="00B57599" w:rsidRDefault="00FC1670" w:rsidP="009735E3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7599">
              <w:rPr>
                <w:b/>
                <w:sz w:val="24"/>
                <w:szCs w:val="24"/>
              </w:rPr>
              <w:t>6</w:t>
            </w:r>
            <w:r w:rsidR="009735E3">
              <w:rPr>
                <w:b/>
                <w:sz w:val="24"/>
                <w:szCs w:val="24"/>
              </w:rPr>
              <w:t>6</w:t>
            </w:r>
            <w:r w:rsidRPr="00B57599">
              <w:rPr>
                <w:b/>
                <w:sz w:val="24"/>
                <w:szCs w:val="24"/>
              </w:rPr>
              <w:t>,2 %</w:t>
            </w:r>
          </w:p>
        </w:tc>
        <w:tc>
          <w:tcPr>
            <w:tcW w:w="2432" w:type="dxa"/>
          </w:tcPr>
          <w:p w:rsidR="00833193" w:rsidRPr="00B02089" w:rsidRDefault="00FC1670" w:rsidP="006D401C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7599">
              <w:rPr>
                <w:b/>
                <w:sz w:val="24"/>
                <w:szCs w:val="24"/>
              </w:rPr>
              <w:t>9</w:t>
            </w:r>
            <w:r w:rsidR="006D401C">
              <w:rPr>
                <w:b/>
                <w:sz w:val="24"/>
                <w:szCs w:val="24"/>
              </w:rPr>
              <w:t>2</w:t>
            </w:r>
            <w:r w:rsidRPr="00B57599">
              <w:rPr>
                <w:b/>
                <w:sz w:val="24"/>
                <w:szCs w:val="24"/>
              </w:rPr>
              <w:t>,8 %</w:t>
            </w:r>
          </w:p>
        </w:tc>
      </w:tr>
      <w:tr w:rsidR="00833193" w:rsidRPr="00B02089" w:rsidTr="006D401C">
        <w:tc>
          <w:tcPr>
            <w:tcW w:w="9865" w:type="dxa"/>
            <w:gridSpan w:val="4"/>
          </w:tcPr>
          <w:p w:rsidR="00833193" w:rsidRPr="00B02089" w:rsidRDefault="00833193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Общепрофессиональный цикл</w:t>
            </w:r>
          </w:p>
        </w:tc>
      </w:tr>
      <w:tr w:rsidR="00833193" w:rsidRPr="00B02089" w:rsidTr="006D401C">
        <w:tc>
          <w:tcPr>
            <w:tcW w:w="2654" w:type="dxa"/>
            <w:vAlign w:val="center"/>
          </w:tcPr>
          <w:p w:rsidR="00833193" w:rsidRPr="00B02089" w:rsidRDefault="00833193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Основы деловой кул</w:t>
            </w:r>
            <w:r w:rsidRPr="00B02089">
              <w:rPr>
                <w:sz w:val="24"/>
                <w:szCs w:val="24"/>
              </w:rPr>
              <w:t>ь</w:t>
            </w:r>
            <w:r w:rsidRPr="00B02089">
              <w:rPr>
                <w:sz w:val="24"/>
                <w:szCs w:val="24"/>
              </w:rPr>
              <w:t>туры</w:t>
            </w:r>
          </w:p>
        </w:tc>
        <w:tc>
          <w:tcPr>
            <w:tcW w:w="2387" w:type="dxa"/>
          </w:tcPr>
          <w:p w:rsidR="00833193" w:rsidRPr="00B02089" w:rsidRDefault="00041C80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4,8</w:t>
            </w:r>
          </w:p>
        </w:tc>
        <w:tc>
          <w:tcPr>
            <w:tcW w:w="2392" w:type="dxa"/>
          </w:tcPr>
          <w:p w:rsidR="00833193" w:rsidRPr="00B02089" w:rsidRDefault="00833193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90 %</w:t>
            </w:r>
          </w:p>
        </w:tc>
        <w:tc>
          <w:tcPr>
            <w:tcW w:w="2432" w:type="dxa"/>
          </w:tcPr>
          <w:p w:rsidR="00833193" w:rsidRPr="00B02089" w:rsidRDefault="00041C80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100 %</w:t>
            </w:r>
          </w:p>
        </w:tc>
      </w:tr>
      <w:tr w:rsidR="00833193" w:rsidRPr="00B02089" w:rsidTr="006D401C">
        <w:tc>
          <w:tcPr>
            <w:tcW w:w="2654" w:type="dxa"/>
            <w:vAlign w:val="center"/>
          </w:tcPr>
          <w:p w:rsidR="00833193" w:rsidRPr="00B02089" w:rsidRDefault="00833193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Основы бухгалтерск</w:t>
            </w:r>
            <w:r w:rsidRPr="00B02089">
              <w:rPr>
                <w:sz w:val="24"/>
                <w:szCs w:val="24"/>
              </w:rPr>
              <w:t>о</w:t>
            </w:r>
            <w:r w:rsidRPr="00B02089">
              <w:rPr>
                <w:sz w:val="24"/>
                <w:szCs w:val="24"/>
              </w:rPr>
              <w:t>го учета</w:t>
            </w:r>
          </w:p>
        </w:tc>
        <w:tc>
          <w:tcPr>
            <w:tcW w:w="2387" w:type="dxa"/>
          </w:tcPr>
          <w:p w:rsidR="00833193" w:rsidRPr="00B02089" w:rsidRDefault="00FE26DB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3,65</w:t>
            </w:r>
          </w:p>
        </w:tc>
        <w:tc>
          <w:tcPr>
            <w:tcW w:w="2392" w:type="dxa"/>
          </w:tcPr>
          <w:p w:rsidR="00833193" w:rsidRPr="00B02089" w:rsidRDefault="00041C80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66</w:t>
            </w:r>
            <w:r w:rsidR="00833193" w:rsidRPr="00B0208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2" w:type="dxa"/>
          </w:tcPr>
          <w:p w:rsidR="00833193" w:rsidRPr="00B02089" w:rsidRDefault="00041C80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100 %</w:t>
            </w:r>
          </w:p>
        </w:tc>
      </w:tr>
      <w:tr w:rsidR="00833193" w:rsidRPr="00B02089" w:rsidTr="006D401C">
        <w:tc>
          <w:tcPr>
            <w:tcW w:w="2654" w:type="dxa"/>
            <w:vAlign w:val="center"/>
          </w:tcPr>
          <w:p w:rsidR="00833193" w:rsidRPr="00B02089" w:rsidRDefault="00833193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Организация и техн</w:t>
            </w:r>
            <w:r w:rsidRPr="00B02089">
              <w:rPr>
                <w:sz w:val="24"/>
                <w:szCs w:val="24"/>
              </w:rPr>
              <w:t>о</w:t>
            </w:r>
            <w:r w:rsidRPr="00B02089">
              <w:rPr>
                <w:sz w:val="24"/>
                <w:szCs w:val="24"/>
              </w:rPr>
              <w:t>логия розничной то</w:t>
            </w:r>
            <w:r w:rsidRPr="00B02089">
              <w:rPr>
                <w:sz w:val="24"/>
                <w:szCs w:val="24"/>
              </w:rPr>
              <w:t>р</w:t>
            </w:r>
            <w:r w:rsidRPr="00B02089">
              <w:rPr>
                <w:sz w:val="24"/>
                <w:szCs w:val="24"/>
              </w:rPr>
              <w:t xml:space="preserve">говли </w:t>
            </w:r>
          </w:p>
        </w:tc>
        <w:tc>
          <w:tcPr>
            <w:tcW w:w="2387" w:type="dxa"/>
          </w:tcPr>
          <w:p w:rsidR="00833193" w:rsidRPr="00B02089" w:rsidRDefault="00FE26DB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3,56</w:t>
            </w:r>
          </w:p>
        </w:tc>
        <w:tc>
          <w:tcPr>
            <w:tcW w:w="2392" w:type="dxa"/>
          </w:tcPr>
          <w:p w:rsidR="00833193" w:rsidRPr="00B02089" w:rsidRDefault="00041C80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53</w:t>
            </w:r>
            <w:r w:rsidR="00833193" w:rsidRPr="00B0208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2" w:type="dxa"/>
          </w:tcPr>
          <w:p w:rsidR="00833193" w:rsidRPr="00B02089" w:rsidRDefault="00FE26DB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94,1 %</w:t>
            </w:r>
          </w:p>
        </w:tc>
      </w:tr>
      <w:tr w:rsidR="00833193" w:rsidRPr="00B02089" w:rsidTr="006D401C">
        <w:tc>
          <w:tcPr>
            <w:tcW w:w="2654" w:type="dxa"/>
            <w:vAlign w:val="center"/>
          </w:tcPr>
          <w:p w:rsidR="00833193" w:rsidRPr="00B02089" w:rsidRDefault="00833193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Санитария и гигиена</w:t>
            </w:r>
          </w:p>
        </w:tc>
        <w:tc>
          <w:tcPr>
            <w:tcW w:w="2387" w:type="dxa"/>
          </w:tcPr>
          <w:p w:rsidR="00833193" w:rsidRPr="00B02089" w:rsidRDefault="00041C80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4,25</w:t>
            </w:r>
          </w:p>
        </w:tc>
        <w:tc>
          <w:tcPr>
            <w:tcW w:w="2392" w:type="dxa"/>
          </w:tcPr>
          <w:p w:rsidR="00833193" w:rsidRPr="00B02089" w:rsidRDefault="00041C80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74,8 %</w:t>
            </w:r>
          </w:p>
        </w:tc>
        <w:tc>
          <w:tcPr>
            <w:tcW w:w="2432" w:type="dxa"/>
          </w:tcPr>
          <w:p w:rsidR="00833193" w:rsidRPr="00B02089" w:rsidRDefault="00041C80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100 %</w:t>
            </w:r>
          </w:p>
        </w:tc>
      </w:tr>
      <w:tr w:rsidR="00833193" w:rsidRPr="00B02089" w:rsidTr="006D401C">
        <w:tc>
          <w:tcPr>
            <w:tcW w:w="2654" w:type="dxa"/>
            <w:vAlign w:val="center"/>
          </w:tcPr>
          <w:p w:rsidR="00833193" w:rsidRPr="00B02089" w:rsidRDefault="00833193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387" w:type="dxa"/>
          </w:tcPr>
          <w:p w:rsidR="00833193" w:rsidRPr="00B02089" w:rsidRDefault="00041C80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4,45</w:t>
            </w:r>
          </w:p>
        </w:tc>
        <w:tc>
          <w:tcPr>
            <w:tcW w:w="2392" w:type="dxa"/>
          </w:tcPr>
          <w:p w:rsidR="00833193" w:rsidRPr="00B02089" w:rsidRDefault="00041C80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87,5 %</w:t>
            </w:r>
          </w:p>
        </w:tc>
        <w:tc>
          <w:tcPr>
            <w:tcW w:w="2432" w:type="dxa"/>
          </w:tcPr>
          <w:p w:rsidR="00833193" w:rsidRPr="00B02089" w:rsidRDefault="00041C80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100 %</w:t>
            </w:r>
          </w:p>
        </w:tc>
      </w:tr>
      <w:tr w:rsidR="00833193" w:rsidRPr="00B02089" w:rsidTr="006D401C">
        <w:tc>
          <w:tcPr>
            <w:tcW w:w="2654" w:type="dxa"/>
            <w:vAlign w:val="center"/>
          </w:tcPr>
          <w:p w:rsidR="00833193" w:rsidRPr="00B02089" w:rsidRDefault="00833193" w:rsidP="000F6ED2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B020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7" w:type="dxa"/>
          </w:tcPr>
          <w:p w:rsidR="00833193" w:rsidRPr="00B02089" w:rsidRDefault="00C66237" w:rsidP="000F6ED2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2089">
              <w:rPr>
                <w:b/>
                <w:sz w:val="24"/>
                <w:szCs w:val="24"/>
              </w:rPr>
              <w:t>4,14</w:t>
            </w:r>
          </w:p>
        </w:tc>
        <w:tc>
          <w:tcPr>
            <w:tcW w:w="2392" w:type="dxa"/>
          </w:tcPr>
          <w:p w:rsidR="00833193" w:rsidRPr="00B02089" w:rsidRDefault="00C66237" w:rsidP="000F6ED2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2089">
              <w:rPr>
                <w:b/>
                <w:sz w:val="24"/>
                <w:szCs w:val="24"/>
              </w:rPr>
              <w:t>74 %</w:t>
            </w:r>
          </w:p>
        </w:tc>
        <w:tc>
          <w:tcPr>
            <w:tcW w:w="2432" w:type="dxa"/>
          </w:tcPr>
          <w:p w:rsidR="00833193" w:rsidRPr="00B02089" w:rsidRDefault="00C1419F" w:rsidP="006D401C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2089">
              <w:rPr>
                <w:b/>
                <w:sz w:val="24"/>
                <w:szCs w:val="24"/>
              </w:rPr>
              <w:t>98,8 %</w:t>
            </w:r>
          </w:p>
        </w:tc>
      </w:tr>
      <w:tr w:rsidR="00833193" w:rsidRPr="00B02089" w:rsidTr="006D401C">
        <w:tc>
          <w:tcPr>
            <w:tcW w:w="9865" w:type="dxa"/>
            <w:gridSpan w:val="4"/>
            <w:vAlign w:val="center"/>
          </w:tcPr>
          <w:p w:rsidR="00833193" w:rsidRPr="00B02089" w:rsidRDefault="00833193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Профессиональные модули</w:t>
            </w:r>
          </w:p>
        </w:tc>
      </w:tr>
      <w:tr w:rsidR="00833193" w:rsidRPr="00B02089" w:rsidTr="006D401C">
        <w:tc>
          <w:tcPr>
            <w:tcW w:w="2654" w:type="dxa"/>
            <w:vAlign w:val="center"/>
          </w:tcPr>
          <w:p w:rsidR="00833193" w:rsidRPr="00B02089" w:rsidRDefault="00833193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Розничная торговля непродовольственными товарами</w:t>
            </w:r>
          </w:p>
        </w:tc>
        <w:tc>
          <w:tcPr>
            <w:tcW w:w="2387" w:type="dxa"/>
          </w:tcPr>
          <w:p w:rsidR="00833193" w:rsidRPr="00B02089" w:rsidRDefault="000827F8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3,9</w:t>
            </w:r>
          </w:p>
        </w:tc>
        <w:tc>
          <w:tcPr>
            <w:tcW w:w="2392" w:type="dxa"/>
          </w:tcPr>
          <w:p w:rsidR="00833193" w:rsidRPr="00B02089" w:rsidRDefault="000827F8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65,2</w:t>
            </w:r>
            <w:r w:rsidR="00833193" w:rsidRPr="00B0208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2" w:type="dxa"/>
          </w:tcPr>
          <w:p w:rsidR="00833193" w:rsidRPr="00B02089" w:rsidRDefault="000827F8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91,3</w:t>
            </w:r>
            <w:r w:rsidR="00833193" w:rsidRPr="00B02089">
              <w:rPr>
                <w:sz w:val="24"/>
                <w:szCs w:val="24"/>
              </w:rPr>
              <w:t xml:space="preserve"> %</w:t>
            </w:r>
          </w:p>
        </w:tc>
      </w:tr>
      <w:tr w:rsidR="00833193" w:rsidRPr="00B02089" w:rsidTr="006D401C">
        <w:tc>
          <w:tcPr>
            <w:tcW w:w="2654" w:type="dxa"/>
          </w:tcPr>
          <w:p w:rsidR="00833193" w:rsidRPr="00B02089" w:rsidRDefault="00833193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2387" w:type="dxa"/>
          </w:tcPr>
          <w:p w:rsidR="00833193" w:rsidRPr="00B02089" w:rsidRDefault="00833193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3,</w:t>
            </w:r>
            <w:r w:rsidR="000827F8" w:rsidRPr="00B02089">
              <w:rPr>
                <w:sz w:val="24"/>
                <w:szCs w:val="24"/>
              </w:rPr>
              <w:t>61</w:t>
            </w:r>
          </w:p>
        </w:tc>
        <w:tc>
          <w:tcPr>
            <w:tcW w:w="2392" w:type="dxa"/>
          </w:tcPr>
          <w:p w:rsidR="00833193" w:rsidRPr="00B02089" w:rsidRDefault="000827F8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50</w:t>
            </w:r>
            <w:r w:rsidR="00833193" w:rsidRPr="00B0208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2" w:type="dxa"/>
          </w:tcPr>
          <w:p w:rsidR="00833193" w:rsidRPr="00B02089" w:rsidRDefault="00833193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2089">
              <w:rPr>
                <w:sz w:val="24"/>
                <w:szCs w:val="24"/>
              </w:rPr>
              <w:t>9</w:t>
            </w:r>
            <w:r w:rsidR="000827F8" w:rsidRPr="00B02089">
              <w:rPr>
                <w:sz w:val="24"/>
                <w:szCs w:val="24"/>
              </w:rPr>
              <w:t>4</w:t>
            </w:r>
            <w:r w:rsidRPr="00B02089">
              <w:rPr>
                <w:sz w:val="24"/>
                <w:szCs w:val="24"/>
              </w:rPr>
              <w:t>,</w:t>
            </w:r>
            <w:r w:rsidR="000827F8" w:rsidRPr="00B02089">
              <w:rPr>
                <w:sz w:val="24"/>
                <w:szCs w:val="24"/>
              </w:rPr>
              <w:t>4</w:t>
            </w:r>
            <w:r w:rsidRPr="00B02089">
              <w:rPr>
                <w:sz w:val="24"/>
                <w:szCs w:val="24"/>
              </w:rPr>
              <w:t>%</w:t>
            </w:r>
          </w:p>
        </w:tc>
      </w:tr>
      <w:tr w:rsidR="00833193" w:rsidRPr="00B02089" w:rsidTr="006D401C">
        <w:tc>
          <w:tcPr>
            <w:tcW w:w="2654" w:type="dxa"/>
          </w:tcPr>
          <w:p w:rsidR="00833193" w:rsidRPr="00B02089" w:rsidRDefault="00833193" w:rsidP="000F6ED2">
            <w:pPr>
              <w:pStyle w:val="a6"/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020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7" w:type="dxa"/>
          </w:tcPr>
          <w:p w:rsidR="00833193" w:rsidRPr="00B02089" w:rsidRDefault="000827F8" w:rsidP="000F6ED2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2089">
              <w:rPr>
                <w:b/>
                <w:sz w:val="24"/>
                <w:szCs w:val="24"/>
              </w:rPr>
              <w:t>3,76</w:t>
            </w:r>
          </w:p>
        </w:tc>
        <w:tc>
          <w:tcPr>
            <w:tcW w:w="2392" w:type="dxa"/>
          </w:tcPr>
          <w:p w:rsidR="00833193" w:rsidRPr="00B02089" w:rsidRDefault="000827F8" w:rsidP="000F6ED2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2089">
              <w:rPr>
                <w:b/>
                <w:sz w:val="24"/>
                <w:szCs w:val="24"/>
              </w:rPr>
              <w:t>57,6</w:t>
            </w:r>
            <w:r w:rsidR="00833193" w:rsidRPr="00B02089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432" w:type="dxa"/>
          </w:tcPr>
          <w:p w:rsidR="00833193" w:rsidRPr="00B02089" w:rsidRDefault="000827F8" w:rsidP="006D401C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2089">
              <w:rPr>
                <w:b/>
                <w:sz w:val="24"/>
                <w:szCs w:val="24"/>
              </w:rPr>
              <w:t>92</w:t>
            </w:r>
            <w:r w:rsidR="00833193" w:rsidRPr="00B02089">
              <w:rPr>
                <w:b/>
                <w:sz w:val="24"/>
                <w:szCs w:val="24"/>
              </w:rPr>
              <w:t>,</w:t>
            </w:r>
            <w:r w:rsidR="006D401C">
              <w:rPr>
                <w:b/>
                <w:sz w:val="24"/>
                <w:szCs w:val="24"/>
              </w:rPr>
              <w:t>9</w:t>
            </w:r>
            <w:r w:rsidR="00833193" w:rsidRPr="00B02089">
              <w:rPr>
                <w:b/>
                <w:sz w:val="24"/>
                <w:szCs w:val="24"/>
              </w:rPr>
              <w:t xml:space="preserve"> %</w:t>
            </w:r>
          </w:p>
        </w:tc>
      </w:tr>
    </w:tbl>
    <w:p w:rsidR="00265331" w:rsidRPr="00B02089" w:rsidRDefault="00265331" w:rsidP="00265331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F66257" w:rsidRPr="009735E3" w:rsidRDefault="00B02089" w:rsidP="00F66257">
      <w:pPr>
        <w:tabs>
          <w:tab w:val="left" w:pos="720"/>
          <w:tab w:val="left" w:pos="10001"/>
        </w:tabs>
        <w:spacing w:after="0" w:line="283" w:lineRule="exact"/>
        <w:ind w:right="51" w:firstLine="0"/>
        <w:jc w:val="center"/>
        <w:rPr>
          <w:rFonts w:eastAsia="Calibri"/>
          <w:spacing w:val="3"/>
          <w:sz w:val="24"/>
          <w:szCs w:val="24"/>
          <w:u w:val="single"/>
          <w:lang w:eastAsia="ar-SA"/>
        </w:rPr>
      </w:pPr>
      <w:r w:rsidRPr="009735E3">
        <w:rPr>
          <w:rFonts w:eastAsia="Calibri"/>
          <w:spacing w:val="3"/>
          <w:sz w:val="24"/>
          <w:szCs w:val="24"/>
          <w:u w:val="single"/>
          <w:lang w:eastAsia="ar-SA"/>
        </w:rPr>
        <w:t>11.01.02</w:t>
      </w:r>
      <w:r w:rsidR="00F66257" w:rsidRPr="009735E3">
        <w:rPr>
          <w:rFonts w:eastAsia="Calibri"/>
          <w:spacing w:val="3"/>
          <w:sz w:val="24"/>
          <w:szCs w:val="24"/>
          <w:u w:val="single"/>
          <w:lang w:eastAsia="ar-SA"/>
        </w:rPr>
        <w:t xml:space="preserve"> Радиомеханик</w:t>
      </w:r>
    </w:p>
    <w:p w:rsidR="00F66257" w:rsidRPr="009735E3" w:rsidRDefault="00F66257" w:rsidP="00F66257">
      <w:pPr>
        <w:tabs>
          <w:tab w:val="left" w:pos="720"/>
          <w:tab w:val="left" w:pos="10001"/>
        </w:tabs>
        <w:spacing w:after="0" w:line="283" w:lineRule="exact"/>
        <w:ind w:right="51" w:firstLine="567"/>
        <w:rPr>
          <w:rFonts w:eastAsia="Calibri"/>
          <w:sz w:val="24"/>
          <w:szCs w:val="24"/>
          <w:lang w:eastAsia="ar-SA"/>
        </w:rPr>
      </w:pPr>
      <w:proofErr w:type="spellStart"/>
      <w:r w:rsidRPr="009735E3">
        <w:rPr>
          <w:rFonts w:eastAsia="Calibri"/>
          <w:sz w:val="24"/>
          <w:szCs w:val="24"/>
        </w:rPr>
        <w:t>Самообследование</w:t>
      </w:r>
      <w:proofErr w:type="spellEnd"/>
      <w:r w:rsidRPr="009735E3">
        <w:rPr>
          <w:rFonts w:eastAsia="Calibri"/>
          <w:sz w:val="24"/>
          <w:szCs w:val="24"/>
        </w:rPr>
        <w:t xml:space="preserve"> проводилось в группах 1-3 курсов. На момент </w:t>
      </w:r>
      <w:proofErr w:type="spellStart"/>
      <w:r w:rsidRPr="009735E3">
        <w:rPr>
          <w:rFonts w:eastAsia="Calibri"/>
          <w:sz w:val="24"/>
          <w:szCs w:val="24"/>
        </w:rPr>
        <w:t>самообследования</w:t>
      </w:r>
      <w:proofErr w:type="spellEnd"/>
      <w:r w:rsidRPr="009735E3">
        <w:rPr>
          <w:rFonts w:eastAsia="Calibri"/>
          <w:sz w:val="24"/>
          <w:szCs w:val="24"/>
        </w:rPr>
        <w:t xml:space="preserve"> обучалось </w:t>
      </w:r>
      <w:r w:rsidR="00525783" w:rsidRPr="009735E3">
        <w:rPr>
          <w:rFonts w:eastAsia="Calibri"/>
          <w:sz w:val="24"/>
          <w:szCs w:val="24"/>
        </w:rPr>
        <w:t>3</w:t>
      </w:r>
      <w:r w:rsidRPr="009735E3">
        <w:rPr>
          <w:rFonts w:eastAsia="Calibri"/>
          <w:sz w:val="24"/>
          <w:szCs w:val="24"/>
        </w:rPr>
        <w:t xml:space="preserve"> группы </w:t>
      </w:r>
      <w:proofErr w:type="gramStart"/>
      <w:r w:rsidR="00525783" w:rsidRPr="009735E3">
        <w:rPr>
          <w:rFonts w:eastAsia="Calibri"/>
          <w:sz w:val="24"/>
          <w:szCs w:val="24"/>
        </w:rPr>
        <w:t>обучающихся</w:t>
      </w:r>
      <w:proofErr w:type="gramEnd"/>
      <w:r w:rsidRPr="009735E3">
        <w:rPr>
          <w:rFonts w:eastAsia="Calibri"/>
          <w:sz w:val="24"/>
          <w:szCs w:val="24"/>
        </w:rPr>
        <w:t xml:space="preserve">. Контингент студентов на момент </w:t>
      </w:r>
      <w:proofErr w:type="spellStart"/>
      <w:r w:rsidRPr="009735E3">
        <w:rPr>
          <w:rFonts w:eastAsia="Calibri"/>
          <w:sz w:val="24"/>
          <w:szCs w:val="24"/>
        </w:rPr>
        <w:t>самообследования</w:t>
      </w:r>
      <w:proofErr w:type="spellEnd"/>
      <w:r w:rsidRPr="009735E3">
        <w:rPr>
          <w:rFonts w:eastAsia="Calibri"/>
          <w:sz w:val="24"/>
          <w:szCs w:val="24"/>
        </w:rPr>
        <w:t xml:space="preserve"> с</w:t>
      </w:r>
      <w:r w:rsidRPr="009735E3">
        <w:rPr>
          <w:rFonts w:eastAsia="Calibri"/>
          <w:sz w:val="24"/>
          <w:szCs w:val="24"/>
        </w:rPr>
        <w:t>о</w:t>
      </w:r>
      <w:r w:rsidRPr="009735E3">
        <w:rPr>
          <w:rFonts w:eastAsia="Calibri"/>
          <w:sz w:val="24"/>
          <w:szCs w:val="24"/>
        </w:rPr>
        <w:t>ставил на 1 курсе -</w:t>
      </w:r>
      <w:r w:rsidR="006D401C">
        <w:rPr>
          <w:rFonts w:eastAsia="Calibri"/>
          <w:sz w:val="24"/>
          <w:szCs w:val="24"/>
        </w:rPr>
        <w:t xml:space="preserve">53 </w:t>
      </w:r>
      <w:r w:rsidRPr="009735E3">
        <w:rPr>
          <w:rFonts w:eastAsia="Calibri"/>
          <w:sz w:val="24"/>
          <w:szCs w:val="24"/>
        </w:rPr>
        <w:t>человек</w:t>
      </w:r>
      <w:r w:rsidR="006D401C">
        <w:rPr>
          <w:rFonts w:eastAsia="Calibri"/>
          <w:sz w:val="24"/>
          <w:szCs w:val="24"/>
        </w:rPr>
        <w:t>а</w:t>
      </w:r>
      <w:r w:rsidRPr="009735E3">
        <w:rPr>
          <w:rFonts w:eastAsia="Calibri"/>
          <w:sz w:val="24"/>
          <w:szCs w:val="24"/>
        </w:rPr>
        <w:t xml:space="preserve">, на 2 курсе – </w:t>
      </w:r>
      <w:r w:rsidR="006D401C">
        <w:rPr>
          <w:rFonts w:eastAsia="Calibri"/>
          <w:sz w:val="24"/>
          <w:szCs w:val="24"/>
        </w:rPr>
        <w:t>21</w:t>
      </w:r>
      <w:r w:rsidRPr="009735E3">
        <w:rPr>
          <w:rFonts w:eastAsia="Calibri"/>
          <w:sz w:val="24"/>
          <w:szCs w:val="24"/>
        </w:rPr>
        <w:t xml:space="preserve"> человек, на 3 курсе – </w:t>
      </w:r>
      <w:r w:rsidR="006D401C">
        <w:rPr>
          <w:rFonts w:eastAsia="Calibri"/>
          <w:sz w:val="24"/>
          <w:szCs w:val="24"/>
        </w:rPr>
        <w:t>14</w:t>
      </w:r>
      <w:r w:rsidR="00525783" w:rsidRPr="009735E3">
        <w:rPr>
          <w:rFonts w:eastAsia="Calibri"/>
          <w:sz w:val="24"/>
          <w:szCs w:val="24"/>
        </w:rPr>
        <w:t xml:space="preserve"> человек. </w:t>
      </w:r>
      <w:r w:rsidRPr="009735E3">
        <w:rPr>
          <w:rFonts w:eastAsia="Calibri"/>
          <w:sz w:val="24"/>
          <w:szCs w:val="24"/>
        </w:rPr>
        <w:t xml:space="preserve">Подлежали </w:t>
      </w:r>
      <w:proofErr w:type="spellStart"/>
      <w:r w:rsidRPr="009735E3">
        <w:rPr>
          <w:rFonts w:eastAsia="Calibri"/>
          <w:sz w:val="24"/>
          <w:szCs w:val="24"/>
        </w:rPr>
        <w:t>самообследованию</w:t>
      </w:r>
      <w:proofErr w:type="spellEnd"/>
      <w:r w:rsidRPr="009735E3">
        <w:rPr>
          <w:rFonts w:eastAsia="Calibri"/>
          <w:sz w:val="24"/>
          <w:szCs w:val="24"/>
        </w:rPr>
        <w:t xml:space="preserve"> </w:t>
      </w:r>
      <w:r w:rsidR="006D401C">
        <w:rPr>
          <w:rFonts w:eastAsia="Calibri"/>
          <w:sz w:val="24"/>
          <w:szCs w:val="24"/>
        </w:rPr>
        <w:t>88</w:t>
      </w:r>
      <w:r w:rsidRPr="009735E3">
        <w:rPr>
          <w:rFonts w:eastAsia="Calibri"/>
          <w:sz w:val="24"/>
          <w:szCs w:val="24"/>
        </w:rPr>
        <w:t xml:space="preserve"> </w:t>
      </w:r>
      <w:r w:rsidR="00525783" w:rsidRPr="009735E3">
        <w:rPr>
          <w:rFonts w:eastAsia="Calibri"/>
          <w:sz w:val="24"/>
          <w:szCs w:val="24"/>
        </w:rPr>
        <w:t>обучающихся</w:t>
      </w:r>
      <w:r w:rsidRPr="009735E3">
        <w:rPr>
          <w:rFonts w:eastAsia="Calibri"/>
          <w:sz w:val="24"/>
          <w:szCs w:val="24"/>
        </w:rPr>
        <w:t xml:space="preserve">. Прошли </w:t>
      </w:r>
      <w:proofErr w:type="spellStart"/>
      <w:r w:rsidRPr="009735E3">
        <w:rPr>
          <w:rFonts w:eastAsia="Calibri"/>
          <w:sz w:val="24"/>
          <w:szCs w:val="24"/>
        </w:rPr>
        <w:t>самообследование</w:t>
      </w:r>
      <w:proofErr w:type="spellEnd"/>
      <w:r w:rsidRPr="009735E3">
        <w:rPr>
          <w:rFonts w:eastAsia="Calibri"/>
          <w:sz w:val="24"/>
          <w:szCs w:val="24"/>
        </w:rPr>
        <w:t xml:space="preserve"> </w:t>
      </w:r>
      <w:r w:rsidR="001E0A9D" w:rsidRPr="009735E3">
        <w:rPr>
          <w:rFonts w:eastAsia="Calibri"/>
          <w:sz w:val="24"/>
          <w:szCs w:val="24"/>
        </w:rPr>
        <w:t xml:space="preserve">94,3 </w:t>
      </w:r>
      <w:r w:rsidRPr="009735E3">
        <w:rPr>
          <w:rFonts w:eastAsia="Calibri"/>
          <w:sz w:val="24"/>
          <w:szCs w:val="24"/>
        </w:rPr>
        <w:t xml:space="preserve">% контингента.  В группах проведено </w:t>
      </w:r>
      <w:r w:rsidR="00DC3715" w:rsidRPr="009735E3">
        <w:rPr>
          <w:rFonts w:eastAsia="Calibri"/>
          <w:color w:val="auto"/>
          <w:sz w:val="24"/>
          <w:szCs w:val="24"/>
        </w:rPr>
        <w:t>21</w:t>
      </w:r>
      <w:r w:rsidRPr="009735E3">
        <w:rPr>
          <w:rFonts w:eastAsia="Calibri"/>
          <w:sz w:val="24"/>
          <w:szCs w:val="24"/>
        </w:rPr>
        <w:t xml:space="preserve"> контрольных работ по </w:t>
      </w:r>
      <w:r w:rsidR="00DC3715" w:rsidRPr="009735E3">
        <w:rPr>
          <w:rFonts w:eastAsia="Calibri"/>
          <w:color w:val="auto"/>
          <w:sz w:val="24"/>
          <w:szCs w:val="24"/>
        </w:rPr>
        <w:t>1</w:t>
      </w:r>
      <w:r w:rsidR="006D401C">
        <w:rPr>
          <w:rFonts w:eastAsia="Calibri"/>
          <w:color w:val="auto"/>
          <w:sz w:val="24"/>
          <w:szCs w:val="24"/>
        </w:rPr>
        <w:t xml:space="preserve">2 </w:t>
      </w:r>
      <w:r w:rsidRPr="009735E3">
        <w:rPr>
          <w:rFonts w:eastAsia="Calibri"/>
          <w:sz w:val="24"/>
          <w:szCs w:val="24"/>
        </w:rPr>
        <w:t>дисциплинам</w:t>
      </w:r>
      <w:r w:rsidR="00DC3715" w:rsidRPr="009735E3">
        <w:rPr>
          <w:rFonts w:eastAsia="Calibri"/>
          <w:sz w:val="24"/>
          <w:szCs w:val="24"/>
        </w:rPr>
        <w:t xml:space="preserve"> общеобразовательного цикла, 1 общепрофессионального цикла, </w:t>
      </w:r>
      <w:r w:rsidR="00DC3715" w:rsidRPr="009735E3">
        <w:rPr>
          <w:rFonts w:eastAsia="Calibri"/>
          <w:color w:val="auto"/>
          <w:sz w:val="24"/>
          <w:szCs w:val="24"/>
        </w:rPr>
        <w:t>5</w:t>
      </w:r>
      <w:r w:rsidRPr="009735E3">
        <w:rPr>
          <w:rFonts w:eastAsia="Calibri"/>
          <w:sz w:val="24"/>
          <w:szCs w:val="24"/>
        </w:rPr>
        <w:t xml:space="preserve"> профессиональным модулям.</w:t>
      </w:r>
    </w:p>
    <w:p w:rsidR="00F66257" w:rsidRPr="009735E3" w:rsidRDefault="00F66257" w:rsidP="002D5624">
      <w:pPr>
        <w:tabs>
          <w:tab w:val="left" w:pos="720"/>
          <w:tab w:val="left" w:pos="10001"/>
        </w:tabs>
        <w:spacing w:after="0" w:line="283" w:lineRule="exact"/>
        <w:ind w:right="51" w:firstLine="0"/>
        <w:jc w:val="center"/>
        <w:rPr>
          <w:rFonts w:eastAsia="Calibri"/>
          <w:sz w:val="24"/>
          <w:szCs w:val="24"/>
          <w:lang w:eastAsia="ar-SA"/>
        </w:rPr>
      </w:pPr>
      <w:r w:rsidRPr="009735E3">
        <w:rPr>
          <w:rFonts w:eastAsia="Calibri"/>
          <w:sz w:val="24"/>
          <w:szCs w:val="24"/>
          <w:lang w:eastAsia="ar-SA"/>
        </w:rPr>
        <w:t xml:space="preserve">Таблица 9. Результаты </w:t>
      </w:r>
      <w:r w:rsidRPr="009735E3">
        <w:rPr>
          <w:sz w:val="24"/>
          <w:szCs w:val="24"/>
        </w:rPr>
        <w:t>контрольных (</w:t>
      </w:r>
      <w:proofErr w:type="spellStart"/>
      <w:r w:rsidRPr="009735E3">
        <w:rPr>
          <w:sz w:val="24"/>
          <w:szCs w:val="24"/>
        </w:rPr>
        <w:t>срезовых</w:t>
      </w:r>
      <w:proofErr w:type="spellEnd"/>
      <w:r w:rsidRPr="009735E3">
        <w:rPr>
          <w:sz w:val="24"/>
          <w:szCs w:val="24"/>
        </w:rPr>
        <w:t>) работ по ППКРС</w:t>
      </w:r>
    </w:p>
    <w:p w:rsidR="0000478A" w:rsidRPr="009735E3" w:rsidRDefault="009735E3" w:rsidP="00F66257">
      <w:pPr>
        <w:spacing w:line="240" w:lineRule="auto"/>
        <w:ind w:firstLine="0"/>
        <w:jc w:val="center"/>
        <w:rPr>
          <w:rFonts w:eastAsia="Calibri"/>
          <w:spacing w:val="3"/>
          <w:sz w:val="24"/>
          <w:szCs w:val="24"/>
          <w:lang w:eastAsia="ar-SA"/>
        </w:rPr>
      </w:pPr>
      <w:r w:rsidRPr="009735E3">
        <w:rPr>
          <w:rFonts w:eastAsia="Calibri"/>
          <w:spacing w:val="3"/>
          <w:sz w:val="24"/>
          <w:szCs w:val="24"/>
          <w:lang w:eastAsia="ar-SA"/>
        </w:rPr>
        <w:t>11.01.02</w:t>
      </w:r>
      <w:r w:rsidR="00F66257" w:rsidRPr="009735E3">
        <w:rPr>
          <w:rFonts w:eastAsia="Calibri"/>
          <w:spacing w:val="3"/>
          <w:sz w:val="24"/>
          <w:szCs w:val="24"/>
          <w:lang w:eastAsia="ar-SA"/>
        </w:rPr>
        <w:t xml:space="preserve"> Радиомеханик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3"/>
        <w:gridCol w:w="2392"/>
        <w:gridCol w:w="2396"/>
        <w:gridCol w:w="2434"/>
      </w:tblGrid>
      <w:tr w:rsidR="00BA333F" w:rsidRPr="00E456CE" w:rsidTr="006D401C">
        <w:tc>
          <w:tcPr>
            <w:tcW w:w="2643" w:type="dxa"/>
          </w:tcPr>
          <w:p w:rsidR="00BA333F" w:rsidRPr="009735E3" w:rsidRDefault="00BA333F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Дисциплина</w:t>
            </w:r>
          </w:p>
        </w:tc>
        <w:tc>
          <w:tcPr>
            <w:tcW w:w="2392" w:type="dxa"/>
          </w:tcPr>
          <w:p w:rsidR="00BA333F" w:rsidRPr="009735E3" w:rsidRDefault="00BA333F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Средний балл</w:t>
            </w:r>
          </w:p>
        </w:tc>
        <w:tc>
          <w:tcPr>
            <w:tcW w:w="2396" w:type="dxa"/>
          </w:tcPr>
          <w:p w:rsidR="00BA333F" w:rsidRPr="009735E3" w:rsidRDefault="00BA333F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434" w:type="dxa"/>
          </w:tcPr>
          <w:p w:rsidR="00BA333F" w:rsidRPr="009735E3" w:rsidRDefault="00BA333F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Успеваемость</w:t>
            </w:r>
          </w:p>
        </w:tc>
      </w:tr>
      <w:tr w:rsidR="00BA333F" w:rsidRPr="00E456CE" w:rsidTr="006D401C">
        <w:tc>
          <w:tcPr>
            <w:tcW w:w="9865" w:type="dxa"/>
            <w:gridSpan w:val="4"/>
          </w:tcPr>
          <w:p w:rsidR="00BA333F" w:rsidRPr="009735E3" w:rsidRDefault="00BA333F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Общеобразовательный учебный цикл</w:t>
            </w:r>
          </w:p>
        </w:tc>
      </w:tr>
      <w:tr w:rsidR="00BA333F" w:rsidRPr="00E456CE" w:rsidTr="006D401C">
        <w:tc>
          <w:tcPr>
            <w:tcW w:w="2643" w:type="dxa"/>
            <w:vAlign w:val="center"/>
          </w:tcPr>
          <w:p w:rsidR="00BA333F" w:rsidRPr="009735E3" w:rsidRDefault="00BA333F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92" w:type="dxa"/>
          </w:tcPr>
          <w:p w:rsidR="00BA333F" w:rsidRPr="009735E3" w:rsidRDefault="00AD0740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3,3</w:t>
            </w:r>
            <w:r w:rsidR="00BA333F" w:rsidRPr="009735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</w:tcPr>
          <w:p w:rsidR="00BA333F" w:rsidRPr="009735E3" w:rsidRDefault="00AD0740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</w:t>
            </w:r>
            <w:r w:rsidR="00BA333F" w:rsidRPr="009735E3">
              <w:rPr>
                <w:sz w:val="24"/>
                <w:szCs w:val="24"/>
              </w:rPr>
              <w:t>6 %</w:t>
            </w:r>
          </w:p>
        </w:tc>
        <w:tc>
          <w:tcPr>
            <w:tcW w:w="2434" w:type="dxa"/>
          </w:tcPr>
          <w:p w:rsidR="00BA333F" w:rsidRPr="009735E3" w:rsidRDefault="00AD0740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87,3</w:t>
            </w:r>
            <w:r w:rsidR="00BA333F" w:rsidRPr="009735E3">
              <w:rPr>
                <w:sz w:val="24"/>
                <w:szCs w:val="24"/>
              </w:rPr>
              <w:t xml:space="preserve"> %</w:t>
            </w:r>
          </w:p>
        </w:tc>
      </w:tr>
      <w:tr w:rsidR="00BA333F" w:rsidRPr="00E456CE" w:rsidTr="006D401C">
        <w:tc>
          <w:tcPr>
            <w:tcW w:w="2643" w:type="dxa"/>
            <w:vAlign w:val="center"/>
          </w:tcPr>
          <w:p w:rsidR="00BA333F" w:rsidRPr="009735E3" w:rsidRDefault="00BA333F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Литература</w:t>
            </w:r>
          </w:p>
        </w:tc>
        <w:tc>
          <w:tcPr>
            <w:tcW w:w="2392" w:type="dxa"/>
          </w:tcPr>
          <w:p w:rsidR="00BA333F" w:rsidRPr="009735E3" w:rsidRDefault="00BA333F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</w:t>
            </w:r>
            <w:r w:rsidR="00AD0740" w:rsidRPr="009735E3">
              <w:rPr>
                <w:sz w:val="24"/>
                <w:szCs w:val="24"/>
              </w:rPr>
              <w:t>4</w:t>
            </w:r>
          </w:p>
        </w:tc>
        <w:tc>
          <w:tcPr>
            <w:tcW w:w="2396" w:type="dxa"/>
          </w:tcPr>
          <w:p w:rsidR="00BA333F" w:rsidRPr="009735E3" w:rsidRDefault="00AD0740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42,1</w:t>
            </w:r>
            <w:r w:rsidR="00BA333F" w:rsidRPr="009735E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4" w:type="dxa"/>
          </w:tcPr>
          <w:p w:rsidR="00BA333F" w:rsidRPr="009735E3" w:rsidRDefault="00AD0740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93,3</w:t>
            </w:r>
            <w:r w:rsidR="00BA333F" w:rsidRPr="009735E3">
              <w:rPr>
                <w:sz w:val="24"/>
                <w:szCs w:val="24"/>
              </w:rPr>
              <w:t xml:space="preserve"> %</w:t>
            </w:r>
          </w:p>
        </w:tc>
      </w:tr>
      <w:tr w:rsidR="00BA333F" w:rsidRPr="00E456CE" w:rsidTr="006D401C">
        <w:tc>
          <w:tcPr>
            <w:tcW w:w="2643" w:type="dxa"/>
            <w:vAlign w:val="center"/>
          </w:tcPr>
          <w:p w:rsidR="00BA333F" w:rsidRPr="009735E3" w:rsidRDefault="00BA333F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392" w:type="dxa"/>
          </w:tcPr>
          <w:p w:rsidR="00BA333F" w:rsidRPr="009735E3" w:rsidRDefault="00BA333F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3,9</w:t>
            </w:r>
          </w:p>
        </w:tc>
        <w:tc>
          <w:tcPr>
            <w:tcW w:w="2396" w:type="dxa"/>
          </w:tcPr>
          <w:p w:rsidR="00BA333F" w:rsidRPr="009735E3" w:rsidRDefault="00AD0740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67,8</w:t>
            </w:r>
            <w:r w:rsidR="00BA333F" w:rsidRPr="009735E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4" w:type="dxa"/>
          </w:tcPr>
          <w:p w:rsidR="00BA333F" w:rsidRPr="009735E3" w:rsidRDefault="00AD0740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95,3</w:t>
            </w:r>
            <w:r w:rsidR="00BA333F" w:rsidRPr="009735E3">
              <w:rPr>
                <w:sz w:val="24"/>
                <w:szCs w:val="24"/>
              </w:rPr>
              <w:t xml:space="preserve"> %</w:t>
            </w:r>
          </w:p>
        </w:tc>
      </w:tr>
      <w:tr w:rsidR="00BA333F" w:rsidRPr="00E456CE" w:rsidTr="006D401C">
        <w:tc>
          <w:tcPr>
            <w:tcW w:w="2643" w:type="dxa"/>
            <w:vAlign w:val="center"/>
          </w:tcPr>
          <w:p w:rsidR="00BA333F" w:rsidRPr="009735E3" w:rsidRDefault="00BA333F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392" w:type="dxa"/>
          </w:tcPr>
          <w:p w:rsidR="00BA333F" w:rsidRPr="009735E3" w:rsidRDefault="00AD0740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4,06</w:t>
            </w:r>
          </w:p>
        </w:tc>
        <w:tc>
          <w:tcPr>
            <w:tcW w:w="2396" w:type="dxa"/>
          </w:tcPr>
          <w:p w:rsidR="00BA333F" w:rsidRPr="009735E3" w:rsidRDefault="00BA333F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7</w:t>
            </w:r>
            <w:r w:rsidR="00AD0740" w:rsidRPr="009735E3">
              <w:rPr>
                <w:sz w:val="24"/>
                <w:szCs w:val="24"/>
              </w:rPr>
              <w:t>8,6</w:t>
            </w:r>
            <w:r w:rsidRPr="009735E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4" w:type="dxa"/>
          </w:tcPr>
          <w:p w:rsidR="00BA333F" w:rsidRPr="009735E3" w:rsidRDefault="00AD0740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</w:t>
            </w:r>
            <w:r w:rsidR="00BA333F" w:rsidRPr="009735E3">
              <w:rPr>
                <w:sz w:val="24"/>
                <w:szCs w:val="24"/>
              </w:rPr>
              <w:t xml:space="preserve"> %</w:t>
            </w:r>
          </w:p>
        </w:tc>
      </w:tr>
      <w:tr w:rsidR="00BA333F" w:rsidRPr="00E456CE" w:rsidTr="006D401C">
        <w:tc>
          <w:tcPr>
            <w:tcW w:w="2643" w:type="dxa"/>
            <w:vAlign w:val="center"/>
          </w:tcPr>
          <w:p w:rsidR="00BA333F" w:rsidRPr="009735E3" w:rsidRDefault="00BA333F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ОБЖ</w:t>
            </w:r>
          </w:p>
        </w:tc>
        <w:tc>
          <w:tcPr>
            <w:tcW w:w="2392" w:type="dxa"/>
          </w:tcPr>
          <w:p w:rsidR="00BA333F" w:rsidRPr="009735E3" w:rsidRDefault="00AD0740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4,2</w:t>
            </w:r>
          </w:p>
        </w:tc>
        <w:tc>
          <w:tcPr>
            <w:tcW w:w="2396" w:type="dxa"/>
          </w:tcPr>
          <w:p w:rsidR="00BA333F" w:rsidRPr="009735E3" w:rsidRDefault="00AD0740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87 </w:t>
            </w:r>
            <w:r w:rsidR="00BA333F" w:rsidRPr="009735E3">
              <w:rPr>
                <w:sz w:val="24"/>
                <w:szCs w:val="24"/>
              </w:rPr>
              <w:t>%</w:t>
            </w:r>
          </w:p>
        </w:tc>
        <w:tc>
          <w:tcPr>
            <w:tcW w:w="2434" w:type="dxa"/>
          </w:tcPr>
          <w:p w:rsidR="00BA333F" w:rsidRPr="009735E3" w:rsidRDefault="00AD0740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98</w:t>
            </w:r>
            <w:r w:rsidR="00BA333F" w:rsidRPr="009735E3">
              <w:rPr>
                <w:sz w:val="24"/>
                <w:szCs w:val="24"/>
              </w:rPr>
              <w:t xml:space="preserve"> %</w:t>
            </w:r>
          </w:p>
        </w:tc>
      </w:tr>
      <w:tr w:rsidR="00BA333F" w:rsidRPr="00E456CE" w:rsidTr="006D401C">
        <w:tc>
          <w:tcPr>
            <w:tcW w:w="2643" w:type="dxa"/>
            <w:vAlign w:val="center"/>
          </w:tcPr>
          <w:p w:rsidR="00BA333F" w:rsidRPr="009735E3" w:rsidRDefault="00BA333F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Математика</w:t>
            </w:r>
          </w:p>
        </w:tc>
        <w:tc>
          <w:tcPr>
            <w:tcW w:w="2392" w:type="dxa"/>
          </w:tcPr>
          <w:p w:rsidR="00BA333F" w:rsidRPr="009735E3" w:rsidRDefault="00BA333F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</w:t>
            </w:r>
            <w:r w:rsidR="00AD0740" w:rsidRPr="009735E3">
              <w:rPr>
                <w:sz w:val="24"/>
                <w:szCs w:val="24"/>
              </w:rPr>
              <w:t>6</w:t>
            </w:r>
          </w:p>
        </w:tc>
        <w:tc>
          <w:tcPr>
            <w:tcW w:w="2396" w:type="dxa"/>
          </w:tcPr>
          <w:p w:rsidR="00BA333F" w:rsidRPr="009735E3" w:rsidRDefault="00BA333F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5</w:t>
            </w:r>
            <w:r w:rsidR="00AD0740" w:rsidRPr="009735E3">
              <w:rPr>
                <w:sz w:val="24"/>
                <w:szCs w:val="24"/>
              </w:rPr>
              <w:t>9,7</w:t>
            </w:r>
            <w:r w:rsidRPr="009735E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4" w:type="dxa"/>
          </w:tcPr>
          <w:p w:rsidR="00BA333F" w:rsidRPr="009735E3" w:rsidRDefault="00AD0740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98,2</w:t>
            </w:r>
            <w:r w:rsidR="00BA333F" w:rsidRPr="009735E3">
              <w:rPr>
                <w:sz w:val="24"/>
                <w:szCs w:val="24"/>
              </w:rPr>
              <w:t xml:space="preserve"> %</w:t>
            </w:r>
          </w:p>
        </w:tc>
      </w:tr>
      <w:tr w:rsidR="00BA333F" w:rsidRPr="00E456CE" w:rsidTr="006D401C">
        <w:tc>
          <w:tcPr>
            <w:tcW w:w="2643" w:type="dxa"/>
            <w:vAlign w:val="center"/>
          </w:tcPr>
          <w:p w:rsidR="00BA333F" w:rsidRPr="009735E3" w:rsidRDefault="00BA333F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Химия</w:t>
            </w:r>
          </w:p>
        </w:tc>
        <w:tc>
          <w:tcPr>
            <w:tcW w:w="2392" w:type="dxa"/>
          </w:tcPr>
          <w:p w:rsidR="00BA333F" w:rsidRPr="009735E3" w:rsidRDefault="007935CD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3,7</w:t>
            </w:r>
          </w:p>
        </w:tc>
        <w:tc>
          <w:tcPr>
            <w:tcW w:w="2396" w:type="dxa"/>
          </w:tcPr>
          <w:p w:rsidR="00BA333F" w:rsidRPr="009735E3" w:rsidRDefault="007935CD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54 %</w:t>
            </w:r>
          </w:p>
        </w:tc>
        <w:tc>
          <w:tcPr>
            <w:tcW w:w="2434" w:type="dxa"/>
          </w:tcPr>
          <w:p w:rsidR="00BA333F" w:rsidRPr="009735E3" w:rsidRDefault="007935CD" w:rsidP="009735E3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8</w:t>
            </w:r>
            <w:r w:rsidR="009735E3">
              <w:rPr>
                <w:sz w:val="24"/>
                <w:szCs w:val="24"/>
              </w:rPr>
              <w:t>1</w:t>
            </w:r>
            <w:r w:rsidRPr="009735E3">
              <w:rPr>
                <w:sz w:val="24"/>
                <w:szCs w:val="24"/>
              </w:rPr>
              <w:t xml:space="preserve"> %</w:t>
            </w:r>
          </w:p>
        </w:tc>
      </w:tr>
      <w:tr w:rsidR="00BA333F" w:rsidRPr="00E456CE" w:rsidTr="006D401C">
        <w:tc>
          <w:tcPr>
            <w:tcW w:w="2643" w:type="dxa"/>
            <w:vAlign w:val="center"/>
          </w:tcPr>
          <w:p w:rsidR="00BA333F" w:rsidRPr="009735E3" w:rsidRDefault="00BA333F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2" w:type="dxa"/>
          </w:tcPr>
          <w:p w:rsidR="00BA333F" w:rsidRPr="009735E3" w:rsidRDefault="007935CD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4,04</w:t>
            </w:r>
          </w:p>
        </w:tc>
        <w:tc>
          <w:tcPr>
            <w:tcW w:w="2396" w:type="dxa"/>
          </w:tcPr>
          <w:p w:rsidR="00BA333F" w:rsidRPr="009735E3" w:rsidRDefault="007935CD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83,3</w:t>
            </w:r>
            <w:r w:rsidR="00BA333F" w:rsidRPr="009735E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4" w:type="dxa"/>
          </w:tcPr>
          <w:p w:rsidR="00BA333F" w:rsidRPr="009735E3" w:rsidRDefault="007935CD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</w:t>
            </w:r>
            <w:r w:rsidR="00BA333F" w:rsidRPr="009735E3">
              <w:rPr>
                <w:sz w:val="24"/>
                <w:szCs w:val="24"/>
              </w:rPr>
              <w:t xml:space="preserve"> %</w:t>
            </w:r>
          </w:p>
        </w:tc>
      </w:tr>
      <w:tr w:rsidR="00BA333F" w:rsidRPr="00E456CE" w:rsidTr="006D401C">
        <w:tc>
          <w:tcPr>
            <w:tcW w:w="2643" w:type="dxa"/>
            <w:vAlign w:val="center"/>
          </w:tcPr>
          <w:p w:rsidR="00BA333F" w:rsidRPr="009735E3" w:rsidRDefault="00BA333F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География</w:t>
            </w:r>
          </w:p>
        </w:tc>
        <w:tc>
          <w:tcPr>
            <w:tcW w:w="2392" w:type="dxa"/>
          </w:tcPr>
          <w:p w:rsidR="00BA333F" w:rsidRPr="009735E3" w:rsidRDefault="007935CD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3,3</w:t>
            </w:r>
          </w:p>
        </w:tc>
        <w:tc>
          <w:tcPr>
            <w:tcW w:w="2396" w:type="dxa"/>
          </w:tcPr>
          <w:p w:rsidR="00BA333F" w:rsidRPr="009735E3" w:rsidRDefault="007935CD" w:rsidP="009735E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</w:t>
            </w:r>
            <w:r w:rsidR="009735E3">
              <w:rPr>
                <w:sz w:val="24"/>
                <w:szCs w:val="24"/>
              </w:rPr>
              <w:t>9</w:t>
            </w:r>
            <w:r w:rsidR="00BA333F" w:rsidRPr="009735E3">
              <w:rPr>
                <w:sz w:val="24"/>
                <w:szCs w:val="24"/>
              </w:rPr>
              <w:t xml:space="preserve"> % </w:t>
            </w:r>
          </w:p>
        </w:tc>
        <w:tc>
          <w:tcPr>
            <w:tcW w:w="2434" w:type="dxa"/>
          </w:tcPr>
          <w:p w:rsidR="00BA333F" w:rsidRPr="009735E3" w:rsidRDefault="00BA333F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100%</w:t>
            </w:r>
          </w:p>
        </w:tc>
      </w:tr>
      <w:tr w:rsidR="00BA333F" w:rsidRPr="00E456CE" w:rsidTr="006D401C">
        <w:tc>
          <w:tcPr>
            <w:tcW w:w="2643" w:type="dxa"/>
            <w:vAlign w:val="center"/>
          </w:tcPr>
          <w:p w:rsidR="00BA333F" w:rsidRPr="009735E3" w:rsidRDefault="00BA333F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92" w:type="dxa"/>
          </w:tcPr>
          <w:p w:rsidR="00BA333F" w:rsidRPr="009735E3" w:rsidRDefault="007935CD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3,85</w:t>
            </w:r>
          </w:p>
        </w:tc>
        <w:tc>
          <w:tcPr>
            <w:tcW w:w="2396" w:type="dxa"/>
          </w:tcPr>
          <w:p w:rsidR="00BA333F" w:rsidRPr="009735E3" w:rsidRDefault="007935CD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60,5</w:t>
            </w:r>
            <w:r w:rsidR="00BA333F" w:rsidRPr="009735E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4" w:type="dxa"/>
          </w:tcPr>
          <w:p w:rsidR="00BA333F" w:rsidRPr="009735E3" w:rsidRDefault="007935CD" w:rsidP="009735E3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81,</w:t>
            </w:r>
            <w:r w:rsidR="009735E3">
              <w:rPr>
                <w:sz w:val="24"/>
                <w:szCs w:val="24"/>
              </w:rPr>
              <w:t>1</w:t>
            </w:r>
            <w:r w:rsidR="00BA333F" w:rsidRPr="009735E3">
              <w:rPr>
                <w:sz w:val="24"/>
                <w:szCs w:val="24"/>
              </w:rPr>
              <w:t xml:space="preserve"> %</w:t>
            </w:r>
          </w:p>
        </w:tc>
      </w:tr>
      <w:tr w:rsidR="00BA333F" w:rsidRPr="00E456CE" w:rsidTr="006D401C">
        <w:tc>
          <w:tcPr>
            <w:tcW w:w="2643" w:type="dxa"/>
            <w:vAlign w:val="center"/>
          </w:tcPr>
          <w:p w:rsidR="00BA333F" w:rsidRPr="009735E3" w:rsidRDefault="00BA333F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392" w:type="dxa"/>
          </w:tcPr>
          <w:p w:rsidR="00BA333F" w:rsidRPr="009735E3" w:rsidRDefault="000E5E49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3,5</w:t>
            </w:r>
          </w:p>
        </w:tc>
        <w:tc>
          <w:tcPr>
            <w:tcW w:w="2396" w:type="dxa"/>
          </w:tcPr>
          <w:p w:rsidR="00BA333F" w:rsidRPr="009735E3" w:rsidRDefault="000E5E49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55,7</w:t>
            </w:r>
            <w:r w:rsidR="00BA333F" w:rsidRPr="009735E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4" w:type="dxa"/>
          </w:tcPr>
          <w:p w:rsidR="00BA333F" w:rsidRPr="009735E3" w:rsidRDefault="00BA333F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100 %</w:t>
            </w:r>
          </w:p>
        </w:tc>
      </w:tr>
      <w:tr w:rsidR="00BA333F" w:rsidRPr="00E456CE" w:rsidTr="006D401C">
        <w:tc>
          <w:tcPr>
            <w:tcW w:w="2643" w:type="dxa"/>
            <w:vAlign w:val="center"/>
          </w:tcPr>
          <w:p w:rsidR="00BA333F" w:rsidRPr="009735E3" w:rsidRDefault="00BA333F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История родного края</w:t>
            </w:r>
          </w:p>
        </w:tc>
        <w:tc>
          <w:tcPr>
            <w:tcW w:w="2392" w:type="dxa"/>
          </w:tcPr>
          <w:p w:rsidR="00BA333F" w:rsidRPr="009735E3" w:rsidRDefault="00BA333F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4,</w:t>
            </w:r>
            <w:r w:rsidR="00706CD0" w:rsidRPr="009735E3">
              <w:rPr>
                <w:sz w:val="24"/>
                <w:szCs w:val="24"/>
              </w:rPr>
              <w:t>05</w:t>
            </w:r>
          </w:p>
        </w:tc>
        <w:tc>
          <w:tcPr>
            <w:tcW w:w="2396" w:type="dxa"/>
          </w:tcPr>
          <w:p w:rsidR="00BA333F" w:rsidRPr="009735E3" w:rsidRDefault="00706CD0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69,2</w:t>
            </w:r>
            <w:r w:rsidR="00BA333F" w:rsidRPr="009735E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4" w:type="dxa"/>
          </w:tcPr>
          <w:p w:rsidR="00BA333F" w:rsidRPr="009735E3" w:rsidRDefault="00706CD0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78,5</w:t>
            </w:r>
            <w:r w:rsidR="00BA333F" w:rsidRPr="009735E3">
              <w:rPr>
                <w:sz w:val="24"/>
                <w:szCs w:val="24"/>
              </w:rPr>
              <w:t xml:space="preserve"> %</w:t>
            </w:r>
          </w:p>
        </w:tc>
      </w:tr>
      <w:tr w:rsidR="00BA333F" w:rsidRPr="00E456CE" w:rsidTr="006D401C">
        <w:tc>
          <w:tcPr>
            <w:tcW w:w="2643" w:type="dxa"/>
            <w:vAlign w:val="center"/>
          </w:tcPr>
          <w:p w:rsidR="00BA333F" w:rsidRPr="009735E3" w:rsidRDefault="00BA333F" w:rsidP="000F6ED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2" w:type="dxa"/>
          </w:tcPr>
          <w:p w:rsidR="00BA333F" w:rsidRPr="009735E3" w:rsidRDefault="00BA333F" w:rsidP="000F6ED2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3,</w:t>
            </w:r>
            <w:r w:rsidR="006C36D4" w:rsidRPr="009735E3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396" w:type="dxa"/>
          </w:tcPr>
          <w:p w:rsidR="00BA333F" w:rsidRPr="009735E3" w:rsidRDefault="006C36D4" w:rsidP="009735E3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6</w:t>
            </w:r>
            <w:r w:rsidR="009735E3">
              <w:rPr>
                <w:b/>
                <w:sz w:val="24"/>
                <w:szCs w:val="24"/>
              </w:rPr>
              <w:t>4</w:t>
            </w:r>
            <w:r w:rsidR="00BA333F" w:rsidRPr="009735E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434" w:type="dxa"/>
          </w:tcPr>
          <w:p w:rsidR="00BA333F" w:rsidRPr="009735E3" w:rsidRDefault="00BA333F" w:rsidP="009735E3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9</w:t>
            </w:r>
            <w:r w:rsidR="009735E3">
              <w:rPr>
                <w:b/>
                <w:sz w:val="24"/>
                <w:szCs w:val="24"/>
              </w:rPr>
              <w:t>2</w:t>
            </w:r>
            <w:r w:rsidRPr="009735E3">
              <w:rPr>
                <w:b/>
                <w:sz w:val="24"/>
                <w:szCs w:val="24"/>
              </w:rPr>
              <w:t>,</w:t>
            </w:r>
            <w:r w:rsidR="006C36D4" w:rsidRPr="009735E3">
              <w:rPr>
                <w:b/>
                <w:sz w:val="24"/>
                <w:szCs w:val="24"/>
              </w:rPr>
              <w:t>92</w:t>
            </w:r>
            <w:r w:rsidRPr="009735E3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BA333F" w:rsidRPr="00E456CE" w:rsidTr="006D401C">
        <w:tc>
          <w:tcPr>
            <w:tcW w:w="9865" w:type="dxa"/>
            <w:gridSpan w:val="4"/>
          </w:tcPr>
          <w:p w:rsidR="00BA333F" w:rsidRPr="009735E3" w:rsidRDefault="00BA333F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Общепрофессиональный цикл</w:t>
            </w:r>
          </w:p>
        </w:tc>
      </w:tr>
      <w:tr w:rsidR="00BA333F" w:rsidRPr="00E456CE" w:rsidTr="006D401C">
        <w:tc>
          <w:tcPr>
            <w:tcW w:w="2643" w:type="dxa"/>
            <w:vAlign w:val="center"/>
          </w:tcPr>
          <w:p w:rsidR="00BA333F" w:rsidRPr="009735E3" w:rsidRDefault="00BA333F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Основы </w:t>
            </w:r>
            <w:r w:rsidR="00D10E2C" w:rsidRPr="009735E3">
              <w:rPr>
                <w:sz w:val="24"/>
                <w:szCs w:val="24"/>
              </w:rPr>
              <w:t>электротехн</w:t>
            </w:r>
            <w:r w:rsidR="00D10E2C" w:rsidRPr="009735E3">
              <w:rPr>
                <w:sz w:val="24"/>
                <w:szCs w:val="24"/>
              </w:rPr>
              <w:t>и</w:t>
            </w:r>
            <w:r w:rsidR="00D10E2C" w:rsidRPr="009735E3">
              <w:rPr>
                <w:sz w:val="24"/>
                <w:szCs w:val="24"/>
              </w:rPr>
              <w:t>ки</w:t>
            </w:r>
          </w:p>
        </w:tc>
        <w:tc>
          <w:tcPr>
            <w:tcW w:w="2392" w:type="dxa"/>
          </w:tcPr>
          <w:p w:rsidR="00BA333F" w:rsidRPr="009735E3" w:rsidRDefault="00A37FD6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3,5</w:t>
            </w:r>
          </w:p>
        </w:tc>
        <w:tc>
          <w:tcPr>
            <w:tcW w:w="2396" w:type="dxa"/>
          </w:tcPr>
          <w:p w:rsidR="00BA333F" w:rsidRPr="009735E3" w:rsidRDefault="00A37FD6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42,1</w:t>
            </w:r>
            <w:r w:rsidR="00BA333F" w:rsidRPr="009735E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4" w:type="dxa"/>
          </w:tcPr>
          <w:p w:rsidR="00BA333F" w:rsidRPr="009735E3" w:rsidRDefault="00BA333F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100 %</w:t>
            </w:r>
          </w:p>
        </w:tc>
      </w:tr>
      <w:tr w:rsidR="00BA333F" w:rsidRPr="00E456CE" w:rsidTr="006D401C">
        <w:tc>
          <w:tcPr>
            <w:tcW w:w="2643" w:type="dxa"/>
            <w:vAlign w:val="center"/>
          </w:tcPr>
          <w:p w:rsidR="00BA333F" w:rsidRPr="009735E3" w:rsidRDefault="00BA333F" w:rsidP="000F6ED2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392" w:type="dxa"/>
          </w:tcPr>
          <w:p w:rsidR="00BA333F" w:rsidRPr="009735E3" w:rsidRDefault="00A37FD6" w:rsidP="000F6ED2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2396" w:type="dxa"/>
          </w:tcPr>
          <w:p w:rsidR="00BA333F" w:rsidRPr="009735E3" w:rsidRDefault="00A37FD6" w:rsidP="000F6ED2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42,1</w:t>
            </w:r>
            <w:r w:rsidR="00BA333F" w:rsidRPr="009735E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434" w:type="dxa"/>
          </w:tcPr>
          <w:p w:rsidR="00BA333F" w:rsidRPr="009735E3" w:rsidRDefault="00A37FD6" w:rsidP="000F6ED2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100</w:t>
            </w:r>
            <w:r w:rsidR="00BA333F" w:rsidRPr="009735E3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BA333F" w:rsidRPr="00E456CE" w:rsidTr="006D401C">
        <w:tc>
          <w:tcPr>
            <w:tcW w:w="9865" w:type="dxa"/>
            <w:gridSpan w:val="4"/>
            <w:vAlign w:val="center"/>
          </w:tcPr>
          <w:p w:rsidR="00BA333F" w:rsidRPr="009735E3" w:rsidRDefault="00BA333F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Профессиональные модули</w:t>
            </w:r>
          </w:p>
        </w:tc>
      </w:tr>
      <w:tr w:rsidR="00BA333F" w:rsidRPr="00E456CE" w:rsidTr="006D401C">
        <w:tc>
          <w:tcPr>
            <w:tcW w:w="2643" w:type="dxa"/>
            <w:vAlign w:val="center"/>
          </w:tcPr>
          <w:p w:rsidR="00BA333F" w:rsidRPr="009735E3" w:rsidRDefault="00D10E2C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Технология выполн</w:t>
            </w:r>
            <w:r w:rsidRPr="009735E3">
              <w:rPr>
                <w:sz w:val="24"/>
                <w:szCs w:val="24"/>
              </w:rPr>
              <w:t>е</w:t>
            </w:r>
            <w:r w:rsidRPr="009735E3">
              <w:rPr>
                <w:sz w:val="24"/>
                <w:szCs w:val="24"/>
              </w:rPr>
              <w:t>ния монтажа и демо</w:t>
            </w:r>
            <w:r w:rsidRPr="009735E3">
              <w:rPr>
                <w:sz w:val="24"/>
                <w:szCs w:val="24"/>
              </w:rPr>
              <w:t>н</w:t>
            </w:r>
            <w:r w:rsidRPr="009735E3">
              <w:rPr>
                <w:sz w:val="24"/>
                <w:szCs w:val="24"/>
              </w:rPr>
              <w:t>тажа узлов и элементов радиоэлектронной и радиотелевизионной аппаратуры</w:t>
            </w:r>
          </w:p>
        </w:tc>
        <w:tc>
          <w:tcPr>
            <w:tcW w:w="2392" w:type="dxa"/>
          </w:tcPr>
          <w:p w:rsidR="00BA333F" w:rsidRPr="009735E3" w:rsidRDefault="005D1834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3,72</w:t>
            </w:r>
          </w:p>
        </w:tc>
        <w:tc>
          <w:tcPr>
            <w:tcW w:w="2396" w:type="dxa"/>
          </w:tcPr>
          <w:p w:rsidR="00BA333F" w:rsidRPr="009735E3" w:rsidRDefault="005D1834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76</w:t>
            </w:r>
            <w:r w:rsidR="00BA333F" w:rsidRPr="009735E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4" w:type="dxa"/>
          </w:tcPr>
          <w:p w:rsidR="00BA333F" w:rsidRPr="009735E3" w:rsidRDefault="005D1834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96</w:t>
            </w:r>
            <w:r w:rsidR="00BA333F" w:rsidRPr="009735E3">
              <w:rPr>
                <w:sz w:val="24"/>
                <w:szCs w:val="24"/>
              </w:rPr>
              <w:t xml:space="preserve"> %</w:t>
            </w:r>
          </w:p>
        </w:tc>
      </w:tr>
      <w:tr w:rsidR="001C0489" w:rsidRPr="00E456CE" w:rsidTr="006D401C">
        <w:tc>
          <w:tcPr>
            <w:tcW w:w="2643" w:type="dxa"/>
          </w:tcPr>
          <w:p w:rsidR="001C0489" w:rsidRPr="009735E3" w:rsidRDefault="001C0489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Технология обслуж</w:t>
            </w:r>
            <w:r w:rsidRPr="009735E3">
              <w:rPr>
                <w:sz w:val="24"/>
                <w:szCs w:val="24"/>
              </w:rPr>
              <w:t>и</w:t>
            </w:r>
            <w:r w:rsidRPr="009735E3">
              <w:rPr>
                <w:sz w:val="24"/>
                <w:szCs w:val="24"/>
              </w:rPr>
              <w:t>вания и ремонта эле</w:t>
            </w:r>
            <w:r w:rsidRPr="009735E3">
              <w:rPr>
                <w:sz w:val="24"/>
                <w:szCs w:val="24"/>
              </w:rPr>
              <w:t>к</w:t>
            </w:r>
            <w:r w:rsidRPr="009735E3">
              <w:rPr>
                <w:sz w:val="24"/>
                <w:szCs w:val="24"/>
              </w:rPr>
              <w:t>тронной радиоаппар</w:t>
            </w:r>
            <w:r w:rsidRPr="009735E3">
              <w:rPr>
                <w:sz w:val="24"/>
                <w:szCs w:val="24"/>
              </w:rPr>
              <w:t>а</w:t>
            </w:r>
            <w:r w:rsidRPr="009735E3">
              <w:rPr>
                <w:sz w:val="24"/>
                <w:szCs w:val="24"/>
              </w:rPr>
              <w:t>туры</w:t>
            </w:r>
          </w:p>
        </w:tc>
        <w:tc>
          <w:tcPr>
            <w:tcW w:w="2392" w:type="dxa"/>
          </w:tcPr>
          <w:p w:rsidR="001C0489" w:rsidRPr="009735E3" w:rsidRDefault="005D1834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4</w:t>
            </w:r>
          </w:p>
        </w:tc>
        <w:tc>
          <w:tcPr>
            <w:tcW w:w="2396" w:type="dxa"/>
          </w:tcPr>
          <w:p w:rsidR="001C0489" w:rsidRPr="009735E3" w:rsidRDefault="005D1834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78</w:t>
            </w:r>
            <w:r w:rsidR="001C0489" w:rsidRPr="009735E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4" w:type="dxa"/>
          </w:tcPr>
          <w:p w:rsidR="001C0489" w:rsidRPr="009735E3" w:rsidRDefault="005D1834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100 </w:t>
            </w:r>
            <w:r w:rsidR="001C0489" w:rsidRPr="009735E3">
              <w:rPr>
                <w:sz w:val="24"/>
                <w:szCs w:val="24"/>
              </w:rPr>
              <w:t>%</w:t>
            </w:r>
          </w:p>
        </w:tc>
      </w:tr>
      <w:tr w:rsidR="001C0489" w:rsidRPr="00E456CE" w:rsidTr="006D401C">
        <w:tc>
          <w:tcPr>
            <w:tcW w:w="2643" w:type="dxa"/>
          </w:tcPr>
          <w:p w:rsidR="001C0489" w:rsidRPr="009735E3" w:rsidRDefault="001C0489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Технология обслуж</w:t>
            </w:r>
            <w:r w:rsidRPr="009735E3">
              <w:rPr>
                <w:sz w:val="24"/>
                <w:szCs w:val="24"/>
              </w:rPr>
              <w:t>и</w:t>
            </w:r>
            <w:r w:rsidRPr="009735E3">
              <w:rPr>
                <w:sz w:val="24"/>
                <w:szCs w:val="24"/>
              </w:rPr>
              <w:t>вания и ремонта средств информацио</w:t>
            </w:r>
            <w:r w:rsidRPr="009735E3">
              <w:rPr>
                <w:sz w:val="24"/>
                <w:szCs w:val="24"/>
              </w:rPr>
              <w:t>н</w:t>
            </w:r>
            <w:r w:rsidRPr="009735E3">
              <w:rPr>
                <w:sz w:val="24"/>
                <w:szCs w:val="24"/>
              </w:rPr>
              <w:t>ных технологий</w:t>
            </w:r>
          </w:p>
        </w:tc>
        <w:tc>
          <w:tcPr>
            <w:tcW w:w="2392" w:type="dxa"/>
          </w:tcPr>
          <w:p w:rsidR="001C0489" w:rsidRPr="009735E3" w:rsidRDefault="005D1834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3,9</w:t>
            </w:r>
          </w:p>
        </w:tc>
        <w:tc>
          <w:tcPr>
            <w:tcW w:w="2396" w:type="dxa"/>
          </w:tcPr>
          <w:p w:rsidR="001C0489" w:rsidRPr="009735E3" w:rsidRDefault="005D1834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69,3 %</w:t>
            </w:r>
          </w:p>
        </w:tc>
        <w:tc>
          <w:tcPr>
            <w:tcW w:w="2434" w:type="dxa"/>
          </w:tcPr>
          <w:p w:rsidR="001C0489" w:rsidRPr="009735E3" w:rsidRDefault="005D1834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100 %</w:t>
            </w:r>
          </w:p>
        </w:tc>
      </w:tr>
      <w:tr w:rsidR="001C0489" w:rsidRPr="00E456CE" w:rsidTr="006D401C">
        <w:tc>
          <w:tcPr>
            <w:tcW w:w="2643" w:type="dxa"/>
          </w:tcPr>
          <w:p w:rsidR="001C0489" w:rsidRPr="009735E3" w:rsidRDefault="001C0489" w:rsidP="000F6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9735E3">
              <w:rPr>
                <w:rFonts w:eastAsiaTheme="minorEastAsia"/>
                <w:sz w:val="24"/>
                <w:szCs w:val="24"/>
              </w:rPr>
              <w:t>Технология инсталл</w:t>
            </w:r>
            <w:r w:rsidRPr="009735E3">
              <w:rPr>
                <w:rFonts w:eastAsiaTheme="minorEastAsia"/>
                <w:sz w:val="24"/>
                <w:szCs w:val="24"/>
              </w:rPr>
              <w:t>я</w:t>
            </w:r>
            <w:r w:rsidRPr="009735E3">
              <w:rPr>
                <w:rFonts w:eastAsiaTheme="minorEastAsia"/>
                <w:sz w:val="24"/>
                <w:szCs w:val="24"/>
              </w:rPr>
              <w:t>ции, регулировки, настройки, технич</w:t>
            </w:r>
            <w:r w:rsidRPr="009735E3">
              <w:rPr>
                <w:rFonts w:eastAsiaTheme="minorEastAsia"/>
                <w:sz w:val="24"/>
                <w:szCs w:val="24"/>
              </w:rPr>
              <w:t>е</w:t>
            </w:r>
            <w:r w:rsidRPr="009735E3">
              <w:rPr>
                <w:rFonts w:eastAsiaTheme="minorEastAsia"/>
                <w:sz w:val="24"/>
                <w:szCs w:val="24"/>
              </w:rPr>
              <w:t>ского обслуживания и ремонта аудио- и в</w:t>
            </w:r>
            <w:r w:rsidRPr="009735E3">
              <w:rPr>
                <w:rFonts w:eastAsiaTheme="minorEastAsia"/>
                <w:sz w:val="24"/>
                <w:szCs w:val="24"/>
              </w:rPr>
              <w:t>и</w:t>
            </w:r>
            <w:r w:rsidRPr="009735E3">
              <w:rPr>
                <w:rFonts w:eastAsiaTheme="minorEastAsia"/>
                <w:sz w:val="24"/>
                <w:szCs w:val="24"/>
              </w:rPr>
              <w:t>деотехники</w:t>
            </w:r>
          </w:p>
        </w:tc>
        <w:tc>
          <w:tcPr>
            <w:tcW w:w="2392" w:type="dxa"/>
          </w:tcPr>
          <w:p w:rsidR="001C0489" w:rsidRPr="009735E3" w:rsidRDefault="005D1834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3,8</w:t>
            </w:r>
          </w:p>
        </w:tc>
        <w:tc>
          <w:tcPr>
            <w:tcW w:w="2396" w:type="dxa"/>
          </w:tcPr>
          <w:p w:rsidR="001C0489" w:rsidRPr="009735E3" w:rsidRDefault="005D1834" w:rsidP="009735E3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6</w:t>
            </w:r>
            <w:r w:rsidR="009735E3">
              <w:rPr>
                <w:sz w:val="24"/>
                <w:szCs w:val="24"/>
              </w:rPr>
              <w:t>4</w:t>
            </w:r>
            <w:r w:rsidRPr="009735E3">
              <w:rPr>
                <w:sz w:val="24"/>
                <w:szCs w:val="24"/>
              </w:rPr>
              <w:t>,6 %</w:t>
            </w:r>
          </w:p>
        </w:tc>
        <w:tc>
          <w:tcPr>
            <w:tcW w:w="2434" w:type="dxa"/>
          </w:tcPr>
          <w:p w:rsidR="001C0489" w:rsidRPr="009735E3" w:rsidRDefault="005D1834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100 %</w:t>
            </w:r>
          </w:p>
        </w:tc>
      </w:tr>
      <w:tr w:rsidR="001C0489" w:rsidRPr="00E456CE" w:rsidTr="006D401C">
        <w:tc>
          <w:tcPr>
            <w:tcW w:w="2643" w:type="dxa"/>
          </w:tcPr>
          <w:p w:rsidR="001C0489" w:rsidRPr="009735E3" w:rsidRDefault="001C0489" w:rsidP="000F6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9735E3">
              <w:rPr>
                <w:rFonts w:eastAsiaTheme="minorEastAsia"/>
                <w:sz w:val="24"/>
                <w:szCs w:val="24"/>
              </w:rPr>
              <w:t>Технология инсталл</w:t>
            </w:r>
            <w:r w:rsidRPr="009735E3">
              <w:rPr>
                <w:rFonts w:eastAsiaTheme="minorEastAsia"/>
                <w:sz w:val="24"/>
                <w:szCs w:val="24"/>
              </w:rPr>
              <w:t>я</w:t>
            </w:r>
            <w:r w:rsidRPr="009735E3">
              <w:rPr>
                <w:rFonts w:eastAsiaTheme="minorEastAsia"/>
                <w:sz w:val="24"/>
                <w:szCs w:val="24"/>
              </w:rPr>
              <w:t>ции, регулировки, настройки, технич</w:t>
            </w:r>
            <w:r w:rsidRPr="009735E3">
              <w:rPr>
                <w:rFonts w:eastAsiaTheme="minorEastAsia"/>
                <w:sz w:val="24"/>
                <w:szCs w:val="24"/>
              </w:rPr>
              <w:t>е</w:t>
            </w:r>
            <w:r w:rsidRPr="009735E3">
              <w:rPr>
                <w:rFonts w:eastAsiaTheme="minorEastAsia"/>
                <w:sz w:val="24"/>
                <w:szCs w:val="24"/>
              </w:rPr>
              <w:t>ского обслуживания и ремонта телевизионной аппаратуры</w:t>
            </w:r>
          </w:p>
        </w:tc>
        <w:tc>
          <w:tcPr>
            <w:tcW w:w="2392" w:type="dxa"/>
          </w:tcPr>
          <w:p w:rsidR="001C0489" w:rsidRPr="009735E3" w:rsidRDefault="005D1834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4,2</w:t>
            </w:r>
          </w:p>
        </w:tc>
        <w:tc>
          <w:tcPr>
            <w:tcW w:w="2396" w:type="dxa"/>
          </w:tcPr>
          <w:p w:rsidR="001C0489" w:rsidRPr="009735E3" w:rsidRDefault="005D1834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84,4 %</w:t>
            </w:r>
          </w:p>
        </w:tc>
        <w:tc>
          <w:tcPr>
            <w:tcW w:w="2434" w:type="dxa"/>
          </w:tcPr>
          <w:p w:rsidR="001C0489" w:rsidRPr="009735E3" w:rsidRDefault="005D1834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100 %</w:t>
            </w:r>
          </w:p>
        </w:tc>
      </w:tr>
      <w:tr w:rsidR="00BA333F" w:rsidRPr="00E456CE" w:rsidTr="006D401C">
        <w:tc>
          <w:tcPr>
            <w:tcW w:w="2643" w:type="dxa"/>
          </w:tcPr>
          <w:p w:rsidR="00BA333F" w:rsidRPr="009735E3" w:rsidRDefault="00BA333F" w:rsidP="000F6ED2">
            <w:pPr>
              <w:pStyle w:val="a6"/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2" w:type="dxa"/>
          </w:tcPr>
          <w:p w:rsidR="00BA333F" w:rsidRPr="009735E3" w:rsidRDefault="005D1834" w:rsidP="000F6ED2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3,92</w:t>
            </w:r>
          </w:p>
        </w:tc>
        <w:tc>
          <w:tcPr>
            <w:tcW w:w="2396" w:type="dxa"/>
          </w:tcPr>
          <w:p w:rsidR="00BA333F" w:rsidRPr="009735E3" w:rsidRDefault="005D1834" w:rsidP="009735E3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7</w:t>
            </w:r>
            <w:r w:rsidR="009735E3">
              <w:rPr>
                <w:b/>
                <w:sz w:val="24"/>
                <w:szCs w:val="24"/>
              </w:rPr>
              <w:t>5</w:t>
            </w:r>
            <w:r w:rsidRPr="009735E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434" w:type="dxa"/>
          </w:tcPr>
          <w:p w:rsidR="00BA333F" w:rsidRPr="009735E3" w:rsidRDefault="005D1834" w:rsidP="000F6ED2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99 %</w:t>
            </w:r>
          </w:p>
        </w:tc>
      </w:tr>
    </w:tbl>
    <w:p w:rsidR="00BA333F" w:rsidRPr="00E456CE" w:rsidRDefault="00BA333F" w:rsidP="00F66257">
      <w:pPr>
        <w:spacing w:line="240" w:lineRule="auto"/>
        <w:ind w:firstLine="0"/>
        <w:jc w:val="center"/>
        <w:rPr>
          <w:b/>
          <w:color w:val="FF0000"/>
          <w:sz w:val="24"/>
          <w:szCs w:val="24"/>
          <w:highlight w:val="yellow"/>
        </w:rPr>
      </w:pPr>
    </w:p>
    <w:p w:rsidR="0000478A" w:rsidRPr="009735E3" w:rsidRDefault="00D547EB" w:rsidP="00D547EB">
      <w:pPr>
        <w:spacing w:line="240" w:lineRule="auto"/>
        <w:ind w:firstLine="567"/>
        <w:jc w:val="center"/>
        <w:rPr>
          <w:rFonts w:eastAsia="Calibri"/>
          <w:spacing w:val="3"/>
          <w:sz w:val="24"/>
          <w:szCs w:val="24"/>
          <w:u w:val="single"/>
          <w:lang w:eastAsia="ar-SA"/>
        </w:rPr>
      </w:pPr>
      <w:r w:rsidRPr="009735E3">
        <w:rPr>
          <w:rFonts w:eastAsia="Calibri"/>
          <w:spacing w:val="3"/>
          <w:sz w:val="24"/>
          <w:szCs w:val="24"/>
          <w:u w:val="single"/>
          <w:lang w:eastAsia="ar-SA"/>
        </w:rPr>
        <w:t>13.02.11 Техническая эксплуатация и обслуживание электрического и электромех</w:t>
      </w:r>
      <w:r w:rsidRPr="009735E3">
        <w:rPr>
          <w:rFonts w:eastAsia="Calibri"/>
          <w:spacing w:val="3"/>
          <w:sz w:val="24"/>
          <w:szCs w:val="24"/>
          <w:u w:val="single"/>
          <w:lang w:eastAsia="ar-SA"/>
        </w:rPr>
        <w:t>а</w:t>
      </w:r>
      <w:r w:rsidRPr="009735E3">
        <w:rPr>
          <w:rFonts w:eastAsia="Calibri"/>
          <w:spacing w:val="3"/>
          <w:sz w:val="24"/>
          <w:szCs w:val="24"/>
          <w:u w:val="single"/>
          <w:lang w:eastAsia="ar-SA"/>
        </w:rPr>
        <w:t>нического оборудования (по отраслям)</w:t>
      </w:r>
    </w:p>
    <w:p w:rsidR="00D547EB" w:rsidRPr="009735E3" w:rsidRDefault="00D547EB" w:rsidP="00D547EB">
      <w:pPr>
        <w:shd w:val="clear" w:color="auto" w:fill="FFFFFF"/>
        <w:autoSpaceDE w:val="0"/>
        <w:spacing w:after="0" w:line="240" w:lineRule="auto"/>
        <w:ind w:firstLine="567"/>
        <w:rPr>
          <w:rFonts w:eastAsia="Calibri"/>
          <w:sz w:val="24"/>
          <w:szCs w:val="24"/>
        </w:rPr>
      </w:pPr>
      <w:proofErr w:type="spellStart"/>
      <w:r w:rsidRPr="009735E3">
        <w:rPr>
          <w:rFonts w:eastAsia="Calibri"/>
          <w:sz w:val="24"/>
          <w:szCs w:val="24"/>
        </w:rPr>
        <w:t>Самообследование</w:t>
      </w:r>
      <w:proofErr w:type="spellEnd"/>
      <w:r w:rsidRPr="009735E3">
        <w:rPr>
          <w:rFonts w:eastAsia="Calibri"/>
          <w:sz w:val="24"/>
          <w:szCs w:val="24"/>
        </w:rPr>
        <w:t xml:space="preserve"> проводилось в группах 1-</w:t>
      </w:r>
      <w:r w:rsidR="009735E3" w:rsidRPr="009735E3">
        <w:rPr>
          <w:rFonts w:eastAsia="Calibri"/>
          <w:sz w:val="24"/>
          <w:szCs w:val="24"/>
        </w:rPr>
        <w:t>4</w:t>
      </w:r>
      <w:r w:rsidRPr="009735E3">
        <w:rPr>
          <w:rFonts w:eastAsia="Calibri"/>
          <w:sz w:val="24"/>
          <w:szCs w:val="24"/>
        </w:rPr>
        <w:t xml:space="preserve"> курсов. На момент </w:t>
      </w:r>
      <w:proofErr w:type="spellStart"/>
      <w:r w:rsidRPr="009735E3">
        <w:rPr>
          <w:rFonts w:eastAsia="Calibri"/>
          <w:sz w:val="24"/>
          <w:szCs w:val="24"/>
        </w:rPr>
        <w:t>самообследования</w:t>
      </w:r>
      <w:proofErr w:type="spellEnd"/>
      <w:r w:rsidRPr="009735E3">
        <w:rPr>
          <w:rFonts w:eastAsia="Calibri"/>
          <w:sz w:val="24"/>
          <w:szCs w:val="24"/>
        </w:rPr>
        <w:t xml:space="preserve"> </w:t>
      </w:r>
      <w:r w:rsidR="006D401C">
        <w:rPr>
          <w:rFonts w:eastAsia="Calibri"/>
          <w:sz w:val="24"/>
          <w:szCs w:val="24"/>
        </w:rPr>
        <w:t xml:space="preserve">обучалось 4 группы </w:t>
      </w:r>
      <w:proofErr w:type="gramStart"/>
      <w:r w:rsidR="006D401C">
        <w:rPr>
          <w:rFonts w:eastAsia="Calibri"/>
          <w:sz w:val="24"/>
          <w:szCs w:val="24"/>
        </w:rPr>
        <w:t>обучающихся</w:t>
      </w:r>
      <w:proofErr w:type="gramEnd"/>
      <w:r w:rsidR="006D401C">
        <w:rPr>
          <w:rFonts w:eastAsia="Calibri"/>
          <w:sz w:val="24"/>
          <w:szCs w:val="24"/>
        </w:rPr>
        <w:t xml:space="preserve">. </w:t>
      </w:r>
      <w:r w:rsidRPr="009735E3">
        <w:rPr>
          <w:rFonts w:eastAsia="Calibri"/>
          <w:sz w:val="24"/>
          <w:szCs w:val="24"/>
        </w:rPr>
        <w:t xml:space="preserve">Контингент обучающихся на момент </w:t>
      </w:r>
      <w:proofErr w:type="spellStart"/>
      <w:r w:rsidRPr="009735E3">
        <w:rPr>
          <w:rFonts w:eastAsia="Calibri"/>
          <w:sz w:val="24"/>
          <w:szCs w:val="24"/>
        </w:rPr>
        <w:t>самообследования</w:t>
      </w:r>
      <w:proofErr w:type="spellEnd"/>
      <w:r w:rsidRPr="009735E3">
        <w:rPr>
          <w:rFonts w:eastAsia="Calibri"/>
          <w:sz w:val="24"/>
          <w:szCs w:val="24"/>
        </w:rPr>
        <w:t xml:space="preserve"> составил на 1 курсе – </w:t>
      </w:r>
      <w:r w:rsidR="009735E3" w:rsidRPr="009735E3">
        <w:rPr>
          <w:rFonts w:eastAsia="Calibri"/>
          <w:sz w:val="24"/>
          <w:szCs w:val="24"/>
        </w:rPr>
        <w:t>25</w:t>
      </w:r>
      <w:r w:rsidRPr="009735E3">
        <w:rPr>
          <w:rFonts w:eastAsia="Calibri"/>
          <w:sz w:val="24"/>
          <w:szCs w:val="24"/>
        </w:rPr>
        <w:t xml:space="preserve"> человек, на 2 курсе - </w:t>
      </w:r>
      <w:r w:rsidR="00CB7EF5" w:rsidRPr="009735E3">
        <w:rPr>
          <w:rFonts w:eastAsia="Calibri"/>
          <w:sz w:val="24"/>
          <w:szCs w:val="24"/>
        </w:rPr>
        <w:t>2</w:t>
      </w:r>
      <w:r w:rsidR="006D401C">
        <w:rPr>
          <w:rFonts w:eastAsia="Calibri"/>
          <w:sz w:val="24"/>
          <w:szCs w:val="24"/>
        </w:rPr>
        <w:t>4</w:t>
      </w:r>
      <w:r w:rsidRPr="009735E3">
        <w:rPr>
          <w:rFonts w:eastAsia="Calibri"/>
          <w:sz w:val="24"/>
          <w:szCs w:val="24"/>
        </w:rPr>
        <w:t xml:space="preserve"> человек</w:t>
      </w:r>
      <w:r w:rsidR="006D401C">
        <w:rPr>
          <w:rFonts w:eastAsia="Calibri"/>
          <w:sz w:val="24"/>
          <w:szCs w:val="24"/>
        </w:rPr>
        <w:t>а</w:t>
      </w:r>
      <w:r w:rsidR="00CB7EF5" w:rsidRPr="009735E3">
        <w:rPr>
          <w:rFonts w:eastAsia="Calibri"/>
          <w:sz w:val="24"/>
          <w:szCs w:val="24"/>
        </w:rPr>
        <w:t xml:space="preserve">, на 3 курсе - </w:t>
      </w:r>
      <w:r w:rsidR="009735E3" w:rsidRPr="009735E3">
        <w:rPr>
          <w:rFonts w:eastAsia="Calibri"/>
          <w:sz w:val="24"/>
          <w:szCs w:val="24"/>
        </w:rPr>
        <w:t>1</w:t>
      </w:r>
      <w:r w:rsidR="006D401C">
        <w:rPr>
          <w:rFonts w:eastAsia="Calibri"/>
          <w:sz w:val="24"/>
          <w:szCs w:val="24"/>
        </w:rPr>
        <w:t>9</w:t>
      </w:r>
      <w:r w:rsidR="00CB7EF5" w:rsidRPr="009735E3">
        <w:rPr>
          <w:rFonts w:eastAsia="Calibri"/>
          <w:sz w:val="24"/>
          <w:szCs w:val="24"/>
        </w:rPr>
        <w:t xml:space="preserve"> человек</w:t>
      </w:r>
      <w:r w:rsidR="009735E3" w:rsidRPr="009735E3">
        <w:rPr>
          <w:rFonts w:eastAsia="Calibri"/>
          <w:sz w:val="24"/>
          <w:szCs w:val="24"/>
        </w:rPr>
        <w:t xml:space="preserve">, на 4 курсе </w:t>
      </w:r>
      <w:r w:rsidR="006D401C">
        <w:rPr>
          <w:rFonts w:eastAsia="Calibri"/>
          <w:sz w:val="24"/>
          <w:szCs w:val="24"/>
        </w:rPr>
        <w:t>–</w:t>
      </w:r>
      <w:r w:rsidR="009735E3" w:rsidRPr="009735E3">
        <w:rPr>
          <w:rFonts w:eastAsia="Calibri"/>
          <w:sz w:val="24"/>
          <w:szCs w:val="24"/>
        </w:rPr>
        <w:t xml:space="preserve"> 1</w:t>
      </w:r>
      <w:r w:rsidR="006D401C">
        <w:rPr>
          <w:rFonts w:eastAsia="Calibri"/>
          <w:sz w:val="24"/>
          <w:szCs w:val="24"/>
        </w:rPr>
        <w:t xml:space="preserve">0 </w:t>
      </w:r>
      <w:r w:rsidR="009735E3" w:rsidRPr="009735E3">
        <w:rPr>
          <w:rFonts w:eastAsia="Calibri"/>
          <w:sz w:val="24"/>
          <w:szCs w:val="24"/>
        </w:rPr>
        <w:t>человек</w:t>
      </w:r>
      <w:r w:rsidRPr="009735E3">
        <w:rPr>
          <w:rFonts w:eastAsia="Calibri"/>
          <w:sz w:val="24"/>
          <w:szCs w:val="24"/>
        </w:rPr>
        <w:t xml:space="preserve">. Подлежали </w:t>
      </w:r>
      <w:proofErr w:type="spellStart"/>
      <w:r w:rsidRPr="009735E3">
        <w:rPr>
          <w:rFonts w:eastAsia="Calibri"/>
          <w:sz w:val="24"/>
          <w:szCs w:val="24"/>
        </w:rPr>
        <w:t>самообследованию</w:t>
      </w:r>
      <w:proofErr w:type="spellEnd"/>
      <w:r w:rsidRPr="009735E3">
        <w:rPr>
          <w:rFonts w:eastAsia="Calibri"/>
          <w:sz w:val="24"/>
          <w:szCs w:val="24"/>
        </w:rPr>
        <w:t xml:space="preserve"> </w:t>
      </w:r>
      <w:r w:rsidR="006D401C">
        <w:rPr>
          <w:rFonts w:eastAsia="Calibri"/>
          <w:sz w:val="24"/>
          <w:szCs w:val="24"/>
        </w:rPr>
        <w:t>78</w:t>
      </w:r>
      <w:r w:rsidRPr="009735E3">
        <w:rPr>
          <w:rFonts w:eastAsia="Calibri"/>
          <w:sz w:val="24"/>
          <w:szCs w:val="24"/>
        </w:rPr>
        <w:t xml:space="preserve"> </w:t>
      </w:r>
      <w:r w:rsidR="00CB7EF5" w:rsidRPr="009735E3">
        <w:rPr>
          <w:rFonts w:eastAsia="Calibri"/>
          <w:sz w:val="24"/>
          <w:szCs w:val="24"/>
        </w:rPr>
        <w:t>обучающи</w:t>
      </w:r>
      <w:r w:rsidR="006D401C">
        <w:rPr>
          <w:rFonts w:eastAsia="Calibri"/>
          <w:sz w:val="24"/>
          <w:szCs w:val="24"/>
        </w:rPr>
        <w:t>х</w:t>
      </w:r>
      <w:r w:rsidR="00CB7EF5" w:rsidRPr="009735E3">
        <w:rPr>
          <w:rFonts w:eastAsia="Calibri"/>
          <w:sz w:val="24"/>
          <w:szCs w:val="24"/>
        </w:rPr>
        <w:t>ся</w:t>
      </w:r>
      <w:r w:rsidRPr="009735E3">
        <w:rPr>
          <w:rFonts w:eastAsia="Calibri"/>
          <w:sz w:val="24"/>
          <w:szCs w:val="24"/>
        </w:rPr>
        <w:t xml:space="preserve">. Прошли </w:t>
      </w:r>
      <w:proofErr w:type="spellStart"/>
      <w:r w:rsidRPr="009735E3">
        <w:rPr>
          <w:rFonts w:eastAsia="Calibri"/>
          <w:sz w:val="24"/>
          <w:szCs w:val="24"/>
        </w:rPr>
        <w:t>самооб</w:t>
      </w:r>
      <w:r w:rsidR="006D5941" w:rsidRPr="009735E3">
        <w:rPr>
          <w:rFonts w:eastAsia="Calibri"/>
          <w:sz w:val="24"/>
          <w:szCs w:val="24"/>
        </w:rPr>
        <w:t>следование</w:t>
      </w:r>
      <w:proofErr w:type="spellEnd"/>
      <w:r w:rsidR="006D5941" w:rsidRPr="009735E3">
        <w:rPr>
          <w:rFonts w:eastAsia="Calibri"/>
          <w:sz w:val="24"/>
          <w:szCs w:val="24"/>
        </w:rPr>
        <w:t xml:space="preserve">  </w:t>
      </w:r>
      <w:r w:rsidRPr="009735E3">
        <w:rPr>
          <w:rFonts w:eastAsia="Calibri"/>
          <w:sz w:val="24"/>
          <w:szCs w:val="24"/>
        </w:rPr>
        <w:t xml:space="preserve">94,16% контингента.  В  группах проведено </w:t>
      </w:r>
      <w:r w:rsidR="006D5941" w:rsidRPr="009735E3">
        <w:rPr>
          <w:rFonts w:eastAsia="Calibri"/>
          <w:color w:val="000000" w:themeColor="text1"/>
          <w:sz w:val="24"/>
          <w:szCs w:val="24"/>
        </w:rPr>
        <w:t>31</w:t>
      </w:r>
      <w:r w:rsidRPr="009735E3">
        <w:rPr>
          <w:rFonts w:eastAsia="Calibri"/>
          <w:sz w:val="24"/>
          <w:szCs w:val="24"/>
        </w:rPr>
        <w:t xml:space="preserve">  контрольны</w:t>
      </w:r>
      <w:r w:rsidR="006D5941" w:rsidRPr="009735E3">
        <w:rPr>
          <w:rFonts w:eastAsia="Calibri"/>
          <w:sz w:val="24"/>
          <w:szCs w:val="24"/>
        </w:rPr>
        <w:t>х работ</w:t>
      </w:r>
      <w:r w:rsidRPr="009735E3">
        <w:rPr>
          <w:rFonts w:eastAsia="Calibri"/>
          <w:sz w:val="24"/>
          <w:szCs w:val="24"/>
        </w:rPr>
        <w:t xml:space="preserve"> по </w:t>
      </w:r>
      <w:r w:rsidR="006D401C">
        <w:rPr>
          <w:rFonts w:eastAsia="Calibri"/>
          <w:sz w:val="24"/>
          <w:szCs w:val="24"/>
        </w:rPr>
        <w:t>19</w:t>
      </w:r>
      <w:r w:rsidRPr="009735E3">
        <w:rPr>
          <w:rFonts w:eastAsia="Calibri"/>
          <w:sz w:val="24"/>
          <w:szCs w:val="24"/>
        </w:rPr>
        <w:t xml:space="preserve"> дисциплинам и </w:t>
      </w:r>
      <w:r w:rsidR="006D5941" w:rsidRPr="009735E3">
        <w:rPr>
          <w:rFonts w:eastAsia="Calibri"/>
          <w:sz w:val="24"/>
          <w:szCs w:val="24"/>
        </w:rPr>
        <w:t>7</w:t>
      </w:r>
      <w:r w:rsidRPr="009735E3">
        <w:rPr>
          <w:rFonts w:eastAsia="Calibri"/>
          <w:sz w:val="24"/>
          <w:szCs w:val="24"/>
        </w:rPr>
        <w:t xml:space="preserve"> профессиональным модулям. </w:t>
      </w:r>
    </w:p>
    <w:p w:rsidR="00BC3E56" w:rsidRPr="009735E3" w:rsidRDefault="00BC3E56" w:rsidP="00BC3E56">
      <w:pPr>
        <w:tabs>
          <w:tab w:val="left" w:pos="720"/>
          <w:tab w:val="left" w:pos="10001"/>
        </w:tabs>
        <w:spacing w:after="0" w:line="283" w:lineRule="exact"/>
        <w:ind w:right="51" w:firstLine="0"/>
        <w:jc w:val="center"/>
        <w:rPr>
          <w:rFonts w:eastAsia="Calibri"/>
          <w:sz w:val="24"/>
          <w:szCs w:val="24"/>
          <w:lang w:eastAsia="ar-SA"/>
        </w:rPr>
      </w:pPr>
      <w:r w:rsidRPr="009735E3">
        <w:rPr>
          <w:rFonts w:eastAsia="Calibri"/>
          <w:sz w:val="24"/>
          <w:szCs w:val="24"/>
          <w:lang w:eastAsia="ar-SA"/>
        </w:rPr>
        <w:t xml:space="preserve">Таблица 10. Результаты </w:t>
      </w:r>
      <w:r w:rsidRPr="009735E3">
        <w:rPr>
          <w:sz w:val="24"/>
          <w:szCs w:val="24"/>
        </w:rPr>
        <w:t>контрольных (</w:t>
      </w:r>
      <w:proofErr w:type="spellStart"/>
      <w:r w:rsidRPr="009735E3">
        <w:rPr>
          <w:sz w:val="24"/>
          <w:szCs w:val="24"/>
        </w:rPr>
        <w:t>срезовых</w:t>
      </w:r>
      <w:proofErr w:type="spellEnd"/>
      <w:r w:rsidRPr="009735E3">
        <w:rPr>
          <w:sz w:val="24"/>
          <w:szCs w:val="24"/>
        </w:rPr>
        <w:t>) работ по ППССЗ</w:t>
      </w:r>
    </w:p>
    <w:p w:rsidR="00BC3E56" w:rsidRPr="009735E3" w:rsidRDefault="00BC3E56" w:rsidP="00BC3E56">
      <w:pPr>
        <w:shd w:val="clear" w:color="auto" w:fill="FFFFFF"/>
        <w:autoSpaceDE w:val="0"/>
        <w:spacing w:after="0" w:line="240" w:lineRule="auto"/>
        <w:ind w:firstLine="0"/>
        <w:jc w:val="center"/>
        <w:rPr>
          <w:rFonts w:eastAsia="Calibri"/>
          <w:sz w:val="24"/>
          <w:szCs w:val="24"/>
        </w:rPr>
      </w:pPr>
      <w:r w:rsidRPr="009735E3">
        <w:rPr>
          <w:rFonts w:eastAsia="Calibri"/>
          <w:spacing w:val="3"/>
          <w:sz w:val="24"/>
          <w:szCs w:val="24"/>
          <w:lang w:eastAsia="ar-SA"/>
        </w:rPr>
        <w:t>13.02.11 Техническая эксплуатация и обслуживание электрического и электромеханич</w:t>
      </w:r>
      <w:r w:rsidRPr="009735E3">
        <w:rPr>
          <w:rFonts w:eastAsia="Calibri"/>
          <w:spacing w:val="3"/>
          <w:sz w:val="24"/>
          <w:szCs w:val="24"/>
          <w:lang w:eastAsia="ar-SA"/>
        </w:rPr>
        <w:t>е</w:t>
      </w:r>
      <w:r w:rsidRPr="009735E3">
        <w:rPr>
          <w:rFonts w:eastAsia="Calibri"/>
          <w:spacing w:val="3"/>
          <w:sz w:val="24"/>
          <w:szCs w:val="24"/>
          <w:lang w:eastAsia="ar-SA"/>
        </w:rPr>
        <w:t>ского оборудования (по отраслям)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9"/>
        <w:gridCol w:w="2390"/>
        <w:gridCol w:w="2393"/>
        <w:gridCol w:w="2433"/>
      </w:tblGrid>
      <w:tr w:rsidR="00B9487C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9487C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Дисциплина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9487C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Средний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9487C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9487C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Успеваемость</w:t>
            </w:r>
          </w:p>
        </w:tc>
      </w:tr>
      <w:tr w:rsidR="00B9487C" w:rsidRPr="009735E3" w:rsidTr="006D401C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9487C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Общеобразовательный учебный цикл</w:t>
            </w:r>
          </w:p>
        </w:tc>
      </w:tr>
      <w:tr w:rsidR="00B9487C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7C" w:rsidRPr="009735E3" w:rsidRDefault="00B9487C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C" w:rsidRPr="009735E3" w:rsidRDefault="00A22FA5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A22FA5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39,2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A22FA5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91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</w:tr>
      <w:tr w:rsidR="00B9487C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7C" w:rsidRPr="009735E3" w:rsidRDefault="00B9487C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Литература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C" w:rsidRPr="009735E3" w:rsidRDefault="00A22FA5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A22FA5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39,5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A22FA5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95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</w:tr>
      <w:tr w:rsidR="00B9487C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7C" w:rsidRPr="009735E3" w:rsidRDefault="00B9487C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C" w:rsidRPr="009735E3" w:rsidRDefault="00A22FA5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A22FA5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61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A22FA5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100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</w:tr>
      <w:tr w:rsidR="00B9487C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7C" w:rsidRPr="009735E3" w:rsidRDefault="00B9487C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C" w:rsidRPr="009735E3" w:rsidRDefault="00A22FA5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4,2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A22FA5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86,5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A22FA5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100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</w:tr>
      <w:tr w:rsidR="00B9487C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7C" w:rsidRPr="009735E3" w:rsidRDefault="00B9487C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ОБЖ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C" w:rsidRPr="009735E3" w:rsidRDefault="00A22FA5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4,6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4636E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84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4636E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100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</w:tr>
      <w:tr w:rsidR="00B9487C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7C" w:rsidRPr="009735E3" w:rsidRDefault="00B9487C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Химия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C" w:rsidRPr="009735E3" w:rsidRDefault="00A22FA5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4,1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4636E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80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4636E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100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</w:tr>
      <w:tr w:rsidR="00B9487C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7C" w:rsidRPr="009735E3" w:rsidRDefault="00B9487C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Обществознание </w:t>
            </w:r>
            <w:r w:rsidR="00BC2EC4" w:rsidRPr="009735E3">
              <w:rPr>
                <w:sz w:val="24"/>
                <w:szCs w:val="24"/>
              </w:rPr>
              <w:t>(вкл. экономику и право)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C" w:rsidRPr="009735E3" w:rsidRDefault="00A22FA5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4636E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66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4636E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100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</w:tr>
      <w:tr w:rsidR="00BC2EC4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4" w:rsidRPr="009735E3" w:rsidRDefault="00BC2EC4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C4" w:rsidRPr="009735E3" w:rsidRDefault="00A22FA5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C4" w:rsidRPr="009735E3" w:rsidRDefault="00B4636E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36,5 %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C4" w:rsidRPr="009735E3" w:rsidRDefault="00B4636E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100 %</w:t>
            </w:r>
          </w:p>
        </w:tc>
      </w:tr>
      <w:tr w:rsidR="00B4636E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6E" w:rsidRPr="009735E3" w:rsidRDefault="00B4636E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География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E" w:rsidRPr="009735E3" w:rsidRDefault="00B4636E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6E" w:rsidRPr="009735E3" w:rsidRDefault="00B4636E" w:rsidP="00E95DB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36,5 %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6E" w:rsidRPr="009735E3" w:rsidRDefault="00B4636E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100 %</w:t>
            </w:r>
          </w:p>
        </w:tc>
      </w:tr>
      <w:tr w:rsidR="0072099C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9C" w:rsidRPr="009735E3" w:rsidRDefault="0072099C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Математика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C" w:rsidRPr="009735E3" w:rsidRDefault="00A22FA5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C" w:rsidRPr="009735E3" w:rsidRDefault="00A22FA5" w:rsidP="009735E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2</w:t>
            </w:r>
            <w:r w:rsidR="009735E3" w:rsidRPr="009735E3">
              <w:rPr>
                <w:sz w:val="24"/>
                <w:szCs w:val="24"/>
              </w:rPr>
              <w:t>5</w:t>
            </w:r>
            <w:r w:rsidRPr="009735E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C" w:rsidRPr="009735E3" w:rsidRDefault="00B4636E" w:rsidP="009735E3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6</w:t>
            </w:r>
            <w:r w:rsidR="009735E3" w:rsidRPr="009735E3">
              <w:rPr>
                <w:sz w:val="24"/>
                <w:szCs w:val="24"/>
              </w:rPr>
              <w:t>2</w:t>
            </w:r>
            <w:r w:rsidRPr="009735E3">
              <w:rPr>
                <w:sz w:val="24"/>
                <w:szCs w:val="24"/>
              </w:rPr>
              <w:t xml:space="preserve"> %</w:t>
            </w:r>
          </w:p>
        </w:tc>
      </w:tr>
      <w:tr w:rsidR="00B9487C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7C" w:rsidRPr="009735E3" w:rsidRDefault="00B9487C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C" w:rsidRPr="009735E3" w:rsidRDefault="00A22FA5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4636E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53,5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4636E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100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</w:tr>
      <w:tr w:rsidR="00B9487C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7C" w:rsidRPr="009735E3" w:rsidRDefault="00B9487C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C" w:rsidRPr="009735E3" w:rsidRDefault="00A22FA5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4,1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4636E" w:rsidP="000F6ED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70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4636E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100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</w:tr>
      <w:tr w:rsidR="00B9487C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7C" w:rsidRPr="009735E3" w:rsidRDefault="00BC2EC4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Экология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C" w:rsidRPr="009735E3" w:rsidRDefault="00A22FA5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4636E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68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4636E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96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</w:tr>
      <w:tr w:rsidR="00B9487C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7C" w:rsidRPr="009735E3" w:rsidRDefault="00B9487C" w:rsidP="000F6ED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C" w:rsidRPr="009735E3" w:rsidRDefault="00A22FA5" w:rsidP="000F6ED2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3,71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4636E" w:rsidP="009735E3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5</w:t>
            </w:r>
            <w:r w:rsidR="009735E3" w:rsidRPr="009735E3">
              <w:rPr>
                <w:b/>
                <w:sz w:val="24"/>
                <w:szCs w:val="24"/>
              </w:rPr>
              <w:t>9</w:t>
            </w:r>
            <w:r w:rsidRPr="009735E3">
              <w:rPr>
                <w:b/>
                <w:sz w:val="24"/>
                <w:szCs w:val="24"/>
              </w:rPr>
              <w:t xml:space="preserve">,69 </w:t>
            </w:r>
            <w:r w:rsidR="00B9487C" w:rsidRPr="009735E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4636E" w:rsidP="009735E3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9</w:t>
            </w:r>
            <w:r w:rsidR="009735E3" w:rsidRPr="009735E3">
              <w:rPr>
                <w:b/>
                <w:sz w:val="24"/>
                <w:szCs w:val="24"/>
              </w:rPr>
              <w:t>6</w:t>
            </w:r>
            <w:r w:rsidRPr="009735E3">
              <w:rPr>
                <w:b/>
                <w:sz w:val="24"/>
                <w:szCs w:val="24"/>
              </w:rPr>
              <w:t xml:space="preserve">,93 </w:t>
            </w:r>
            <w:r w:rsidR="00B9487C" w:rsidRPr="009735E3">
              <w:rPr>
                <w:b/>
                <w:sz w:val="24"/>
                <w:szCs w:val="24"/>
              </w:rPr>
              <w:t>%</w:t>
            </w:r>
          </w:p>
        </w:tc>
      </w:tr>
      <w:tr w:rsidR="00900C5C" w:rsidRPr="009735E3" w:rsidTr="006D401C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C" w:rsidRPr="009735E3" w:rsidRDefault="00511C0F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900C5C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C" w:rsidRPr="009735E3" w:rsidRDefault="00511C0F" w:rsidP="000F6ED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Иностранный язык в профессиональной д</w:t>
            </w:r>
            <w:r w:rsidRPr="009735E3">
              <w:rPr>
                <w:sz w:val="24"/>
                <w:szCs w:val="24"/>
              </w:rPr>
              <w:t>е</w:t>
            </w:r>
            <w:r w:rsidRPr="009735E3">
              <w:rPr>
                <w:sz w:val="24"/>
                <w:szCs w:val="24"/>
              </w:rPr>
              <w:t>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C" w:rsidRPr="009735E3" w:rsidRDefault="00715BED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C" w:rsidRPr="009735E3" w:rsidRDefault="00715BED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61,4 %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C" w:rsidRPr="009735E3" w:rsidRDefault="00715BED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100 %</w:t>
            </w:r>
          </w:p>
        </w:tc>
      </w:tr>
      <w:tr w:rsidR="00715BED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ED" w:rsidRPr="009735E3" w:rsidRDefault="00715BED" w:rsidP="000F6ED2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ED" w:rsidRPr="009735E3" w:rsidRDefault="00715BED" w:rsidP="00E95DBF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ED" w:rsidRPr="009735E3" w:rsidRDefault="00715BED" w:rsidP="00E95DBF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61,4 %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ED" w:rsidRPr="009735E3" w:rsidRDefault="00715BED" w:rsidP="00E95DBF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100 %</w:t>
            </w:r>
          </w:p>
        </w:tc>
      </w:tr>
      <w:tr w:rsidR="00B9487C" w:rsidRPr="009735E3" w:rsidTr="006D401C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900C5C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B9487C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7C" w:rsidRPr="009735E3" w:rsidRDefault="00900C5C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Математика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9487C" w:rsidP="00B842D1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</w:t>
            </w:r>
            <w:r w:rsidR="00B842D1" w:rsidRPr="009735E3">
              <w:rPr>
                <w:sz w:val="24"/>
                <w:szCs w:val="24"/>
              </w:rPr>
              <w:t>93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842D1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65,75</w:t>
            </w:r>
            <w:r w:rsidR="00B9487C" w:rsidRPr="009735E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9487C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100 %</w:t>
            </w:r>
          </w:p>
        </w:tc>
      </w:tr>
      <w:tr w:rsidR="00900C5C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C" w:rsidRPr="009735E3" w:rsidRDefault="00900C5C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C" w:rsidRPr="009735E3" w:rsidRDefault="00B842D1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C" w:rsidRPr="009735E3" w:rsidRDefault="00B842D1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C" w:rsidRPr="009735E3" w:rsidRDefault="00B842D1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100 %</w:t>
            </w:r>
          </w:p>
        </w:tc>
      </w:tr>
      <w:tr w:rsidR="00B9487C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7C" w:rsidRPr="009735E3" w:rsidRDefault="00B9487C" w:rsidP="000F6ED2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842D1" w:rsidP="000F6ED2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842D1" w:rsidP="00B842D1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8</w:t>
            </w:r>
            <w:r w:rsidR="00B9487C" w:rsidRPr="009735E3">
              <w:rPr>
                <w:b/>
                <w:sz w:val="24"/>
                <w:szCs w:val="24"/>
              </w:rPr>
              <w:t>2,</w:t>
            </w:r>
            <w:r w:rsidRPr="009735E3">
              <w:rPr>
                <w:b/>
                <w:sz w:val="24"/>
                <w:szCs w:val="24"/>
              </w:rPr>
              <w:t>9</w:t>
            </w:r>
            <w:r w:rsidR="00B9487C" w:rsidRPr="009735E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9487C" w:rsidP="000F6ED2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100 %</w:t>
            </w:r>
          </w:p>
        </w:tc>
      </w:tr>
      <w:tr w:rsidR="00511C0F" w:rsidRPr="009735E3" w:rsidTr="006D401C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0F" w:rsidRPr="009735E3" w:rsidRDefault="00511C0F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Общепрофессиональный цикл</w:t>
            </w:r>
          </w:p>
        </w:tc>
      </w:tr>
      <w:tr w:rsidR="00511C0F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0F" w:rsidRPr="009735E3" w:rsidRDefault="00FB5ED9" w:rsidP="000F6ED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0F" w:rsidRPr="009735E3" w:rsidRDefault="00086BB1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0F" w:rsidRPr="009735E3" w:rsidRDefault="00086BB1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79,4 %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0F" w:rsidRPr="009735E3" w:rsidRDefault="00A00154" w:rsidP="00A00154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98,2 %</w:t>
            </w:r>
          </w:p>
        </w:tc>
      </w:tr>
      <w:tr w:rsidR="00A00154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54" w:rsidRPr="009735E3" w:rsidRDefault="00A00154" w:rsidP="000F6ED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4" w:rsidRPr="009735E3" w:rsidRDefault="00A00154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3,93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4" w:rsidRPr="009735E3" w:rsidRDefault="00A00154" w:rsidP="00086BB1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65,75 %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4" w:rsidRPr="009735E3" w:rsidRDefault="00A00154" w:rsidP="00A00154">
            <w:pPr>
              <w:ind w:hanging="21"/>
              <w:jc w:val="center"/>
            </w:pPr>
            <w:r w:rsidRPr="009735E3">
              <w:rPr>
                <w:sz w:val="24"/>
                <w:szCs w:val="24"/>
              </w:rPr>
              <w:t>100 %</w:t>
            </w:r>
          </w:p>
        </w:tc>
      </w:tr>
      <w:tr w:rsidR="00A00154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54" w:rsidRPr="009735E3" w:rsidRDefault="00A00154" w:rsidP="000F6ED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4" w:rsidRPr="009735E3" w:rsidRDefault="00A00154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4,2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4" w:rsidRPr="009735E3" w:rsidRDefault="00A00154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84, 99 %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4" w:rsidRPr="009735E3" w:rsidRDefault="00A00154" w:rsidP="00A00154">
            <w:pPr>
              <w:ind w:hanging="21"/>
              <w:jc w:val="center"/>
            </w:pPr>
            <w:r w:rsidRPr="009735E3">
              <w:rPr>
                <w:sz w:val="24"/>
                <w:szCs w:val="24"/>
              </w:rPr>
              <w:t>100 %</w:t>
            </w:r>
          </w:p>
        </w:tc>
      </w:tr>
      <w:tr w:rsidR="00A00154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54" w:rsidRPr="009735E3" w:rsidRDefault="00A00154" w:rsidP="000F6ED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4" w:rsidRPr="009735E3" w:rsidRDefault="00A00154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4,6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4" w:rsidRPr="009735E3" w:rsidRDefault="00A00154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97,7 %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4" w:rsidRPr="009735E3" w:rsidRDefault="00A00154" w:rsidP="00A00154">
            <w:pPr>
              <w:ind w:hanging="21"/>
              <w:jc w:val="center"/>
            </w:pPr>
            <w:r w:rsidRPr="009735E3">
              <w:rPr>
                <w:sz w:val="24"/>
                <w:szCs w:val="24"/>
              </w:rPr>
              <w:t>100 %</w:t>
            </w:r>
          </w:p>
        </w:tc>
      </w:tr>
      <w:tr w:rsidR="00A00154" w:rsidRPr="00E456CE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54" w:rsidRPr="009735E3" w:rsidRDefault="00A00154" w:rsidP="000F6ED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БЖД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4" w:rsidRPr="009735E3" w:rsidRDefault="00A00154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4" w:rsidRPr="009735E3" w:rsidRDefault="00A00154" w:rsidP="009735E3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4</w:t>
            </w:r>
            <w:r w:rsidR="009735E3" w:rsidRPr="009735E3">
              <w:rPr>
                <w:sz w:val="24"/>
                <w:szCs w:val="24"/>
              </w:rPr>
              <w:t>6</w:t>
            </w:r>
            <w:r w:rsidRPr="009735E3">
              <w:rPr>
                <w:sz w:val="24"/>
                <w:szCs w:val="24"/>
              </w:rPr>
              <w:t>,2 %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4" w:rsidRPr="009735E3" w:rsidRDefault="00A00154" w:rsidP="00A00154">
            <w:pPr>
              <w:ind w:hanging="21"/>
              <w:jc w:val="center"/>
            </w:pPr>
            <w:r w:rsidRPr="009735E3">
              <w:rPr>
                <w:sz w:val="24"/>
                <w:szCs w:val="24"/>
              </w:rPr>
              <w:t>97,7 %</w:t>
            </w:r>
          </w:p>
        </w:tc>
      </w:tr>
      <w:tr w:rsidR="00FB5ED9" w:rsidRPr="00E456CE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D9" w:rsidRPr="009735E3" w:rsidRDefault="00FB5ED9" w:rsidP="000F6ED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D9" w:rsidRPr="009735E3" w:rsidRDefault="00086BB1" w:rsidP="000F6ED2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4,03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D9" w:rsidRPr="009735E3" w:rsidRDefault="00086BB1" w:rsidP="009735E3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7</w:t>
            </w:r>
            <w:r w:rsidR="009735E3" w:rsidRPr="009735E3">
              <w:rPr>
                <w:b/>
                <w:sz w:val="24"/>
                <w:szCs w:val="24"/>
              </w:rPr>
              <w:t>3</w:t>
            </w:r>
            <w:r w:rsidRPr="009735E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D9" w:rsidRPr="009735E3" w:rsidRDefault="00A00154" w:rsidP="000F6ED2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99,18 %</w:t>
            </w:r>
          </w:p>
        </w:tc>
      </w:tr>
      <w:tr w:rsidR="00B9487C" w:rsidRPr="00E456CE" w:rsidTr="006D401C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7C" w:rsidRPr="009735E3" w:rsidRDefault="00B9487C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Профессиональные модули</w:t>
            </w:r>
          </w:p>
        </w:tc>
      </w:tr>
      <w:tr w:rsidR="00B9487C" w:rsidRPr="00E456CE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C" w:rsidRPr="009735E3" w:rsidRDefault="00FB5ED9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Электрические маш</w:t>
            </w:r>
            <w:r w:rsidRPr="009735E3">
              <w:rPr>
                <w:sz w:val="24"/>
                <w:szCs w:val="24"/>
              </w:rPr>
              <w:t>и</w:t>
            </w:r>
            <w:r w:rsidRPr="009735E3">
              <w:rPr>
                <w:sz w:val="24"/>
                <w:szCs w:val="24"/>
              </w:rPr>
              <w:t>ны и аппараты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C" w:rsidRPr="009735E3" w:rsidRDefault="00862D51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4,1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862D51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69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862D51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100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</w:tr>
      <w:tr w:rsidR="00B9487C" w:rsidRPr="00E456CE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C" w:rsidRPr="009735E3" w:rsidRDefault="00C85F6D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C" w:rsidRPr="009735E3" w:rsidRDefault="00862D51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9735E3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42</w:t>
            </w:r>
            <w:r w:rsidR="00862D51" w:rsidRPr="009735E3">
              <w:rPr>
                <w:sz w:val="24"/>
                <w:szCs w:val="24"/>
              </w:rPr>
              <w:t xml:space="preserve">,7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862D51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97,8</w:t>
            </w:r>
            <w:r w:rsidR="00B9487C" w:rsidRPr="009735E3">
              <w:rPr>
                <w:sz w:val="24"/>
                <w:szCs w:val="24"/>
              </w:rPr>
              <w:t xml:space="preserve"> %</w:t>
            </w:r>
          </w:p>
        </w:tc>
      </w:tr>
      <w:tr w:rsidR="00B9487C" w:rsidRPr="00E456CE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C" w:rsidRPr="009735E3" w:rsidRDefault="00C85F6D" w:rsidP="000F6ED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Основы технической эксплуатации и обсл</w:t>
            </w:r>
            <w:r w:rsidRPr="009735E3">
              <w:rPr>
                <w:sz w:val="24"/>
                <w:szCs w:val="24"/>
              </w:rPr>
              <w:t>у</w:t>
            </w:r>
            <w:r w:rsidRPr="009735E3">
              <w:rPr>
                <w:sz w:val="24"/>
                <w:szCs w:val="24"/>
              </w:rPr>
              <w:t>живания электрическ</w:t>
            </w:r>
            <w:r w:rsidRPr="009735E3">
              <w:rPr>
                <w:sz w:val="24"/>
                <w:szCs w:val="24"/>
              </w:rPr>
              <w:t>о</w:t>
            </w:r>
            <w:r w:rsidRPr="009735E3">
              <w:rPr>
                <w:sz w:val="24"/>
                <w:szCs w:val="24"/>
              </w:rPr>
              <w:t>го и электромеханич</w:t>
            </w:r>
            <w:r w:rsidRPr="009735E3">
              <w:rPr>
                <w:sz w:val="24"/>
                <w:szCs w:val="24"/>
              </w:rPr>
              <w:t>е</w:t>
            </w:r>
            <w:r w:rsidRPr="009735E3">
              <w:rPr>
                <w:sz w:val="24"/>
                <w:szCs w:val="24"/>
              </w:rPr>
              <w:t>ского оборудования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C" w:rsidRPr="009735E3" w:rsidRDefault="00862D51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862D51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66,8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862D51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97</w:t>
            </w:r>
            <w:r w:rsidR="00B9487C" w:rsidRPr="009735E3">
              <w:rPr>
                <w:sz w:val="24"/>
                <w:szCs w:val="24"/>
              </w:rPr>
              <w:t xml:space="preserve"> %</w:t>
            </w:r>
          </w:p>
        </w:tc>
      </w:tr>
      <w:tr w:rsidR="00B9487C" w:rsidRPr="00E456CE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C" w:rsidRPr="009735E3" w:rsidRDefault="00C85F6D" w:rsidP="000F6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9735E3">
              <w:rPr>
                <w:rFonts w:eastAsiaTheme="minorEastAsia"/>
                <w:sz w:val="24"/>
                <w:szCs w:val="24"/>
              </w:rPr>
              <w:t>Электрическое и эле</w:t>
            </w:r>
            <w:r w:rsidRPr="009735E3">
              <w:rPr>
                <w:rFonts w:eastAsiaTheme="minorEastAsia"/>
                <w:sz w:val="24"/>
                <w:szCs w:val="24"/>
              </w:rPr>
              <w:t>к</w:t>
            </w:r>
            <w:r w:rsidRPr="009735E3">
              <w:rPr>
                <w:rFonts w:eastAsiaTheme="minorEastAsia"/>
                <w:sz w:val="24"/>
                <w:szCs w:val="24"/>
              </w:rPr>
              <w:t>тромеханическое об</w:t>
            </w:r>
            <w:r w:rsidRPr="009735E3">
              <w:rPr>
                <w:rFonts w:eastAsiaTheme="minorEastAsia"/>
                <w:sz w:val="24"/>
                <w:szCs w:val="24"/>
              </w:rPr>
              <w:t>о</w:t>
            </w:r>
            <w:r w:rsidRPr="009735E3">
              <w:rPr>
                <w:rFonts w:eastAsiaTheme="minorEastAsia"/>
                <w:sz w:val="24"/>
                <w:szCs w:val="24"/>
              </w:rPr>
              <w:t>рудование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C" w:rsidRPr="009735E3" w:rsidRDefault="007E18FA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7E18FA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40,3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7E18FA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94,9</w:t>
            </w:r>
            <w:r w:rsidR="00B9487C" w:rsidRPr="009735E3">
              <w:rPr>
                <w:sz w:val="24"/>
                <w:szCs w:val="24"/>
              </w:rPr>
              <w:t xml:space="preserve"> %</w:t>
            </w:r>
          </w:p>
        </w:tc>
      </w:tr>
      <w:tr w:rsidR="00B9487C" w:rsidRPr="00E456CE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C" w:rsidRPr="009735E3" w:rsidRDefault="00C85F6D" w:rsidP="000F6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9735E3">
              <w:rPr>
                <w:rFonts w:eastAsiaTheme="minorEastAsia"/>
                <w:sz w:val="24"/>
                <w:szCs w:val="24"/>
              </w:rPr>
              <w:t>Техническое регулир</w:t>
            </w:r>
            <w:r w:rsidRPr="009735E3">
              <w:rPr>
                <w:rFonts w:eastAsiaTheme="minorEastAsia"/>
                <w:sz w:val="24"/>
                <w:szCs w:val="24"/>
              </w:rPr>
              <w:t>о</w:t>
            </w:r>
            <w:r w:rsidRPr="009735E3">
              <w:rPr>
                <w:rFonts w:eastAsiaTheme="minorEastAsia"/>
                <w:sz w:val="24"/>
                <w:szCs w:val="24"/>
              </w:rPr>
              <w:t>вание и контроль кач</w:t>
            </w:r>
            <w:r w:rsidRPr="009735E3">
              <w:rPr>
                <w:rFonts w:eastAsiaTheme="minorEastAsia"/>
                <w:sz w:val="24"/>
                <w:szCs w:val="24"/>
              </w:rPr>
              <w:t>е</w:t>
            </w:r>
            <w:r w:rsidRPr="009735E3">
              <w:rPr>
                <w:rFonts w:eastAsiaTheme="minorEastAsia"/>
                <w:sz w:val="24"/>
                <w:szCs w:val="24"/>
              </w:rPr>
              <w:t>ства электрического и электромеханического оборудования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C" w:rsidRPr="009735E3" w:rsidRDefault="007E18FA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3,73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7E18FA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65,5 </w:t>
            </w:r>
            <w:r w:rsidR="00B9487C" w:rsidRPr="009735E3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9487C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100 %</w:t>
            </w:r>
          </w:p>
        </w:tc>
      </w:tr>
      <w:tr w:rsidR="00C85F6D" w:rsidRPr="00E456CE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D" w:rsidRPr="009735E3" w:rsidRDefault="00C85F6D" w:rsidP="000F6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9735E3">
              <w:rPr>
                <w:rFonts w:eastAsiaTheme="minorEastAsia"/>
                <w:sz w:val="24"/>
                <w:szCs w:val="24"/>
              </w:rPr>
              <w:t>Типовые технологич</w:t>
            </w:r>
            <w:r w:rsidRPr="009735E3">
              <w:rPr>
                <w:rFonts w:eastAsiaTheme="minorEastAsia"/>
                <w:sz w:val="24"/>
                <w:szCs w:val="24"/>
              </w:rPr>
              <w:t>е</w:t>
            </w:r>
            <w:r w:rsidRPr="009735E3">
              <w:rPr>
                <w:rFonts w:eastAsiaTheme="minorEastAsia"/>
                <w:sz w:val="24"/>
                <w:szCs w:val="24"/>
              </w:rPr>
              <w:t>ские процессы обсл</w:t>
            </w:r>
            <w:r w:rsidRPr="009735E3">
              <w:rPr>
                <w:rFonts w:eastAsiaTheme="minorEastAsia"/>
                <w:sz w:val="24"/>
                <w:szCs w:val="24"/>
              </w:rPr>
              <w:t>у</w:t>
            </w:r>
            <w:r w:rsidRPr="009735E3">
              <w:rPr>
                <w:rFonts w:eastAsiaTheme="minorEastAsia"/>
                <w:sz w:val="24"/>
                <w:szCs w:val="24"/>
              </w:rPr>
              <w:t>живания бытовых м</w:t>
            </w:r>
            <w:r w:rsidRPr="009735E3">
              <w:rPr>
                <w:rFonts w:eastAsiaTheme="minorEastAsia"/>
                <w:sz w:val="24"/>
                <w:szCs w:val="24"/>
              </w:rPr>
              <w:t>а</w:t>
            </w:r>
            <w:r w:rsidRPr="009735E3">
              <w:rPr>
                <w:rFonts w:eastAsiaTheme="minorEastAsia"/>
                <w:sz w:val="24"/>
                <w:szCs w:val="24"/>
              </w:rPr>
              <w:t>шин и приборов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D" w:rsidRPr="009735E3" w:rsidRDefault="007E18FA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D" w:rsidRPr="009735E3" w:rsidRDefault="007E18FA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50,8 %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D" w:rsidRPr="009735E3" w:rsidRDefault="007E18FA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65,6 %</w:t>
            </w:r>
          </w:p>
        </w:tc>
      </w:tr>
      <w:tr w:rsidR="00C85F6D" w:rsidRPr="00E456CE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D" w:rsidRPr="009735E3" w:rsidRDefault="00BC3E56" w:rsidP="000F6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9735E3">
              <w:rPr>
                <w:rFonts w:eastAsiaTheme="minorEastAsia"/>
                <w:sz w:val="24"/>
                <w:szCs w:val="24"/>
              </w:rPr>
              <w:t>Выполнение работ сл</w:t>
            </w:r>
            <w:r w:rsidRPr="009735E3">
              <w:rPr>
                <w:rFonts w:eastAsiaTheme="minorEastAsia"/>
                <w:sz w:val="24"/>
                <w:szCs w:val="24"/>
              </w:rPr>
              <w:t>е</w:t>
            </w:r>
            <w:r w:rsidRPr="009735E3">
              <w:rPr>
                <w:rFonts w:eastAsiaTheme="minorEastAsia"/>
                <w:sz w:val="24"/>
                <w:szCs w:val="24"/>
              </w:rPr>
              <w:t>саря электрика по р</w:t>
            </w:r>
            <w:r w:rsidRPr="009735E3">
              <w:rPr>
                <w:rFonts w:eastAsiaTheme="minorEastAsia"/>
                <w:sz w:val="24"/>
                <w:szCs w:val="24"/>
              </w:rPr>
              <w:t>е</w:t>
            </w:r>
            <w:r w:rsidRPr="009735E3">
              <w:rPr>
                <w:rFonts w:eastAsiaTheme="minorEastAsia"/>
                <w:sz w:val="24"/>
                <w:szCs w:val="24"/>
              </w:rPr>
              <w:t>монту электрообор</w:t>
            </w:r>
            <w:r w:rsidRPr="009735E3">
              <w:rPr>
                <w:rFonts w:eastAsiaTheme="minorEastAsia"/>
                <w:sz w:val="24"/>
                <w:szCs w:val="24"/>
              </w:rPr>
              <w:t>у</w:t>
            </w:r>
            <w:r w:rsidRPr="009735E3">
              <w:rPr>
                <w:rFonts w:eastAsiaTheme="minorEastAsia"/>
                <w:sz w:val="24"/>
                <w:szCs w:val="24"/>
              </w:rPr>
              <w:t>дования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D" w:rsidRPr="009735E3" w:rsidRDefault="007E18FA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4,1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D" w:rsidRPr="009735E3" w:rsidRDefault="007E18FA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77,4 %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D" w:rsidRPr="009735E3" w:rsidRDefault="007E18FA" w:rsidP="000F6ED2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100 %</w:t>
            </w:r>
          </w:p>
        </w:tc>
      </w:tr>
      <w:tr w:rsidR="00B9487C" w:rsidRPr="009735E3" w:rsidTr="006D401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B9487C" w:rsidP="000F6ED2">
            <w:pPr>
              <w:pStyle w:val="a6"/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7E18FA" w:rsidP="000F6ED2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3,66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9735E3" w:rsidP="000F6ED2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61</w:t>
            </w:r>
            <w:r w:rsidR="007E18FA" w:rsidRPr="009735E3">
              <w:rPr>
                <w:b/>
                <w:sz w:val="24"/>
                <w:szCs w:val="24"/>
              </w:rPr>
              <w:t xml:space="preserve">,5 </w:t>
            </w:r>
            <w:r w:rsidR="00B9487C" w:rsidRPr="009735E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C" w:rsidRPr="009735E3" w:rsidRDefault="007E18FA" w:rsidP="006D401C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93,</w:t>
            </w:r>
            <w:r w:rsidR="006D401C">
              <w:rPr>
                <w:b/>
                <w:sz w:val="24"/>
                <w:szCs w:val="24"/>
              </w:rPr>
              <w:t>5</w:t>
            </w:r>
            <w:r w:rsidRPr="009735E3">
              <w:rPr>
                <w:b/>
                <w:sz w:val="24"/>
                <w:szCs w:val="24"/>
              </w:rPr>
              <w:t xml:space="preserve"> </w:t>
            </w:r>
            <w:r w:rsidR="00B9487C" w:rsidRPr="009735E3">
              <w:rPr>
                <w:b/>
                <w:sz w:val="24"/>
                <w:szCs w:val="24"/>
              </w:rPr>
              <w:t>%</w:t>
            </w:r>
          </w:p>
        </w:tc>
      </w:tr>
    </w:tbl>
    <w:p w:rsidR="00C934F8" w:rsidRPr="009735E3" w:rsidRDefault="00C934F8" w:rsidP="00C754EF">
      <w:pPr>
        <w:spacing w:line="240" w:lineRule="auto"/>
        <w:ind w:firstLine="0"/>
        <w:rPr>
          <w:rFonts w:eastAsia="Calibri"/>
          <w:spacing w:val="3"/>
          <w:sz w:val="24"/>
          <w:szCs w:val="24"/>
          <w:lang w:eastAsia="ar-SA"/>
        </w:rPr>
      </w:pPr>
    </w:p>
    <w:p w:rsidR="00581958" w:rsidRDefault="00C934F8" w:rsidP="00C934F8">
      <w:pPr>
        <w:spacing w:line="240" w:lineRule="auto"/>
        <w:ind w:firstLine="0"/>
        <w:jc w:val="center"/>
        <w:rPr>
          <w:rFonts w:eastAsia="Calibri"/>
          <w:spacing w:val="3"/>
          <w:sz w:val="24"/>
          <w:szCs w:val="24"/>
          <w:u w:val="single"/>
          <w:lang w:eastAsia="ar-SA"/>
        </w:rPr>
      </w:pPr>
      <w:r w:rsidRPr="009735E3">
        <w:rPr>
          <w:rFonts w:eastAsia="Calibri"/>
          <w:spacing w:val="3"/>
          <w:sz w:val="24"/>
          <w:szCs w:val="24"/>
          <w:u w:val="single"/>
          <w:lang w:eastAsia="ar-SA"/>
        </w:rPr>
        <w:lastRenderedPageBreak/>
        <w:t>29.02.04 Конструирование, моделирование и технология швейных изделий</w:t>
      </w:r>
    </w:p>
    <w:p w:rsidR="006D401C" w:rsidRDefault="006D401C" w:rsidP="00C934F8">
      <w:pPr>
        <w:spacing w:line="240" w:lineRule="auto"/>
        <w:ind w:firstLine="0"/>
        <w:jc w:val="center"/>
        <w:rPr>
          <w:rFonts w:eastAsia="Calibri"/>
          <w:spacing w:val="3"/>
          <w:sz w:val="24"/>
          <w:szCs w:val="24"/>
          <w:u w:val="single"/>
          <w:lang w:eastAsia="ar-SA"/>
        </w:rPr>
      </w:pPr>
      <w:r w:rsidRPr="006D401C">
        <w:rPr>
          <w:rFonts w:eastAsia="Calibri"/>
          <w:spacing w:val="3"/>
          <w:sz w:val="24"/>
          <w:szCs w:val="24"/>
          <w:u w:val="single"/>
          <w:lang w:eastAsia="ar-SA"/>
        </w:rPr>
        <w:t>29.02.10 Конструирование, моделирование и технология изготовление изделий легкой промышленности (по видам)</w:t>
      </w:r>
    </w:p>
    <w:p w:rsidR="006D401C" w:rsidRPr="009735E3" w:rsidRDefault="006D401C" w:rsidP="00C934F8">
      <w:pPr>
        <w:spacing w:line="240" w:lineRule="auto"/>
        <w:ind w:firstLine="0"/>
        <w:jc w:val="center"/>
        <w:rPr>
          <w:b/>
          <w:color w:val="FF0000"/>
          <w:sz w:val="24"/>
          <w:szCs w:val="24"/>
          <w:u w:val="single"/>
        </w:rPr>
      </w:pPr>
    </w:p>
    <w:p w:rsidR="006632CB" w:rsidRPr="009735E3" w:rsidRDefault="006632CB" w:rsidP="00151E0C">
      <w:pPr>
        <w:autoSpaceDE w:val="0"/>
        <w:spacing w:after="0" w:line="240" w:lineRule="auto"/>
        <w:ind w:firstLine="709"/>
        <w:rPr>
          <w:rFonts w:eastAsia="Calibri"/>
          <w:sz w:val="24"/>
          <w:szCs w:val="24"/>
        </w:rPr>
      </w:pPr>
      <w:proofErr w:type="spellStart"/>
      <w:r w:rsidRPr="009735E3">
        <w:rPr>
          <w:rFonts w:eastAsia="Calibri"/>
          <w:sz w:val="24"/>
          <w:szCs w:val="24"/>
        </w:rPr>
        <w:t>Самообследование</w:t>
      </w:r>
      <w:proofErr w:type="spellEnd"/>
      <w:r w:rsidRPr="009735E3">
        <w:rPr>
          <w:rFonts w:eastAsia="Calibri"/>
          <w:sz w:val="24"/>
          <w:szCs w:val="24"/>
        </w:rPr>
        <w:t xml:space="preserve"> проводилось в группах 1-4 курса.</w:t>
      </w:r>
      <w:r w:rsidRPr="009735E3">
        <w:rPr>
          <w:rFonts w:eastAsia="Calibri"/>
          <w:szCs w:val="28"/>
        </w:rPr>
        <w:t xml:space="preserve"> </w:t>
      </w:r>
      <w:r w:rsidRPr="009735E3">
        <w:rPr>
          <w:rFonts w:eastAsia="Calibri"/>
          <w:sz w:val="24"/>
          <w:szCs w:val="24"/>
        </w:rPr>
        <w:t xml:space="preserve">На момент </w:t>
      </w:r>
      <w:proofErr w:type="spellStart"/>
      <w:r w:rsidRPr="009735E3">
        <w:rPr>
          <w:rFonts w:eastAsia="Calibri"/>
          <w:sz w:val="24"/>
          <w:szCs w:val="24"/>
        </w:rPr>
        <w:t>самообследования</w:t>
      </w:r>
      <w:proofErr w:type="spellEnd"/>
      <w:r w:rsidRPr="009735E3">
        <w:rPr>
          <w:rFonts w:eastAsia="Calibri"/>
          <w:sz w:val="24"/>
          <w:szCs w:val="24"/>
        </w:rPr>
        <w:t xml:space="preserve"> обучалось </w:t>
      </w:r>
      <w:r w:rsidR="006D401C">
        <w:rPr>
          <w:rFonts w:eastAsia="Calibri"/>
          <w:sz w:val="24"/>
          <w:szCs w:val="24"/>
        </w:rPr>
        <w:t>4</w:t>
      </w:r>
      <w:r w:rsidRPr="009735E3">
        <w:rPr>
          <w:rFonts w:eastAsia="Calibri"/>
          <w:sz w:val="24"/>
          <w:szCs w:val="24"/>
        </w:rPr>
        <w:t xml:space="preserve"> групп</w:t>
      </w:r>
      <w:r w:rsidR="006D401C">
        <w:rPr>
          <w:rFonts w:eastAsia="Calibri"/>
          <w:sz w:val="24"/>
          <w:szCs w:val="24"/>
        </w:rPr>
        <w:t>ы</w:t>
      </w:r>
      <w:r w:rsidRPr="009735E3">
        <w:rPr>
          <w:rFonts w:eastAsia="Calibri"/>
          <w:sz w:val="24"/>
          <w:szCs w:val="24"/>
        </w:rPr>
        <w:t xml:space="preserve"> </w:t>
      </w:r>
      <w:proofErr w:type="gramStart"/>
      <w:r w:rsidR="004512A3" w:rsidRPr="009735E3">
        <w:rPr>
          <w:rFonts w:eastAsia="Calibri"/>
          <w:sz w:val="24"/>
          <w:szCs w:val="24"/>
        </w:rPr>
        <w:t>обучающихся</w:t>
      </w:r>
      <w:proofErr w:type="gramEnd"/>
      <w:r w:rsidR="006D401C">
        <w:rPr>
          <w:rFonts w:eastAsia="Calibri"/>
          <w:sz w:val="24"/>
          <w:szCs w:val="24"/>
        </w:rPr>
        <w:t xml:space="preserve">. </w:t>
      </w:r>
      <w:r w:rsidRPr="009735E3">
        <w:rPr>
          <w:rFonts w:eastAsia="Calibri"/>
          <w:sz w:val="24"/>
          <w:szCs w:val="24"/>
        </w:rPr>
        <w:t xml:space="preserve">Контингент </w:t>
      </w:r>
      <w:r w:rsidR="001E14D6" w:rsidRPr="009735E3">
        <w:rPr>
          <w:rFonts w:eastAsia="Calibri"/>
          <w:sz w:val="24"/>
          <w:szCs w:val="24"/>
        </w:rPr>
        <w:t>обучающихся</w:t>
      </w:r>
      <w:r w:rsidRPr="009735E3">
        <w:rPr>
          <w:rFonts w:eastAsia="Calibri"/>
          <w:sz w:val="24"/>
          <w:szCs w:val="24"/>
        </w:rPr>
        <w:t xml:space="preserve"> на момент </w:t>
      </w:r>
      <w:proofErr w:type="spellStart"/>
      <w:r w:rsidRPr="009735E3">
        <w:rPr>
          <w:rFonts w:eastAsia="Calibri"/>
          <w:sz w:val="24"/>
          <w:szCs w:val="24"/>
        </w:rPr>
        <w:t>самообследования</w:t>
      </w:r>
      <w:proofErr w:type="spellEnd"/>
      <w:r w:rsidRPr="009735E3">
        <w:rPr>
          <w:rFonts w:eastAsia="Calibri"/>
          <w:sz w:val="24"/>
          <w:szCs w:val="24"/>
        </w:rPr>
        <w:t xml:space="preserve"> составил на 1 курсе – </w:t>
      </w:r>
      <w:r w:rsidR="001E14D6" w:rsidRPr="009735E3">
        <w:rPr>
          <w:rFonts w:eastAsia="Calibri"/>
          <w:sz w:val="24"/>
          <w:szCs w:val="24"/>
        </w:rPr>
        <w:t>2</w:t>
      </w:r>
      <w:r w:rsidR="006D401C">
        <w:rPr>
          <w:rFonts w:eastAsia="Calibri"/>
          <w:sz w:val="24"/>
          <w:szCs w:val="24"/>
        </w:rPr>
        <w:t>4</w:t>
      </w:r>
      <w:r w:rsidR="009735E3" w:rsidRPr="009735E3">
        <w:rPr>
          <w:rFonts w:eastAsia="Calibri"/>
          <w:sz w:val="24"/>
          <w:szCs w:val="24"/>
        </w:rPr>
        <w:t xml:space="preserve"> </w:t>
      </w:r>
      <w:r w:rsidRPr="009735E3">
        <w:rPr>
          <w:rFonts w:eastAsia="Calibri"/>
          <w:sz w:val="24"/>
          <w:szCs w:val="24"/>
        </w:rPr>
        <w:t>человек</w:t>
      </w:r>
      <w:r w:rsidR="006D401C">
        <w:rPr>
          <w:rFonts w:eastAsia="Calibri"/>
          <w:sz w:val="24"/>
          <w:szCs w:val="24"/>
        </w:rPr>
        <w:t>а</w:t>
      </w:r>
      <w:r w:rsidRPr="009735E3">
        <w:rPr>
          <w:rFonts w:eastAsia="Calibri"/>
          <w:sz w:val="24"/>
          <w:szCs w:val="24"/>
        </w:rPr>
        <w:t xml:space="preserve">, на 2 курсе </w:t>
      </w:r>
      <w:r w:rsidR="006D401C">
        <w:rPr>
          <w:rFonts w:eastAsia="Calibri"/>
          <w:sz w:val="24"/>
          <w:szCs w:val="24"/>
        </w:rPr>
        <w:t>–</w:t>
      </w:r>
      <w:r w:rsidRPr="009735E3">
        <w:rPr>
          <w:rFonts w:eastAsia="Calibri"/>
          <w:sz w:val="24"/>
          <w:szCs w:val="24"/>
        </w:rPr>
        <w:t xml:space="preserve"> </w:t>
      </w:r>
      <w:r w:rsidR="006D401C">
        <w:rPr>
          <w:rFonts w:eastAsia="Calibri"/>
          <w:sz w:val="24"/>
          <w:szCs w:val="24"/>
        </w:rPr>
        <w:t xml:space="preserve">23 </w:t>
      </w:r>
      <w:r w:rsidRPr="009735E3">
        <w:rPr>
          <w:rFonts w:eastAsia="Calibri"/>
          <w:sz w:val="24"/>
          <w:szCs w:val="24"/>
        </w:rPr>
        <w:t>человек</w:t>
      </w:r>
      <w:r w:rsidR="006D401C">
        <w:rPr>
          <w:rFonts w:eastAsia="Calibri"/>
          <w:sz w:val="24"/>
          <w:szCs w:val="24"/>
        </w:rPr>
        <w:t>а</w:t>
      </w:r>
      <w:r w:rsidRPr="009735E3">
        <w:rPr>
          <w:rFonts w:eastAsia="Calibri"/>
          <w:sz w:val="24"/>
          <w:szCs w:val="24"/>
        </w:rPr>
        <w:t xml:space="preserve">, на 3 курсе – </w:t>
      </w:r>
      <w:r w:rsidR="009735E3" w:rsidRPr="009735E3">
        <w:rPr>
          <w:rFonts w:eastAsia="Calibri"/>
          <w:sz w:val="24"/>
          <w:szCs w:val="24"/>
        </w:rPr>
        <w:t>1</w:t>
      </w:r>
      <w:r w:rsidR="006D401C">
        <w:rPr>
          <w:rFonts w:eastAsia="Calibri"/>
          <w:sz w:val="24"/>
          <w:szCs w:val="24"/>
        </w:rPr>
        <w:t>4</w:t>
      </w:r>
      <w:r w:rsidRPr="009735E3">
        <w:rPr>
          <w:rFonts w:eastAsia="Calibri"/>
          <w:sz w:val="24"/>
          <w:szCs w:val="24"/>
        </w:rPr>
        <w:t xml:space="preserve"> человек, на 4 ку</w:t>
      </w:r>
      <w:r w:rsidRPr="009735E3">
        <w:rPr>
          <w:rFonts w:eastAsia="Calibri"/>
          <w:sz w:val="24"/>
          <w:szCs w:val="24"/>
        </w:rPr>
        <w:t>р</w:t>
      </w:r>
      <w:r w:rsidRPr="009735E3">
        <w:rPr>
          <w:rFonts w:eastAsia="Calibri"/>
          <w:sz w:val="24"/>
          <w:szCs w:val="24"/>
        </w:rPr>
        <w:t xml:space="preserve">се – </w:t>
      </w:r>
      <w:r w:rsidR="001E14D6" w:rsidRPr="009735E3">
        <w:rPr>
          <w:rFonts w:eastAsia="Calibri"/>
          <w:sz w:val="24"/>
          <w:szCs w:val="24"/>
        </w:rPr>
        <w:t>1</w:t>
      </w:r>
      <w:r w:rsidR="006D401C">
        <w:rPr>
          <w:rFonts w:eastAsia="Calibri"/>
          <w:sz w:val="24"/>
          <w:szCs w:val="24"/>
        </w:rPr>
        <w:t>3</w:t>
      </w:r>
      <w:r w:rsidRPr="009735E3">
        <w:rPr>
          <w:rFonts w:eastAsia="Calibri"/>
          <w:sz w:val="24"/>
          <w:szCs w:val="24"/>
        </w:rPr>
        <w:t xml:space="preserve"> человек.  Подлежали </w:t>
      </w:r>
      <w:proofErr w:type="spellStart"/>
      <w:r w:rsidRPr="009735E3">
        <w:rPr>
          <w:rFonts w:eastAsia="Calibri"/>
          <w:sz w:val="24"/>
          <w:szCs w:val="24"/>
        </w:rPr>
        <w:t>самообследованию</w:t>
      </w:r>
      <w:proofErr w:type="spellEnd"/>
      <w:r w:rsidRPr="009735E3">
        <w:rPr>
          <w:rFonts w:eastAsia="Calibri"/>
          <w:sz w:val="24"/>
          <w:szCs w:val="24"/>
        </w:rPr>
        <w:t xml:space="preserve"> </w:t>
      </w:r>
      <w:r w:rsidR="00A9507F">
        <w:rPr>
          <w:rFonts w:eastAsia="Calibri"/>
          <w:sz w:val="24"/>
          <w:szCs w:val="24"/>
        </w:rPr>
        <w:t>142</w:t>
      </w:r>
      <w:r w:rsidRPr="009735E3">
        <w:rPr>
          <w:rFonts w:eastAsia="Calibri"/>
          <w:sz w:val="24"/>
          <w:szCs w:val="24"/>
        </w:rPr>
        <w:t xml:space="preserve"> </w:t>
      </w:r>
      <w:r w:rsidR="001E14D6" w:rsidRPr="009735E3">
        <w:rPr>
          <w:rFonts w:eastAsia="Calibri"/>
          <w:sz w:val="24"/>
          <w:szCs w:val="24"/>
        </w:rPr>
        <w:t>обучающихся</w:t>
      </w:r>
      <w:r w:rsidRPr="009735E3">
        <w:rPr>
          <w:rFonts w:eastAsia="Calibri"/>
          <w:sz w:val="24"/>
          <w:szCs w:val="24"/>
        </w:rPr>
        <w:t xml:space="preserve">. Прошли </w:t>
      </w:r>
      <w:proofErr w:type="spellStart"/>
      <w:r w:rsidRPr="009735E3">
        <w:rPr>
          <w:rFonts w:eastAsia="Calibri"/>
          <w:sz w:val="24"/>
          <w:szCs w:val="24"/>
        </w:rPr>
        <w:t>самообследов</w:t>
      </w:r>
      <w:r w:rsidRPr="009735E3">
        <w:rPr>
          <w:rFonts w:eastAsia="Calibri"/>
          <w:sz w:val="24"/>
          <w:szCs w:val="24"/>
        </w:rPr>
        <w:t>а</w:t>
      </w:r>
      <w:r w:rsidRPr="009735E3">
        <w:rPr>
          <w:rFonts w:eastAsia="Calibri"/>
          <w:sz w:val="24"/>
          <w:szCs w:val="24"/>
        </w:rPr>
        <w:t>ние</w:t>
      </w:r>
      <w:proofErr w:type="spellEnd"/>
      <w:r w:rsidRPr="009735E3">
        <w:rPr>
          <w:rFonts w:eastAsia="Calibri"/>
          <w:sz w:val="24"/>
          <w:szCs w:val="24"/>
        </w:rPr>
        <w:t xml:space="preserve"> </w:t>
      </w:r>
      <w:r w:rsidR="001E14D6" w:rsidRPr="009735E3">
        <w:rPr>
          <w:rFonts w:eastAsia="Calibri"/>
          <w:sz w:val="24"/>
          <w:szCs w:val="24"/>
        </w:rPr>
        <w:t>8</w:t>
      </w:r>
      <w:r w:rsidR="00A9507F">
        <w:rPr>
          <w:rFonts w:eastAsia="Calibri"/>
          <w:sz w:val="24"/>
          <w:szCs w:val="24"/>
        </w:rPr>
        <w:t>6</w:t>
      </w:r>
      <w:r w:rsidR="001E14D6" w:rsidRPr="009735E3">
        <w:rPr>
          <w:rFonts w:eastAsia="Calibri"/>
          <w:sz w:val="24"/>
          <w:szCs w:val="24"/>
        </w:rPr>
        <w:t xml:space="preserve">,3 </w:t>
      </w:r>
      <w:r w:rsidRPr="009735E3">
        <w:rPr>
          <w:rFonts w:eastAsia="Calibri"/>
          <w:sz w:val="24"/>
          <w:szCs w:val="24"/>
        </w:rPr>
        <w:t>% контингента.</w:t>
      </w:r>
      <w:r w:rsidRPr="009735E3">
        <w:rPr>
          <w:rFonts w:eastAsia="Calibri"/>
          <w:szCs w:val="28"/>
        </w:rPr>
        <w:t xml:space="preserve">  </w:t>
      </w:r>
      <w:r w:rsidRPr="009735E3">
        <w:rPr>
          <w:rFonts w:eastAsia="Calibri"/>
          <w:sz w:val="24"/>
          <w:szCs w:val="24"/>
        </w:rPr>
        <w:t xml:space="preserve">В </w:t>
      </w:r>
      <w:r w:rsidRPr="009735E3">
        <w:rPr>
          <w:rFonts w:eastAsia="Calibri"/>
          <w:color w:val="FF0000"/>
          <w:sz w:val="24"/>
          <w:szCs w:val="24"/>
        </w:rPr>
        <w:t xml:space="preserve"> </w:t>
      </w:r>
      <w:r w:rsidRPr="009735E3">
        <w:rPr>
          <w:rFonts w:eastAsia="Calibri"/>
          <w:sz w:val="24"/>
          <w:szCs w:val="24"/>
        </w:rPr>
        <w:t xml:space="preserve">группах проведено </w:t>
      </w:r>
      <w:r w:rsidR="009A1924" w:rsidRPr="009735E3">
        <w:rPr>
          <w:rFonts w:eastAsia="Calibri"/>
          <w:sz w:val="24"/>
          <w:szCs w:val="24"/>
        </w:rPr>
        <w:t xml:space="preserve">33 </w:t>
      </w:r>
      <w:r w:rsidRPr="009735E3">
        <w:rPr>
          <w:rFonts w:eastAsia="Calibri"/>
          <w:sz w:val="24"/>
          <w:szCs w:val="24"/>
        </w:rPr>
        <w:t>контрольн</w:t>
      </w:r>
      <w:r w:rsidR="009A1924" w:rsidRPr="009735E3">
        <w:rPr>
          <w:rFonts w:eastAsia="Calibri"/>
          <w:sz w:val="24"/>
          <w:szCs w:val="24"/>
        </w:rPr>
        <w:t>ых</w:t>
      </w:r>
      <w:r w:rsidRPr="009735E3">
        <w:rPr>
          <w:rFonts w:eastAsia="Calibri"/>
          <w:sz w:val="24"/>
          <w:szCs w:val="24"/>
        </w:rPr>
        <w:t xml:space="preserve"> работ</w:t>
      </w:r>
      <w:r w:rsidR="00304F8B" w:rsidRPr="009735E3">
        <w:rPr>
          <w:rFonts w:eastAsia="Calibri"/>
          <w:sz w:val="24"/>
          <w:szCs w:val="24"/>
        </w:rPr>
        <w:t xml:space="preserve"> </w:t>
      </w:r>
      <w:r w:rsidRPr="009735E3">
        <w:rPr>
          <w:rFonts w:eastAsia="Calibri"/>
          <w:sz w:val="24"/>
          <w:szCs w:val="24"/>
        </w:rPr>
        <w:t xml:space="preserve"> по </w:t>
      </w:r>
      <w:r w:rsidR="009A1924" w:rsidRPr="009735E3">
        <w:rPr>
          <w:rFonts w:eastAsia="Calibri"/>
          <w:sz w:val="24"/>
          <w:szCs w:val="24"/>
        </w:rPr>
        <w:t>2</w:t>
      </w:r>
      <w:r w:rsidR="00A9507F">
        <w:rPr>
          <w:rFonts w:eastAsia="Calibri"/>
          <w:sz w:val="24"/>
          <w:szCs w:val="24"/>
        </w:rPr>
        <w:t>5</w:t>
      </w:r>
      <w:r w:rsidRPr="009735E3">
        <w:rPr>
          <w:rFonts w:eastAsia="Calibri"/>
          <w:sz w:val="24"/>
          <w:szCs w:val="24"/>
        </w:rPr>
        <w:t xml:space="preserve"> дисциплинам и </w:t>
      </w:r>
      <w:r w:rsidR="009A1924" w:rsidRPr="009735E3">
        <w:rPr>
          <w:rFonts w:eastAsia="Calibri"/>
          <w:sz w:val="24"/>
          <w:szCs w:val="24"/>
        </w:rPr>
        <w:t>5</w:t>
      </w:r>
      <w:r w:rsidRPr="009735E3">
        <w:rPr>
          <w:rFonts w:eastAsia="Calibri"/>
          <w:sz w:val="24"/>
          <w:szCs w:val="24"/>
        </w:rPr>
        <w:t xml:space="preserve"> профессиональ</w:t>
      </w:r>
      <w:r w:rsidR="00151E0C" w:rsidRPr="009735E3">
        <w:rPr>
          <w:rFonts w:eastAsia="Calibri"/>
          <w:sz w:val="24"/>
          <w:szCs w:val="24"/>
        </w:rPr>
        <w:t xml:space="preserve">ным модулям. </w:t>
      </w:r>
    </w:p>
    <w:p w:rsidR="006632CB" w:rsidRPr="009735E3" w:rsidRDefault="006632CB" w:rsidP="006632CB">
      <w:pPr>
        <w:tabs>
          <w:tab w:val="left" w:pos="720"/>
          <w:tab w:val="left" w:pos="10001"/>
        </w:tabs>
        <w:spacing w:after="0" w:line="283" w:lineRule="exact"/>
        <w:ind w:right="51" w:firstLine="0"/>
        <w:jc w:val="center"/>
        <w:rPr>
          <w:rFonts w:eastAsia="Calibri"/>
          <w:sz w:val="24"/>
          <w:szCs w:val="24"/>
          <w:lang w:eastAsia="ar-SA"/>
        </w:rPr>
      </w:pPr>
      <w:r w:rsidRPr="009735E3">
        <w:rPr>
          <w:rFonts w:eastAsia="Calibri"/>
          <w:sz w:val="24"/>
          <w:szCs w:val="24"/>
          <w:lang w:eastAsia="ar-SA"/>
        </w:rPr>
        <w:t>Таблица 1</w:t>
      </w:r>
      <w:r w:rsidR="001F0DFD">
        <w:rPr>
          <w:rFonts w:eastAsia="Calibri"/>
          <w:sz w:val="24"/>
          <w:szCs w:val="24"/>
          <w:lang w:eastAsia="ar-SA"/>
        </w:rPr>
        <w:t>1</w:t>
      </w:r>
      <w:r w:rsidRPr="009735E3">
        <w:rPr>
          <w:rFonts w:eastAsia="Calibri"/>
          <w:sz w:val="24"/>
          <w:szCs w:val="24"/>
          <w:lang w:eastAsia="ar-SA"/>
        </w:rPr>
        <w:t xml:space="preserve">. Результаты </w:t>
      </w:r>
      <w:r w:rsidRPr="009735E3">
        <w:rPr>
          <w:sz w:val="24"/>
          <w:szCs w:val="24"/>
        </w:rPr>
        <w:t>контрольных (</w:t>
      </w:r>
      <w:proofErr w:type="spellStart"/>
      <w:r w:rsidRPr="009735E3">
        <w:rPr>
          <w:sz w:val="24"/>
          <w:szCs w:val="24"/>
        </w:rPr>
        <w:t>срезовых</w:t>
      </w:r>
      <w:proofErr w:type="spellEnd"/>
      <w:r w:rsidRPr="009735E3">
        <w:rPr>
          <w:sz w:val="24"/>
          <w:szCs w:val="24"/>
        </w:rPr>
        <w:t>) работ по ППССЗ</w:t>
      </w:r>
    </w:p>
    <w:p w:rsidR="006632CB" w:rsidRPr="009735E3" w:rsidRDefault="006632CB" w:rsidP="006632CB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  <w:r w:rsidRPr="009735E3">
        <w:rPr>
          <w:rFonts w:eastAsia="Calibri"/>
          <w:spacing w:val="3"/>
          <w:sz w:val="24"/>
          <w:szCs w:val="24"/>
          <w:lang w:eastAsia="ar-SA"/>
        </w:rPr>
        <w:t>29.02.04 Конструирование, моделирование и технология швейных изделий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7"/>
        <w:gridCol w:w="2391"/>
        <w:gridCol w:w="2394"/>
        <w:gridCol w:w="2433"/>
      </w:tblGrid>
      <w:tr w:rsidR="006632CB" w:rsidRPr="009735E3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6632CB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Дисциплина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6632CB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Средний балл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6632CB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6632CB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Успеваемость</w:t>
            </w:r>
          </w:p>
        </w:tc>
      </w:tr>
      <w:tr w:rsidR="006632CB" w:rsidRPr="009735E3" w:rsidTr="00A9507F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6632CB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Общеобразовательный учебный цикл</w:t>
            </w:r>
          </w:p>
        </w:tc>
      </w:tr>
      <w:tr w:rsidR="006632CB" w:rsidRPr="009735E3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CB" w:rsidRPr="009735E3" w:rsidRDefault="006632CB" w:rsidP="00D3464B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F930D9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3,8</w:t>
            </w:r>
            <w:r w:rsidR="006632CB" w:rsidRPr="009735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F930D9" w:rsidP="00D3464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61,9</w:t>
            </w:r>
            <w:r w:rsidR="006632CB" w:rsidRPr="009735E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F930D9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</w:t>
            </w:r>
            <w:r w:rsidR="006632CB" w:rsidRPr="009735E3">
              <w:rPr>
                <w:sz w:val="24"/>
                <w:szCs w:val="24"/>
              </w:rPr>
              <w:t xml:space="preserve"> %</w:t>
            </w:r>
          </w:p>
        </w:tc>
      </w:tr>
      <w:tr w:rsidR="006632CB" w:rsidRPr="009735E3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CB" w:rsidRPr="009735E3" w:rsidRDefault="006632CB" w:rsidP="00D3464B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Литература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6632CB" w:rsidP="00F930D9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</w:t>
            </w:r>
            <w:r w:rsidR="00F930D9" w:rsidRPr="009735E3">
              <w:rPr>
                <w:sz w:val="24"/>
                <w:szCs w:val="24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F930D9" w:rsidP="00D3464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69,6</w:t>
            </w:r>
            <w:r w:rsidR="006632CB" w:rsidRPr="009735E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F930D9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</w:t>
            </w:r>
            <w:r w:rsidR="006632CB" w:rsidRPr="009735E3">
              <w:rPr>
                <w:sz w:val="24"/>
                <w:szCs w:val="24"/>
              </w:rPr>
              <w:t xml:space="preserve"> %</w:t>
            </w:r>
          </w:p>
        </w:tc>
      </w:tr>
      <w:tr w:rsidR="006632CB" w:rsidRPr="009735E3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CB" w:rsidRPr="009735E3" w:rsidRDefault="006632CB" w:rsidP="00D3464B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F930D9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4,29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F930D9" w:rsidP="00D3464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77</w:t>
            </w:r>
            <w:r w:rsidR="006632CB" w:rsidRPr="009735E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F930D9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</w:t>
            </w:r>
            <w:r w:rsidR="006632CB" w:rsidRPr="009735E3">
              <w:rPr>
                <w:sz w:val="24"/>
                <w:szCs w:val="24"/>
              </w:rPr>
              <w:t xml:space="preserve"> %</w:t>
            </w:r>
          </w:p>
        </w:tc>
      </w:tr>
      <w:tr w:rsidR="006632CB" w:rsidRPr="009735E3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CB" w:rsidRPr="009735E3" w:rsidRDefault="006632CB" w:rsidP="00D3464B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F930D9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3,39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F930D9" w:rsidP="00D3464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37,5</w:t>
            </w:r>
            <w:r w:rsidR="006632CB" w:rsidRPr="009735E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6632CB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100 %</w:t>
            </w:r>
          </w:p>
        </w:tc>
      </w:tr>
      <w:tr w:rsidR="006632CB" w:rsidRPr="009735E3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CB" w:rsidRPr="009735E3" w:rsidRDefault="006632CB" w:rsidP="00D3464B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ОБЖ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F930D9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F930D9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31,5</w:t>
            </w:r>
            <w:r w:rsidR="006632CB" w:rsidRPr="009735E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F930D9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84,2</w:t>
            </w:r>
            <w:r w:rsidR="006632CB" w:rsidRPr="009735E3">
              <w:rPr>
                <w:sz w:val="24"/>
                <w:szCs w:val="24"/>
              </w:rPr>
              <w:t xml:space="preserve"> %</w:t>
            </w:r>
          </w:p>
        </w:tc>
      </w:tr>
      <w:tr w:rsidR="006632CB" w:rsidRPr="009735E3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CB" w:rsidRPr="009735E3" w:rsidRDefault="006632CB" w:rsidP="00D3464B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Химия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F930D9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F930D9" w:rsidP="00D3464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35</w:t>
            </w:r>
            <w:r w:rsidR="006632CB" w:rsidRPr="009735E3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F930D9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</w:t>
            </w:r>
            <w:r w:rsidR="006632CB" w:rsidRPr="009735E3">
              <w:rPr>
                <w:sz w:val="24"/>
                <w:szCs w:val="24"/>
              </w:rPr>
              <w:t xml:space="preserve"> %</w:t>
            </w:r>
          </w:p>
        </w:tc>
      </w:tr>
      <w:tr w:rsidR="006632CB" w:rsidRPr="009735E3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CB" w:rsidRPr="009735E3" w:rsidRDefault="006632CB" w:rsidP="00D3464B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F930D9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4,2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F930D9" w:rsidP="00D3464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85</w:t>
            </w:r>
            <w:r w:rsidR="006632CB" w:rsidRPr="009735E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CB" w:rsidRPr="009735E3" w:rsidRDefault="006632CB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100 %</w:t>
            </w:r>
          </w:p>
        </w:tc>
      </w:tr>
      <w:tr w:rsidR="006632CB" w:rsidRPr="009735E3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CB" w:rsidRPr="009735E3" w:rsidRDefault="006632CB" w:rsidP="00D3464B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Биология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CB" w:rsidRPr="009735E3" w:rsidRDefault="00F930D9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CB" w:rsidRPr="009735E3" w:rsidRDefault="00F930D9" w:rsidP="00D3464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75 %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CB" w:rsidRPr="009735E3" w:rsidRDefault="00F930D9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100 %</w:t>
            </w:r>
          </w:p>
        </w:tc>
      </w:tr>
      <w:tr w:rsidR="005E668D" w:rsidRPr="009735E3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8D" w:rsidRPr="009735E3" w:rsidRDefault="005E668D" w:rsidP="00D3464B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Математика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9735E3" w:rsidRDefault="00F930D9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9735E3" w:rsidRDefault="005E668D" w:rsidP="00F930D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</w:t>
            </w:r>
            <w:r w:rsidR="00F930D9" w:rsidRPr="009735E3">
              <w:rPr>
                <w:sz w:val="24"/>
                <w:szCs w:val="24"/>
              </w:rPr>
              <w:t>3</w:t>
            </w:r>
            <w:r w:rsidRPr="009735E3">
              <w:rPr>
                <w:sz w:val="24"/>
                <w:szCs w:val="24"/>
              </w:rPr>
              <w:t xml:space="preserve"> %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9735E3" w:rsidRDefault="005E668D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100%</w:t>
            </w:r>
          </w:p>
        </w:tc>
      </w:tr>
      <w:tr w:rsidR="005E668D" w:rsidRPr="009735E3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D" w:rsidRPr="009735E3" w:rsidRDefault="005E668D" w:rsidP="00D3464B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D" w:rsidRPr="009735E3" w:rsidRDefault="00F930D9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D" w:rsidRPr="009735E3" w:rsidRDefault="00F930D9" w:rsidP="00D3464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69,5 %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D" w:rsidRPr="009735E3" w:rsidRDefault="009735E3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F930D9" w:rsidRPr="009735E3">
              <w:rPr>
                <w:sz w:val="24"/>
                <w:szCs w:val="24"/>
              </w:rPr>
              <w:t xml:space="preserve"> %</w:t>
            </w:r>
          </w:p>
        </w:tc>
      </w:tr>
      <w:tr w:rsidR="005E668D" w:rsidRPr="009735E3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D" w:rsidRPr="009735E3" w:rsidRDefault="005E668D" w:rsidP="00D3464B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9735E3" w:rsidRDefault="005E668D" w:rsidP="005C60A3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</w:t>
            </w:r>
            <w:r w:rsidR="005C60A3" w:rsidRPr="009735E3">
              <w:rPr>
                <w:sz w:val="24"/>
                <w:szCs w:val="24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9735E3" w:rsidRDefault="005C60A3" w:rsidP="00D3464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75</w:t>
            </w:r>
            <w:r w:rsidR="005E668D" w:rsidRPr="009735E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9735E3" w:rsidRDefault="005E668D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81,1 %</w:t>
            </w:r>
          </w:p>
        </w:tc>
      </w:tr>
      <w:tr w:rsidR="005E668D" w:rsidRPr="009735E3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8D" w:rsidRPr="009735E3" w:rsidRDefault="005E668D" w:rsidP="00D3464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9735E3" w:rsidRDefault="005C60A3" w:rsidP="00D3464B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3,78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9735E3" w:rsidRDefault="005C60A3" w:rsidP="00D3464B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 xml:space="preserve">61,5 </w:t>
            </w:r>
            <w:r w:rsidR="005E668D" w:rsidRPr="009735E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9735E3" w:rsidRDefault="005C60A3" w:rsidP="009735E3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9</w:t>
            </w:r>
            <w:r w:rsidR="009735E3">
              <w:rPr>
                <w:b/>
                <w:sz w:val="24"/>
                <w:szCs w:val="24"/>
              </w:rPr>
              <w:t>6</w:t>
            </w:r>
            <w:r w:rsidRPr="009735E3">
              <w:rPr>
                <w:b/>
                <w:sz w:val="24"/>
                <w:szCs w:val="24"/>
              </w:rPr>
              <w:t xml:space="preserve">,1 </w:t>
            </w:r>
            <w:r w:rsidR="005E668D" w:rsidRPr="009735E3">
              <w:rPr>
                <w:b/>
                <w:sz w:val="24"/>
                <w:szCs w:val="24"/>
              </w:rPr>
              <w:t>%</w:t>
            </w:r>
          </w:p>
        </w:tc>
      </w:tr>
      <w:tr w:rsidR="005E668D" w:rsidRPr="009735E3" w:rsidTr="00A9507F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8D" w:rsidRPr="009735E3" w:rsidRDefault="005E668D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5E668D" w:rsidRPr="009735E3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8D" w:rsidRPr="009735E3" w:rsidRDefault="005E668D" w:rsidP="00D3464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Иностранный язык в профессиональной д</w:t>
            </w:r>
            <w:r w:rsidRPr="009735E3">
              <w:rPr>
                <w:sz w:val="24"/>
                <w:szCs w:val="24"/>
              </w:rPr>
              <w:t>е</w:t>
            </w:r>
            <w:r w:rsidRPr="009735E3">
              <w:rPr>
                <w:sz w:val="24"/>
                <w:szCs w:val="24"/>
              </w:rPr>
              <w:t>ятельности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D" w:rsidRPr="009735E3" w:rsidRDefault="00E53ED6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3,68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D" w:rsidRPr="009735E3" w:rsidRDefault="00E53ED6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52,02 %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D" w:rsidRPr="009735E3" w:rsidRDefault="00E53ED6" w:rsidP="009735E3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9</w:t>
            </w:r>
            <w:r w:rsidR="009735E3">
              <w:rPr>
                <w:sz w:val="24"/>
                <w:szCs w:val="24"/>
              </w:rPr>
              <w:t>7</w:t>
            </w:r>
            <w:r w:rsidRPr="009735E3">
              <w:rPr>
                <w:sz w:val="24"/>
                <w:szCs w:val="24"/>
              </w:rPr>
              <w:t>,5 %</w:t>
            </w:r>
          </w:p>
        </w:tc>
      </w:tr>
      <w:tr w:rsidR="00E53ED6" w:rsidRPr="009735E3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D6" w:rsidRPr="009735E3" w:rsidRDefault="00E53ED6" w:rsidP="00D3464B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6" w:rsidRPr="009735E3" w:rsidRDefault="00E53ED6" w:rsidP="00C05A9A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3,68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6" w:rsidRPr="009735E3" w:rsidRDefault="00E53ED6" w:rsidP="00C05A9A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52,02 %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6" w:rsidRPr="009735E3" w:rsidRDefault="00E53ED6" w:rsidP="009735E3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5E3">
              <w:rPr>
                <w:b/>
                <w:sz w:val="24"/>
                <w:szCs w:val="24"/>
              </w:rPr>
              <w:t>9</w:t>
            </w:r>
            <w:r w:rsidR="009735E3">
              <w:rPr>
                <w:b/>
                <w:sz w:val="24"/>
                <w:szCs w:val="24"/>
              </w:rPr>
              <w:t>7</w:t>
            </w:r>
            <w:r w:rsidRPr="009735E3">
              <w:rPr>
                <w:b/>
                <w:sz w:val="24"/>
                <w:szCs w:val="24"/>
              </w:rPr>
              <w:t>,5 %</w:t>
            </w:r>
          </w:p>
        </w:tc>
      </w:tr>
      <w:tr w:rsidR="005E668D" w:rsidRPr="009735E3" w:rsidTr="00A9507F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9735E3" w:rsidRDefault="005E668D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5E668D" w:rsidRPr="009735E3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8D" w:rsidRPr="009735E3" w:rsidRDefault="005E668D" w:rsidP="00D3464B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9735E3" w:rsidRDefault="005E668D" w:rsidP="00E53ED6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3,</w:t>
            </w:r>
            <w:r w:rsidR="00E53ED6" w:rsidRPr="009735E3">
              <w:rPr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9735E3" w:rsidRDefault="00E53ED6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42</w:t>
            </w:r>
            <w:r w:rsidR="005E668D" w:rsidRPr="009735E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9735E3" w:rsidRDefault="005E668D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35E3">
              <w:rPr>
                <w:sz w:val="24"/>
                <w:szCs w:val="24"/>
              </w:rPr>
              <w:t>100 %</w:t>
            </w:r>
          </w:p>
        </w:tc>
      </w:tr>
      <w:tr w:rsidR="005E668D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8D" w:rsidRPr="002048CD" w:rsidRDefault="005E668D" w:rsidP="00D3464B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2048CD" w:rsidRDefault="00E53ED6" w:rsidP="00D3464B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2048CD" w:rsidRDefault="00E53ED6" w:rsidP="00D3464B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42</w:t>
            </w:r>
            <w:r w:rsidR="005E668D" w:rsidRPr="002048CD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2048CD" w:rsidRDefault="005E668D" w:rsidP="00D3464B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100 %</w:t>
            </w:r>
          </w:p>
        </w:tc>
      </w:tr>
      <w:tr w:rsidR="005E668D" w:rsidRPr="002048CD" w:rsidTr="00A9507F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8D" w:rsidRPr="002048CD" w:rsidRDefault="005E668D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Общепрофессиональный цикл</w:t>
            </w:r>
          </w:p>
        </w:tc>
      </w:tr>
      <w:tr w:rsidR="00D3464B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4B" w:rsidRPr="002048CD" w:rsidRDefault="00D3464B" w:rsidP="00D3464B">
            <w:pPr>
              <w:spacing w:after="0" w:line="240" w:lineRule="auto"/>
              <w:ind w:right="0" w:firstLine="0"/>
              <w:rPr>
                <w:w w:val="90"/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4B" w:rsidRPr="002048CD" w:rsidRDefault="004A7B16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3,4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4B" w:rsidRPr="002048CD" w:rsidRDefault="00ED74A6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47,6 %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4B" w:rsidRPr="002048CD" w:rsidRDefault="00ED74A6" w:rsidP="00ED74A6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100 %</w:t>
            </w:r>
          </w:p>
        </w:tc>
      </w:tr>
      <w:tr w:rsidR="00ED74A6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A6" w:rsidRPr="002048CD" w:rsidRDefault="00ED74A6" w:rsidP="00D3464B">
            <w:pPr>
              <w:spacing w:after="0" w:line="240" w:lineRule="auto"/>
              <w:ind w:right="0" w:firstLine="0"/>
              <w:rPr>
                <w:w w:val="90"/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6" w:rsidRPr="002048CD" w:rsidRDefault="00ED74A6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3,4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6" w:rsidRPr="002048CD" w:rsidRDefault="00ED74A6">
            <w:r w:rsidRPr="002048CD">
              <w:rPr>
                <w:sz w:val="24"/>
                <w:szCs w:val="24"/>
              </w:rPr>
              <w:t>52,4 %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6" w:rsidRPr="002048CD" w:rsidRDefault="00ED74A6" w:rsidP="00ED74A6">
            <w:pPr>
              <w:ind w:hanging="21"/>
              <w:jc w:val="center"/>
            </w:pPr>
            <w:r w:rsidRPr="002048CD">
              <w:rPr>
                <w:sz w:val="24"/>
                <w:szCs w:val="24"/>
              </w:rPr>
              <w:t>95,4 %</w:t>
            </w:r>
          </w:p>
        </w:tc>
      </w:tr>
      <w:tr w:rsidR="00ED74A6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A6" w:rsidRPr="002048CD" w:rsidRDefault="00ED74A6" w:rsidP="00D3464B">
            <w:pPr>
              <w:spacing w:after="0" w:line="240" w:lineRule="auto"/>
              <w:ind w:right="0" w:firstLine="0"/>
              <w:rPr>
                <w:w w:val="90"/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Специальный рисунок и художественная гр</w:t>
            </w:r>
            <w:r w:rsidRPr="002048CD">
              <w:rPr>
                <w:sz w:val="24"/>
                <w:szCs w:val="24"/>
              </w:rPr>
              <w:t>а</w:t>
            </w:r>
            <w:r w:rsidRPr="002048CD">
              <w:rPr>
                <w:sz w:val="24"/>
                <w:szCs w:val="24"/>
              </w:rPr>
              <w:t>фика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6" w:rsidRPr="002048CD" w:rsidRDefault="00ED74A6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3,8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6" w:rsidRPr="002048CD" w:rsidRDefault="00ED74A6">
            <w:r w:rsidRPr="002048CD">
              <w:rPr>
                <w:sz w:val="24"/>
                <w:szCs w:val="24"/>
              </w:rPr>
              <w:t>61,9 %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6" w:rsidRPr="002048CD" w:rsidRDefault="00ED74A6" w:rsidP="00ED74A6">
            <w:pPr>
              <w:ind w:firstLine="0"/>
              <w:jc w:val="center"/>
            </w:pPr>
            <w:r w:rsidRPr="002048CD">
              <w:rPr>
                <w:sz w:val="24"/>
                <w:szCs w:val="24"/>
              </w:rPr>
              <w:t>100%</w:t>
            </w:r>
          </w:p>
        </w:tc>
      </w:tr>
      <w:tr w:rsidR="00ED74A6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A6" w:rsidRPr="002048CD" w:rsidRDefault="00ED74A6" w:rsidP="00D3464B">
            <w:pPr>
              <w:spacing w:after="0" w:line="240" w:lineRule="auto"/>
              <w:ind w:right="0" w:firstLine="0"/>
              <w:rPr>
                <w:w w:val="90"/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История стилей в к</w:t>
            </w:r>
            <w:r w:rsidRPr="002048CD">
              <w:rPr>
                <w:sz w:val="24"/>
                <w:szCs w:val="24"/>
              </w:rPr>
              <w:t>о</w:t>
            </w:r>
            <w:r w:rsidRPr="002048CD">
              <w:rPr>
                <w:sz w:val="24"/>
                <w:szCs w:val="24"/>
              </w:rPr>
              <w:t>стюме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6" w:rsidRPr="002048CD" w:rsidRDefault="00ED74A6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3,85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6" w:rsidRPr="002048CD" w:rsidRDefault="00ED74A6" w:rsidP="00ED74A6">
            <w:pPr>
              <w:ind w:firstLine="10"/>
              <w:jc w:val="center"/>
            </w:pPr>
            <w:r w:rsidRPr="002048CD">
              <w:rPr>
                <w:sz w:val="24"/>
                <w:szCs w:val="24"/>
              </w:rPr>
              <w:t>65 %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6" w:rsidRPr="002048CD" w:rsidRDefault="00ED74A6" w:rsidP="00ED74A6">
            <w:pPr>
              <w:ind w:hanging="21"/>
              <w:jc w:val="center"/>
            </w:pPr>
            <w:r w:rsidRPr="002048CD">
              <w:rPr>
                <w:sz w:val="24"/>
                <w:szCs w:val="24"/>
              </w:rPr>
              <w:t>100 %</w:t>
            </w:r>
          </w:p>
        </w:tc>
      </w:tr>
      <w:tr w:rsidR="00ED74A6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A6" w:rsidRPr="002048CD" w:rsidRDefault="00ED74A6" w:rsidP="00D3464B">
            <w:pPr>
              <w:spacing w:after="0" w:line="240" w:lineRule="auto"/>
              <w:ind w:right="0" w:firstLine="0"/>
              <w:rPr>
                <w:w w:val="90"/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Правовое обеспечение профессиональной д</w:t>
            </w:r>
            <w:r w:rsidRPr="002048CD">
              <w:rPr>
                <w:sz w:val="24"/>
                <w:szCs w:val="24"/>
              </w:rPr>
              <w:t>е</w:t>
            </w:r>
            <w:r w:rsidRPr="002048CD">
              <w:rPr>
                <w:sz w:val="24"/>
                <w:szCs w:val="24"/>
              </w:rPr>
              <w:t>ятельности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6" w:rsidRPr="002048CD" w:rsidRDefault="00ED74A6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3,74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6" w:rsidRPr="002048CD" w:rsidRDefault="00ED74A6" w:rsidP="00ED74A6">
            <w:pPr>
              <w:ind w:firstLine="10"/>
              <w:jc w:val="center"/>
            </w:pPr>
            <w:r w:rsidRPr="002048CD">
              <w:rPr>
                <w:sz w:val="24"/>
                <w:szCs w:val="24"/>
              </w:rPr>
              <w:t>70,7 %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6" w:rsidRPr="002048CD" w:rsidRDefault="00ED74A6" w:rsidP="00ED74A6">
            <w:pPr>
              <w:ind w:hanging="21"/>
              <w:jc w:val="center"/>
            </w:pPr>
            <w:r w:rsidRPr="002048CD">
              <w:rPr>
                <w:sz w:val="24"/>
                <w:szCs w:val="24"/>
              </w:rPr>
              <w:t>98,52 %</w:t>
            </w:r>
          </w:p>
        </w:tc>
      </w:tr>
      <w:tr w:rsidR="00ED74A6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A6" w:rsidRPr="002048CD" w:rsidRDefault="00ED74A6" w:rsidP="00D3464B">
            <w:pPr>
              <w:spacing w:after="0" w:line="240" w:lineRule="auto"/>
              <w:ind w:right="0" w:firstLine="0"/>
              <w:rPr>
                <w:w w:val="90"/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Безопасность жизнед</w:t>
            </w:r>
            <w:r w:rsidRPr="002048CD">
              <w:rPr>
                <w:sz w:val="24"/>
                <w:szCs w:val="24"/>
              </w:rPr>
              <w:t>е</w:t>
            </w:r>
            <w:r w:rsidRPr="002048CD">
              <w:rPr>
                <w:sz w:val="24"/>
                <w:szCs w:val="24"/>
              </w:rPr>
              <w:t>ятельности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6" w:rsidRPr="002048CD" w:rsidRDefault="00ED74A6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4,15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6" w:rsidRPr="002048CD" w:rsidRDefault="00ED74A6" w:rsidP="00ED74A6">
            <w:pPr>
              <w:ind w:firstLine="10"/>
              <w:jc w:val="center"/>
            </w:pPr>
            <w:r w:rsidRPr="002048CD">
              <w:rPr>
                <w:sz w:val="24"/>
                <w:szCs w:val="24"/>
              </w:rPr>
              <w:t>73,73 %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6" w:rsidRPr="002048CD" w:rsidRDefault="00ED74A6" w:rsidP="00ED74A6">
            <w:pPr>
              <w:ind w:hanging="21"/>
              <w:jc w:val="center"/>
            </w:pPr>
            <w:r w:rsidRPr="002048CD">
              <w:rPr>
                <w:sz w:val="24"/>
                <w:szCs w:val="24"/>
              </w:rPr>
              <w:t>100 %</w:t>
            </w:r>
          </w:p>
        </w:tc>
      </w:tr>
      <w:tr w:rsidR="00ED74A6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A6" w:rsidRPr="002048CD" w:rsidRDefault="00ED74A6" w:rsidP="00D3464B">
            <w:pPr>
              <w:spacing w:after="0" w:line="240" w:lineRule="auto"/>
              <w:ind w:right="0" w:firstLine="0"/>
              <w:rPr>
                <w:w w:val="90"/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Декоративные отделки в одежде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6" w:rsidRPr="002048CD" w:rsidRDefault="00ED74A6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3,5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6" w:rsidRPr="002048CD" w:rsidRDefault="00ED74A6" w:rsidP="00ED74A6">
            <w:pPr>
              <w:ind w:firstLine="10"/>
              <w:jc w:val="center"/>
            </w:pPr>
            <w:r w:rsidRPr="002048CD">
              <w:rPr>
                <w:sz w:val="24"/>
                <w:szCs w:val="24"/>
              </w:rPr>
              <w:t>69,9 %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6" w:rsidRPr="002048CD" w:rsidRDefault="00ED74A6" w:rsidP="00ED74A6">
            <w:pPr>
              <w:ind w:hanging="21"/>
              <w:jc w:val="center"/>
            </w:pPr>
            <w:r w:rsidRPr="002048CD">
              <w:rPr>
                <w:sz w:val="24"/>
                <w:szCs w:val="24"/>
              </w:rPr>
              <w:t>93,2 %</w:t>
            </w:r>
          </w:p>
        </w:tc>
      </w:tr>
      <w:tr w:rsidR="00ED74A6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A6" w:rsidRPr="002048CD" w:rsidRDefault="00ED74A6" w:rsidP="00D3464B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lastRenderedPageBreak/>
              <w:t>Основы предприним</w:t>
            </w:r>
            <w:r w:rsidRPr="002048CD">
              <w:rPr>
                <w:sz w:val="24"/>
                <w:szCs w:val="24"/>
              </w:rPr>
              <w:t>а</w:t>
            </w:r>
            <w:r w:rsidRPr="002048CD">
              <w:rPr>
                <w:sz w:val="24"/>
                <w:szCs w:val="24"/>
              </w:rPr>
              <w:t>тельства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6" w:rsidRPr="002048CD" w:rsidRDefault="00ED74A6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 xml:space="preserve">3,55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6" w:rsidRPr="002048CD" w:rsidRDefault="00ED74A6" w:rsidP="00ED74A6">
            <w:pPr>
              <w:ind w:firstLine="10"/>
              <w:jc w:val="center"/>
            </w:pPr>
            <w:r w:rsidRPr="002048CD">
              <w:rPr>
                <w:sz w:val="24"/>
                <w:szCs w:val="24"/>
              </w:rPr>
              <w:t>61,5 %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6" w:rsidRPr="002048CD" w:rsidRDefault="00ED74A6" w:rsidP="00ED74A6">
            <w:pPr>
              <w:ind w:hanging="21"/>
              <w:jc w:val="center"/>
            </w:pPr>
            <w:r w:rsidRPr="002048CD">
              <w:rPr>
                <w:sz w:val="24"/>
                <w:szCs w:val="24"/>
              </w:rPr>
              <w:t>94,1 %</w:t>
            </w:r>
          </w:p>
        </w:tc>
      </w:tr>
      <w:tr w:rsidR="005E668D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8D" w:rsidRPr="002048CD" w:rsidRDefault="005E668D" w:rsidP="00D3464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D" w:rsidRPr="002048CD" w:rsidRDefault="00F14924" w:rsidP="00D3464B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3,67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D" w:rsidRPr="002048CD" w:rsidRDefault="00F14924" w:rsidP="00D3464B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62,8 %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D" w:rsidRPr="002048CD" w:rsidRDefault="00F14924" w:rsidP="00ED74A6">
            <w:pPr>
              <w:pStyle w:val="a6"/>
              <w:spacing w:after="0" w:line="240" w:lineRule="auto"/>
              <w:ind w:left="0" w:hanging="21"/>
              <w:jc w:val="center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97,6 %</w:t>
            </w:r>
          </w:p>
        </w:tc>
      </w:tr>
      <w:tr w:rsidR="005E668D" w:rsidRPr="002048CD" w:rsidTr="00A9507F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8D" w:rsidRPr="002048CD" w:rsidRDefault="005E668D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Профессиональные модули</w:t>
            </w:r>
          </w:p>
        </w:tc>
      </w:tr>
      <w:tr w:rsidR="005E668D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8D" w:rsidRPr="002048CD" w:rsidRDefault="00974A27" w:rsidP="00D3464B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Теоретические основы конструирования швейных изделий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D" w:rsidRPr="002048CD" w:rsidRDefault="0082114D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3,8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2048CD" w:rsidRDefault="0082114D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68</w:t>
            </w:r>
            <w:r w:rsidR="005E668D" w:rsidRPr="002048C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2048CD" w:rsidRDefault="0082114D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</w:t>
            </w:r>
            <w:r w:rsidR="005E668D" w:rsidRPr="002048CD">
              <w:rPr>
                <w:sz w:val="24"/>
                <w:szCs w:val="24"/>
              </w:rPr>
              <w:t xml:space="preserve"> %</w:t>
            </w:r>
          </w:p>
        </w:tc>
      </w:tr>
      <w:tr w:rsidR="005E668D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2048CD" w:rsidRDefault="00974A27" w:rsidP="00D3464B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Методы конструкти</w:t>
            </w:r>
            <w:r w:rsidRPr="002048CD">
              <w:rPr>
                <w:sz w:val="24"/>
                <w:szCs w:val="24"/>
              </w:rPr>
              <w:t>в</w:t>
            </w:r>
            <w:r w:rsidRPr="002048CD">
              <w:rPr>
                <w:sz w:val="24"/>
                <w:szCs w:val="24"/>
              </w:rPr>
              <w:t>ного моделирования швейных изделий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D" w:rsidRPr="002048CD" w:rsidRDefault="0082114D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4,38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2048CD" w:rsidRDefault="0082114D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87,90</w:t>
            </w:r>
            <w:r w:rsidR="005E668D" w:rsidRPr="002048C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2048CD" w:rsidRDefault="005E668D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100 %</w:t>
            </w:r>
          </w:p>
        </w:tc>
      </w:tr>
      <w:tr w:rsidR="005E668D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2048CD" w:rsidRDefault="005E668D" w:rsidP="00974A27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 xml:space="preserve">Основы </w:t>
            </w:r>
            <w:r w:rsidR="00974A27" w:rsidRPr="002048CD">
              <w:rPr>
                <w:sz w:val="24"/>
                <w:szCs w:val="24"/>
              </w:rPr>
              <w:t>обработки ра</w:t>
            </w:r>
            <w:r w:rsidR="00974A27" w:rsidRPr="002048CD">
              <w:rPr>
                <w:sz w:val="24"/>
                <w:szCs w:val="24"/>
              </w:rPr>
              <w:t>з</w:t>
            </w:r>
            <w:r w:rsidR="00974A27" w:rsidRPr="002048CD">
              <w:rPr>
                <w:sz w:val="24"/>
                <w:szCs w:val="24"/>
              </w:rPr>
              <w:t>личных видов одежды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D" w:rsidRPr="002048CD" w:rsidRDefault="0082114D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3,75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2048CD" w:rsidRDefault="0082114D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71,55</w:t>
            </w:r>
            <w:r w:rsidR="005E668D" w:rsidRPr="002048C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2048CD" w:rsidRDefault="0082114D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93,27</w:t>
            </w:r>
            <w:r w:rsidR="005E668D" w:rsidRPr="002048CD">
              <w:rPr>
                <w:sz w:val="24"/>
                <w:szCs w:val="24"/>
              </w:rPr>
              <w:t xml:space="preserve"> %</w:t>
            </w:r>
          </w:p>
        </w:tc>
      </w:tr>
      <w:tr w:rsidR="005E668D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2048CD" w:rsidRDefault="00974A27" w:rsidP="00D3464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Основы управления работами специализ</w:t>
            </w:r>
            <w:r w:rsidRPr="002048CD">
              <w:rPr>
                <w:sz w:val="24"/>
                <w:szCs w:val="24"/>
              </w:rPr>
              <w:t>и</w:t>
            </w:r>
            <w:r w:rsidRPr="002048CD">
              <w:rPr>
                <w:sz w:val="24"/>
                <w:szCs w:val="24"/>
              </w:rPr>
              <w:t>рованного подраздел</w:t>
            </w:r>
            <w:r w:rsidRPr="002048CD">
              <w:rPr>
                <w:sz w:val="24"/>
                <w:szCs w:val="24"/>
              </w:rPr>
              <w:t>е</w:t>
            </w:r>
            <w:r w:rsidRPr="002048CD">
              <w:rPr>
                <w:sz w:val="24"/>
                <w:szCs w:val="24"/>
              </w:rPr>
              <w:t>ния швейного прои</w:t>
            </w:r>
            <w:r w:rsidRPr="002048CD">
              <w:rPr>
                <w:sz w:val="24"/>
                <w:szCs w:val="24"/>
              </w:rPr>
              <w:t>з</w:t>
            </w:r>
            <w:r w:rsidRPr="002048CD">
              <w:rPr>
                <w:sz w:val="24"/>
                <w:szCs w:val="24"/>
              </w:rPr>
              <w:t>водства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D" w:rsidRPr="002048CD" w:rsidRDefault="0082114D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4,58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2048CD" w:rsidRDefault="0082114D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</w:t>
            </w:r>
            <w:r w:rsidR="005E668D" w:rsidRPr="002048C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2048CD" w:rsidRDefault="005E668D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100 %</w:t>
            </w:r>
          </w:p>
        </w:tc>
      </w:tr>
      <w:tr w:rsidR="005E668D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2048CD" w:rsidRDefault="005E668D" w:rsidP="00974A27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2048CD">
              <w:rPr>
                <w:rFonts w:eastAsiaTheme="minorEastAsia"/>
                <w:sz w:val="24"/>
                <w:szCs w:val="24"/>
              </w:rPr>
              <w:t xml:space="preserve">Выполнение работ </w:t>
            </w:r>
            <w:r w:rsidR="00974A27" w:rsidRPr="002048CD">
              <w:rPr>
                <w:rFonts w:eastAsiaTheme="minorEastAsia"/>
                <w:sz w:val="24"/>
                <w:szCs w:val="24"/>
              </w:rPr>
              <w:t>портного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D" w:rsidRPr="002048CD" w:rsidRDefault="0082114D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3,6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D" w:rsidRPr="002048CD" w:rsidRDefault="0082114D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52,4 %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D" w:rsidRPr="002048CD" w:rsidRDefault="0082114D" w:rsidP="00D3464B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100 %</w:t>
            </w:r>
          </w:p>
        </w:tc>
      </w:tr>
      <w:tr w:rsidR="005E668D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2048CD" w:rsidRDefault="005E668D" w:rsidP="00D3464B">
            <w:pPr>
              <w:pStyle w:val="a6"/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2048CD" w:rsidRDefault="0028601F" w:rsidP="00D3464B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4,02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2048CD" w:rsidRDefault="0028601F" w:rsidP="00D3464B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 xml:space="preserve">76 </w:t>
            </w:r>
            <w:r w:rsidR="005E668D" w:rsidRPr="002048C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8D" w:rsidRPr="002048CD" w:rsidRDefault="0028601F" w:rsidP="00A9507F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98,</w:t>
            </w:r>
            <w:r w:rsidR="00A9507F">
              <w:rPr>
                <w:b/>
                <w:sz w:val="24"/>
                <w:szCs w:val="24"/>
              </w:rPr>
              <w:t>6</w:t>
            </w:r>
            <w:r w:rsidRPr="002048CD">
              <w:rPr>
                <w:b/>
                <w:sz w:val="24"/>
                <w:szCs w:val="24"/>
              </w:rPr>
              <w:t xml:space="preserve"> </w:t>
            </w:r>
            <w:r w:rsidR="005E668D" w:rsidRPr="002048CD">
              <w:rPr>
                <w:b/>
                <w:sz w:val="24"/>
                <w:szCs w:val="24"/>
              </w:rPr>
              <w:t>%</w:t>
            </w:r>
          </w:p>
        </w:tc>
      </w:tr>
    </w:tbl>
    <w:p w:rsidR="00581958" w:rsidRPr="002048CD" w:rsidRDefault="00581958" w:rsidP="00771324">
      <w:pPr>
        <w:spacing w:line="240" w:lineRule="auto"/>
        <w:ind w:firstLine="567"/>
        <w:rPr>
          <w:b/>
          <w:color w:val="FF0000"/>
          <w:sz w:val="24"/>
          <w:szCs w:val="24"/>
        </w:rPr>
      </w:pPr>
    </w:p>
    <w:p w:rsidR="00581958" w:rsidRPr="002048CD" w:rsidRDefault="00CD54C4" w:rsidP="00745B09">
      <w:pPr>
        <w:spacing w:line="240" w:lineRule="auto"/>
        <w:ind w:firstLine="0"/>
        <w:jc w:val="center"/>
        <w:rPr>
          <w:rFonts w:eastAsia="Calibri"/>
          <w:spacing w:val="3"/>
          <w:sz w:val="24"/>
          <w:szCs w:val="24"/>
          <w:u w:val="single"/>
          <w:lang w:eastAsia="ar-SA"/>
        </w:rPr>
      </w:pPr>
      <w:r w:rsidRPr="002048CD">
        <w:rPr>
          <w:rFonts w:eastAsia="Calibri"/>
          <w:spacing w:val="3"/>
          <w:sz w:val="24"/>
          <w:szCs w:val="24"/>
          <w:u w:val="single"/>
          <w:lang w:eastAsia="ar-SA"/>
        </w:rPr>
        <w:t>38.02.05 Товароведение и экспертиза качества потребительских товаров</w:t>
      </w:r>
    </w:p>
    <w:p w:rsidR="00CD54C4" w:rsidRPr="002048CD" w:rsidRDefault="00BE13BC" w:rsidP="00BE13BC">
      <w:pPr>
        <w:shd w:val="clear" w:color="auto" w:fill="FFFFFF"/>
        <w:autoSpaceDE w:val="0"/>
        <w:spacing w:after="0" w:line="240" w:lineRule="auto"/>
        <w:ind w:firstLine="567"/>
        <w:rPr>
          <w:rFonts w:eastAsia="Calibri"/>
          <w:sz w:val="24"/>
          <w:szCs w:val="24"/>
        </w:rPr>
      </w:pPr>
      <w:proofErr w:type="spellStart"/>
      <w:r w:rsidRPr="002048CD">
        <w:rPr>
          <w:rFonts w:eastAsia="Calibri"/>
          <w:sz w:val="24"/>
          <w:szCs w:val="24"/>
        </w:rPr>
        <w:t>Самообследование</w:t>
      </w:r>
      <w:proofErr w:type="spellEnd"/>
      <w:r w:rsidRPr="002048CD">
        <w:rPr>
          <w:rFonts w:eastAsia="Calibri"/>
          <w:sz w:val="24"/>
          <w:szCs w:val="24"/>
        </w:rPr>
        <w:t xml:space="preserve"> проводилось в группах 1-3 курсов. На момент </w:t>
      </w:r>
      <w:proofErr w:type="spellStart"/>
      <w:r w:rsidRPr="002048CD">
        <w:rPr>
          <w:rFonts w:eastAsia="Calibri"/>
          <w:sz w:val="24"/>
          <w:szCs w:val="24"/>
        </w:rPr>
        <w:t>самообследования</w:t>
      </w:r>
      <w:proofErr w:type="spellEnd"/>
      <w:r w:rsidRPr="002048CD">
        <w:rPr>
          <w:rFonts w:eastAsia="Calibri"/>
          <w:sz w:val="24"/>
          <w:szCs w:val="24"/>
        </w:rPr>
        <w:t xml:space="preserve"> обучалось </w:t>
      </w:r>
      <w:r w:rsidR="00A9507F">
        <w:rPr>
          <w:rFonts w:eastAsia="Calibri"/>
          <w:sz w:val="24"/>
          <w:szCs w:val="24"/>
        </w:rPr>
        <w:t>3</w:t>
      </w:r>
      <w:r w:rsidRPr="002048CD">
        <w:rPr>
          <w:rFonts w:eastAsia="Calibri"/>
          <w:sz w:val="24"/>
          <w:szCs w:val="24"/>
        </w:rPr>
        <w:t xml:space="preserve"> групп</w:t>
      </w:r>
      <w:r w:rsidR="00A9507F">
        <w:rPr>
          <w:rFonts w:eastAsia="Calibri"/>
          <w:sz w:val="24"/>
          <w:szCs w:val="24"/>
        </w:rPr>
        <w:t>ы</w:t>
      </w:r>
      <w:r w:rsidRPr="002048CD">
        <w:rPr>
          <w:rFonts w:eastAsia="Calibri"/>
          <w:sz w:val="24"/>
          <w:szCs w:val="24"/>
        </w:rPr>
        <w:t xml:space="preserve"> </w:t>
      </w:r>
      <w:proofErr w:type="gramStart"/>
      <w:r w:rsidRPr="002048CD">
        <w:rPr>
          <w:rFonts w:eastAsia="Calibri"/>
          <w:sz w:val="24"/>
          <w:szCs w:val="24"/>
        </w:rPr>
        <w:t>обучающихся</w:t>
      </w:r>
      <w:proofErr w:type="gramEnd"/>
      <w:r w:rsidR="00A9507F">
        <w:rPr>
          <w:rFonts w:eastAsia="Calibri"/>
          <w:sz w:val="24"/>
          <w:szCs w:val="24"/>
        </w:rPr>
        <w:t>.</w:t>
      </w:r>
      <w:r w:rsidRPr="002048CD">
        <w:rPr>
          <w:rFonts w:eastAsia="Calibri"/>
          <w:sz w:val="24"/>
          <w:szCs w:val="24"/>
        </w:rPr>
        <w:t xml:space="preserve"> Контингент обучающихся на момент </w:t>
      </w:r>
      <w:proofErr w:type="spellStart"/>
      <w:r w:rsidRPr="002048CD">
        <w:rPr>
          <w:rFonts w:eastAsia="Calibri"/>
          <w:sz w:val="24"/>
          <w:szCs w:val="24"/>
        </w:rPr>
        <w:t>самообследования</w:t>
      </w:r>
      <w:proofErr w:type="spellEnd"/>
      <w:r w:rsidRPr="002048CD">
        <w:rPr>
          <w:rFonts w:eastAsia="Calibri"/>
          <w:sz w:val="24"/>
          <w:szCs w:val="24"/>
        </w:rPr>
        <w:t xml:space="preserve"> составил на 1 курсе – </w:t>
      </w:r>
      <w:r w:rsidR="002048CD" w:rsidRPr="002048CD">
        <w:rPr>
          <w:rFonts w:eastAsia="Calibri"/>
          <w:sz w:val="24"/>
          <w:szCs w:val="24"/>
        </w:rPr>
        <w:t>2</w:t>
      </w:r>
      <w:r w:rsidR="00A9507F">
        <w:rPr>
          <w:rFonts w:eastAsia="Calibri"/>
          <w:sz w:val="24"/>
          <w:szCs w:val="24"/>
        </w:rPr>
        <w:t>9</w:t>
      </w:r>
      <w:r w:rsidRPr="002048CD">
        <w:rPr>
          <w:rFonts w:eastAsia="Calibri"/>
          <w:sz w:val="24"/>
          <w:szCs w:val="24"/>
        </w:rPr>
        <w:t xml:space="preserve"> человек, на 2 курсе - </w:t>
      </w:r>
      <w:r w:rsidR="002048CD" w:rsidRPr="002048CD">
        <w:rPr>
          <w:rFonts w:eastAsia="Calibri"/>
          <w:sz w:val="24"/>
          <w:szCs w:val="24"/>
        </w:rPr>
        <w:t>2</w:t>
      </w:r>
      <w:r w:rsidR="00A9507F">
        <w:rPr>
          <w:rFonts w:eastAsia="Calibri"/>
          <w:sz w:val="24"/>
          <w:szCs w:val="24"/>
        </w:rPr>
        <w:t>3</w:t>
      </w:r>
      <w:r w:rsidRPr="002048CD">
        <w:rPr>
          <w:rFonts w:eastAsia="Calibri"/>
          <w:sz w:val="24"/>
          <w:szCs w:val="24"/>
        </w:rPr>
        <w:t xml:space="preserve"> человека, на 3 курсе - 2</w:t>
      </w:r>
      <w:r w:rsidR="00A9507F">
        <w:rPr>
          <w:rFonts w:eastAsia="Calibri"/>
          <w:sz w:val="24"/>
          <w:szCs w:val="24"/>
        </w:rPr>
        <w:t>6 человек</w:t>
      </w:r>
      <w:r w:rsidRPr="002048CD">
        <w:rPr>
          <w:rFonts w:eastAsia="Calibri"/>
          <w:sz w:val="24"/>
          <w:szCs w:val="24"/>
        </w:rPr>
        <w:t>. Подлеж</w:t>
      </w:r>
      <w:r w:rsidRPr="002048CD">
        <w:rPr>
          <w:rFonts w:eastAsia="Calibri"/>
          <w:sz w:val="24"/>
          <w:szCs w:val="24"/>
        </w:rPr>
        <w:t>а</w:t>
      </w:r>
      <w:r w:rsidRPr="002048CD">
        <w:rPr>
          <w:rFonts w:eastAsia="Calibri"/>
          <w:sz w:val="24"/>
          <w:szCs w:val="24"/>
        </w:rPr>
        <w:t xml:space="preserve">ли </w:t>
      </w:r>
      <w:proofErr w:type="spellStart"/>
      <w:r w:rsidRPr="002048CD">
        <w:rPr>
          <w:rFonts w:eastAsia="Calibri"/>
          <w:sz w:val="24"/>
          <w:szCs w:val="24"/>
        </w:rPr>
        <w:t>самообследованию</w:t>
      </w:r>
      <w:proofErr w:type="spellEnd"/>
      <w:r w:rsidRPr="002048CD">
        <w:rPr>
          <w:rFonts w:eastAsia="Calibri"/>
          <w:sz w:val="24"/>
          <w:szCs w:val="24"/>
        </w:rPr>
        <w:t xml:space="preserve"> </w:t>
      </w:r>
      <w:r w:rsidR="002048CD" w:rsidRPr="002048CD">
        <w:rPr>
          <w:rFonts w:eastAsia="Calibri"/>
          <w:sz w:val="24"/>
          <w:szCs w:val="24"/>
        </w:rPr>
        <w:t>7</w:t>
      </w:r>
      <w:r w:rsidR="00A9507F">
        <w:rPr>
          <w:rFonts w:eastAsia="Calibri"/>
          <w:sz w:val="24"/>
          <w:szCs w:val="24"/>
        </w:rPr>
        <w:t>8</w:t>
      </w:r>
      <w:r w:rsidR="002048CD" w:rsidRPr="002048CD">
        <w:rPr>
          <w:rFonts w:eastAsia="Calibri"/>
          <w:sz w:val="24"/>
          <w:szCs w:val="24"/>
        </w:rPr>
        <w:t xml:space="preserve"> </w:t>
      </w:r>
      <w:r w:rsidRPr="002048CD">
        <w:rPr>
          <w:rFonts w:eastAsia="Calibri"/>
          <w:sz w:val="24"/>
          <w:szCs w:val="24"/>
        </w:rPr>
        <w:t>обучающихс</w:t>
      </w:r>
      <w:r w:rsidR="00745B09" w:rsidRPr="002048CD">
        <w:rPr>
          <w:rFonts w:eastAsia="Calibri"/>
          <w:sz w:val="24"/>
          <w:szCs w:val="24"/>
        </w:rPr>
        <w:t xml:space="preserve">я. Прошли </w:t>
      </w:r>
      <w:proofErr w:type="spellStart"/>
      <w:r w:rsidR="00745B09" w:rsidRPr="002048CD">
        <w:rPr>
          <w:rFonts w:eastAsia="Calibri"/>
          <w:sz w:val="24"/>
          <w:szCs w:val="24"/>
        </w:rPr>
        <w:t>самообследование</w:t>
      </w:r>
      <w:proofErr w:type="spellEnd"/>
      <w:r w:rsidR="00745B09" w:rsidRPr="002048CD">
        <w:rPr>
          <w:rFonts w:eastAsia="Calibri"/>
          <w:sz w:val="24"/>
          <w:szCs w:val="24"/>
        </w:rPr>
        <w:t xml:space="preserve">  9</w:t>
      </w:r>
      <w:r w:rsidR="00A9507F">
        <w:rPr>
          <w:rFonts w:eastAsia="Calibri"/>
          <w:sz w:val="24"/>
          <w:szCs w:val="24"/>
        </w:rPr>
        <w:t>3</w:t>
      </w:r>
      <w:r w:rsidR="00745B09" w:rsidRPr="002048CD">
        <w:rPr>
          <w:rFonts w:eastAsia="Calibri"/>
          <w:sz w:val="24"/>
          <w:szCs w:val="24"/>
        </w:rPr>
        <w:t>,</w:t>
      </w:r>
      <w:r w:rsidR="00A9507F">
        <w:rPr>
          <w:rFonts w:eastAsia="Calibri"/>
          <w:sz w:val="24"/>
          <w:szCs w:val="24"/>
        </w:rPr>
        <w:t>7</w:t>
      </w:r>
      <w:r w:rsidRPr="002048CD">
        <w:rPr>
          <w:rFonts w:eastAsia="Calibri"/>
          <w:sz w:val="24"/>
          <w:szCs w:val="24"/>
        </w:rPr>
        <w:t xml:space="preserve">% контингента.  В  группах проведено </w:t>
      </w:r>
      <w:r w:rsidR="00B14AFA" w:rsidRPr="002048CD">
        <w:rPr>
          <w:rFonts w:eastAsia="Calibri"/>
          <w:color w:val="000000" w:themeColor="text1"/>
          <w:sz w:val="24"/>
          <w:szCs w:val="24"/>
        </w:rPr>
        <w:t>27</w:t>
      </w:r>
      <w:r w:rsidRPr="002048CD">
        <w:rPr>
          <w:rFonts w:eastAsia="Calibri"/>
          <w:sz w:val="24"/>
          <w:szCs w:val="24"/>
        </w:rPr>
        <w:t xml:space="preserve">  контрольны</w:t>
      </w:r>
      <w:r w:rsidR="00B14AFA" w:rsidRPr="002048CD">
        <w:rPr>
          <w:rFonts w:eastAsia="Calibri"/>
          <w:sz w:val="24"/>
          <w:szCs w:val="24"/>
        </w:rPr>
        <w:t>х работ</w:t>
      </w:r>
      <w:r w:rsidRPr="002048CD">
        <w:rPr>
          <w:rFonts w:eastAsia="Calibri"/>
          <w:sz w:val="24"/>
          <w:szCs w:val="24"/>
        </w:rPr>
        <w:t xml:space="preserve"> по </w:t>
      </w:r>
      <w:r w:rsidR="00BD0394" w:rsidRPr="002048CD">
        <w:rPr>
          <w:rFonts w:eastAsia="Calibri"/>
          <w:sz w:val="24"/>
          <w:szCs w:val="24"/>
        </w:rPr>
        <w:t>1</w:t>
      </w:r>
      <w:r w:rsidR="00A9507F">
        <w:rPr>
          <w:rFonts w:eastAsia="Calibri"/>
          <w:sz w:val="24"/>
          <w:szCs w:val="24"/>
        </w:rPr>
        <w:t>2</w:t>
      </w:r>
      <w:r w:rsidRPr="002048CD">
        <w:rPr>
          <w:rFonts w:eastAsia="Calibri"/>
          <w:sz w:val="24"/>
          <w:szCs w:val="24"/>
        </w:rPr>
        <w:t xml:space="preserve"> дисциплинам</w:t>
      </w:r>
      <w:r w:rsidR="00BD0394" w:rsidRPr="002048CD">
        <w:rPr>
          <w:rFonts w:eastAsia="Calibri"/>
          <w:sz w:val="24"/>
          <w:szCs w:val="24"/>
        </w:rPr>
        <w:t xml:space="preserve"> общеобразовательного цикла, 8 дисциплинам </w:t>
      </w:r>
      <w:r w:rsidR="00BD0394" w:rsidRPr="002048CD">
        <w:rPr>
          <w:sz w:val="24"/>
          <w:szCs w:val="24"/>
        </w:rPr>
        <w:t>обще гуманитарного и социально-экономического и математического и обще естественнонаучн</w:t>
      </w:r>
      <w:r w:rsidR="0088116A" w:rsidRPr="002048CD">
        <w:rPr>
          <w:sz w:val="24"/>
          <w:szCs w:val="24"/>
        </w:rPr>
        <w:t>ого</w:t>
      </w:r>
      <w:r w:rsidR="00BD0394" w:rsidRPr="002048CD">
        <w:rPr>
          <w:sz w:val="24"/>
          <w:szCs w:val="24"/>
        </w:rPr>
        <w:t xml:space="preserve"> цикл</w:t>
      </w:r>
      <w:r w:rsidR="0088116A" w:rsidRPr="002048CD">
        <w:rPr>
          <w:sz w:val="24"/>
          <w:szCs w:val="24"/>
        </w:rPr>
        <w:t>ов и</w:t>
      </w:r>
      <w:r w:rsidR="00BD0394" w:rsidRPr="002048CD">
        <w:rPr>
          <w:rFonts w:eastAsia="Calibri"/>
          <w:sz w:val="24"/>
          <w:szCs w:val="24"/>
        </w:rPr>
        <w:t xml:space="preserve"> 3</w:t>
      </w:r>
      <w:r w:rsidRPr="002048CD">
        <w:rPr>
          <w:rFonts w:eastAsia="Calibri"/>
          <w:sz w:val="24"/>
          <w:szCs w:val="24"/>
        </w:rPr>
        <w:t xml:space="preserve"> профессиональным модулям. </w:t>
      </w:r>
    </w:p>
    <w:p w:rsidR="00CD54C4" w:rsidRPr="002048CD" w:rsidRDefault="00CD54C4" w:rsidP="00CD54C4">
      <w:pPr>
        <w:tabs>
          <w:tab w:val="left" w:pos="720"/>
          <w:tab w:val="left" w:pos="10001"/>
        </w:tabs>
        <w:spacing w:after="0" w:line="283" w:lineRule="exact"/>
        <w:ind w:right="51" w:firstLine="0"/>
        <w:jc w:val="center"/>
        <w:rPr>
          <w:rFonts w:eastAsia="Calibri"/>
          <w:sz w:val="24"/>
          <w:szCs w:val="24"/>
          <w:lang w:eastAsia="ar-SA"/>
        </w:rPr>
      </w:pPr>
      <w:r w:rsidRPr="002048CD">
        <w:rPr>
          <w:rFonts w:eastAsia="Calibri"/>
          <w:sz w:val="24"/>
          <w:szCs w:val="24"/>
          <w:lang w:eastAsia="ar-SA"/>
        </w:rPr>
        <w:t>Таблица 1</w:t>
      </w:r>
      <w:r w:rsidR="001F0DFD">
        <w:rPr>
          <w:rFonts w:eastAsia="Calibri"/>
          <w:sz w:val="24"/>
          <w:szCs w:val="24"/>
          <w:lang w:eastAsia="ar-SA"/>
        </w:rPr>
        <w:t>2</w:t>
      </w:r>
      <w:r w:rsidRPr="002048CD">
        <w:rPr>
          <w:rFonts w:eastAsia="Calibri"/>
          <w:sz w:val="24"/>
          <w:szCs w:val="24"/>
          <w:lang w:eastAsia="ar-SA"/>
        </w:rPr>
        <w:t xml:space="preserve">. Результаты </w:t>
      </w:r>
      <w:r w:rsidRPr="002048CD">
        <w:rPr>
          <w:sz w:val="24"/>
          <w:szCs w:val="24"/>
        </w:rPr>
        <w:t>контрольных (</w:t>
      </w:r>
      <w:proofErr w:type="spellStart"/>
      <w:r w:rsidRPr="002048CD">
        <w:rPr>
          <w:sz w:val="24"/>
          <w:szCs w:val="24"/>
        </w:rPr>
        <w:t>срезовых</w:t>
      </w:r>
      <w:proofErr w:type="spellEnd"/>
      <w:r w:rsidRPr="002048CD">
        <w:rPr>
          <w:sz w:val="24"/>
          <w:szCs w:val="24"/>
        </w:rPr>
        <w:t>) работ по ППССЗ</w:t>
      </w:r>
    </w:p>
    <w:p w:rsidR="00CD54C4" w:rsidRPr="002048CD" w:rsidRDefault="00CD54C4" w:rsidP="00CD54C4">
      <w:pPr>
        <w:spacing w:line="240" w:lineRule="auto"/>
        <w:ind w:firstLine="0"/>
        <w:jc w:val="center"/>
        <w:rPr>
          <w:rFonts w:eastAsia="Calibri"/>
          <w:spacing w:val="3"/>
          <w:sz w:val="24"/>
          <w:szCs w:val="24"/>
          <w:lang w:eastAsia="ar-SA"/>
        </w:rPr>
      </w:pPr>
      <w:r w:rsidRPr="002048CD">
        <w:rPr>
          <w:rFonts w:eastAsia="Calibri"/>
          <w:spacing w:val="3"/>
          <w:sz w:val="24"/>
          <w:szCs w:val="24"/>
          <w:lang w:eastAsia="ar-SA"/>
        </w:rPr>
        <w:t>38.02.05 Товароведение и экспертиза качества потребительских товаров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7"/>
        <w:gridCol w:w="2391"/>
        <w:gridCol w:w="2394"/>
        <w:gridCol w:w="2433"/>
      </w:tblGrid>
      <w:tr w:rsidR="00CD54C4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CD54C4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Дисциплина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CD54C4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Средний балл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CD54C4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CD54C4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Успеваемость</w:t>
            </w:r>
          </w:p>
        </w:tc>
      </w:tr>
      <w:tr w:rsidR="00CD54C4" w:rsidRPr="002048CD" w:rsidTr="00A9507F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CD54C4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Общеобразовательный учебный цикл</w:t>
            </w:r>
          </w:p>
        </w:tc>
      </w:tr>
      <w:tr w:rsidR="00CD54C4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C4" w:rsidRPr="002048CD" w:rsidRDefault="00CD54C4" w:rsidP="00E95DB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165363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3,7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165363" w:rsidP="00E95DB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63</w:t>
            </w:r>
            <w:r w:rsidR="00CD54C4" w:rsidRPr="002048C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165363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</w:t>
            </w:r>
            <w:r w:rsidR="00CD54C4" w:rsidRPr="002048CD">
              <w:rPr>
                <w:sz w:val="24"/>
                <w:szCs w:val="24"/>
              </w:rPr>
              <w:t xml:space="preserve"> %</w:t>
            </w:r>
          </w:p>
        </w:tc>
      </w:tr>
      <w:tr w:rsidR="00CD54C4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C4" w:rsidRPr="002048CD" w:rsidRDefault="00CD54C4" w:rsidP="00E95DB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Литература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165363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3,6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165363" w:rsidP="00E95DB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62,5</w:t>
            </w:r>
            <w:r w:rsidR="00CD54C4" w:rsidRPr="002048C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165363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96</w:t>
            </w:r>
            <w:r w:rsidR="00CD54C4" w:rsidRPr="002048CD">
              <w:rPr>
                <w:sz w:val="24"/>
                <w:szCs w:val="24"/>
              </w:rPr>
              <w:t xml:space="preserve"> %</w:t>
            </w:r>
          </w:p>
        </w:tc>
      </w:tr>
      <w:tr w:rsidR="00AD7EBC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C" w:rsidRPr="002048CD" w:rsidRDefault="00AD7EBC" w:rsidP="00E95DB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Математика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C" w:rsidRPr="002048CD" w:rsidRDefault="00165363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3,5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C" w:rsidRPr="002048CD" w:rsidRDefault="00165363" w:rsidP="002048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4</w:t>
            </w:r>
            <w:r w:rsidR="002048CD" w:rsidRPr="002048CD">
              <w:rPr>
                <w:sz w:val="24"/>
                <w:szCs w:val="24"/>
              </w:rPr>
              <w:t>2</w:t>
            </w:r>
            <w:r w:rsidRPr="002048C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C" w:rsidRPr="002048CD" w:rsidRDefault="00165363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100 %</w:t>
            </w:r>
          </w:p>
        </w:tc>
      </w:tr>
      <w:tr w:rsidR="00CD54C4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C4" w:rsidRPr="002048CD" w:rsidRDefault="00CD54C4" w:rsidP="00E95DB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CD54C4" w:rsidP="00165363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3,</w:t>
            </w:r>
            <w:r w:rsidR="00165363" w:rsidRPr="002048CD">
              <w:rPr>
                <w:sz w:val="24"/>
                <w:szCs w:val="24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165363" w:rsidP="002048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5</w:t>
            </w:r>
            <w:r w:rsidR="002048CD" w:rsidRPr="002048CD">
              <w:rPr>
                <w:sz w:val="24"/>
                <w:szCs w:val="24"/>
              </w:rPr>
              <w:t>1</w:t>
            </w:r>
            <w:r w:rsidR="00CD54C4" w:rsidRPr="002048C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165363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</w:t>
            </w:r>
            <w:r w:rsidR="00CD54C4" w:rsidRPr="002048CD">
              <w:rPr>
                <w:sz w:val="24"/>
                <w:szCs w:val="24"/>
              </w:rPr>
              <w:t xml:space="preserve"> %</w:t>
            </w:r>
          </w:p>
        </w:tc>
      </w:tr>
      <w:tr w:rsidR="00CD54C4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C4" w:rsidRPr="002048CD" w:rsidRDefault="00CD54C4" w:rsidP="00E95DB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165363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3,5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165363" w:rsidP="00E95DB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78</w:t>
            </w:r>
            <w:r w:rsidR="00CD54C4" w:rsidRPr="002048C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CD54C4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100 %</w:t>
            </w:r>
          </w:p>
        </w:tc>
      </w:tr>
      <w:tr w:rsidR="00CD54C4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C4" w:rsidRPr="002048CD" w:rsidRDefault="00CD54C4" w:rsidP="00E95DB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ОБЖ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782EB8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4,55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782EB8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</w:t>
            </w:r>
            <w:r w:rsidR="00CD54C4" w:rsidRPr="002048C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782EB8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</w:t>
            </w:r>
            <w:r w:rsidR="00CD54C4" w:rsidRPr="002048CD">
              <w:rPr>
                <w:sz w:val="24"/>
                <w:szCs w:val="24"/>
              </w:rPr>
              <w:t xml:space="preserve"> %</w:t>
            </w:r>
          </w:p>
        </w:tc>
      </w:tr>
      <w:tr w:rsidR="00BD0F3D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3D" w:rsidRPr="002048CD" w:rsidRDefault="00BD0F3D" w:rsidP="00E95DB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Физика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D" w:rsidRPr="002048CD" w:rsidRDefault="00782EB8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3,7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D" w:rsidRPr="002048CD" w:rsidRDefault="00782EB8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70 %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D" w:rsidRPr="002048CD" w:rsidRDefault="00782EB8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100 %</w:t>
            </w:r>
          </w:p>
        </w:tc>
      </w:tr>
      <w:tr w:rsidR="00CD54C4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C4" w:rsidRPr="002048CD" w:rsidRDefault="00BD0F3D" w:rsidP="00BD0F3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782CF1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4,0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782CF1" w:rsidP="00E95DB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80</w:t>
            </w:r>
            <w:r w:rsidR="00CD54C4" w:rsidRPr="002048C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782CF1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</w:t>
            </w:r>
            <w:r w:rsidR="00CD54C4" w:rsidRPr="002048CD">
              <w:rPr>
                <w:sz w:val="24"/>
                <w:szCs w:val="24"/>
              </w:rPr>
              <w:t xml:space="preserve"> %</w:t>
            </w:r>
          </w:p>
        </w:tc>
      </w:tr>
      <w:tr w:rsidR="00CD54C4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C4" w:rsidRPr="002048CD" w:rsidRDefault="00BD0F3D" w:rsidP="00E95DB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География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782CF1" w:rsidP="00782CF1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4,5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782CF1" w:rsidP="00E95DB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85</w:t>
            </w:r>
            <w:r w:rsidR="00CD54C4" w:rsidRPr="002048C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CD54C4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100 %</w:t>
            </w:r>
          </w:p>
        </w:tc>
      </w:tr>
      <w:tr w:rsidR="00CD54C4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C4" w:rsidRPr="002048CD" w:rsidRDefault="00BD0F3D" w:rsidP="00E95DB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Химия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782CF1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4,19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782CF1" w:rsidP="00E95DB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81</w:t>
            </w:r>
            <w:r w:rsidR="00CD54C4" w:rsidRPr="002048CD">
              <w:rPr>
                <w:sz w:val="24"/>
                <w:szCs w:val="24"/>
              </w:rPr>
              <w:t xml:space="preserve"> %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CD54C4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100%</w:t>
            </w:r>
          </w:p>
        </w:tc>
      </w:tr>
      <w:tr w:rsidR="00CD54C4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C4" w:rsidRPr="002048CD" w:rsidRDefault="00CD54C4" w:rsidP="00E95DB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4" w:rsidRPr="002048CD" w:rsidRDefault="00782CF1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4,18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4" w:rsidRPr="002048CD" w:rsidRDefault="00782CF1" w:rsidP="00E95DB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73 %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4" w:rsidRPr="002048CD" w:rsidRDefault="00773C86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96,2 %</w:t>
            </w:r>
          </w:p>
        </w:tc>
      </w:tr>
      <w:tr w:rsidR="00CD54C4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C4" w:rsidRPr="002048CD" w:rsidRDefault="00BD0F3D" w:rsidP="00E95DB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Биология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773C86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4</w:t>
            </w:r>
            <w:r w:rsidR="00CD54C4" w:rsidRPr="002048CD">
              <w:rPr>
                <w:sz w:val="24"/>
                <w:szCs w:val="24"/>
              </w:rPr>
              <w:t>,</w:t>
            </w:r>
            <w:r w:rsidRPr="002048CD">
              <w:rPr>
                <w:sz w:val="24"/>
                <w:szCs w:val="24"/>
              </w:rPr>
              <w:t>08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773C86" w:rsidP="00E95DB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66</w:t>
            </w:r>
            <w:r w:rsidR="00CD54C4" w:rsidRPr="002048C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773C86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88</w:t>
            </w:r>
            <w:r w:rsidR="00CD54C4" w:rsidRPr="002048CD">
              <w:rPr>
                <w:sz w:val="24"/>
                <w:szCs w:val="24"/>
              </w:rPr>
              <w:t xml:space="preserve"> %</w:t>
            </w:r>
          </w:p>
        </w:tc>
      </w:tr>
      <w:tr w:rsidR="00CD54C4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C4" w:rsidRPr="002048CD" w:rsidRDefault="00CD54C4" w:rsidP="00E95DB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4" w:rsidRPr="002048CD" w:rsidRDefault="004B743D" w:rsidP="00E95DBF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3,95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4" w:rsidRPr="002048CD" w:rsidRDefault="004B743D" w:rsidP="002048CD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7</w:t>
            </w:r>
            <w:r w:rsidR="002048CD" w:rsidRPr="002048CD">
              <w:rPr>
                <w:b/>
                <w:sz w:val="24"/>
                <w:szCs w:val="24"/>
              </w:rPr>
              <w:t>5</w:t>
            </w:r>
            <w:r w:rsidRPr="002048CD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4" w:rsidRPr="002048CD" w:rsidRDefault="004B743D" w:rsidP="00E95DBF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98,5 %</w:t>
            </w:r>
          </w:p>
        </w:tc>
      </w:tr>
      <w:tr w:rsidR="00CD54C4" w:rsidRPr="002048CD" w:rsidTr="00A9507F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C4" w:rsidRPr="002048CD" w:rsidRDefault="00CD54C4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CD54C4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C4" w:rsidRPr="002048CD" w:rsidRDefault="00CD54C4" w:rsidP="00E95DB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Иностранный язык в профессиональной д</w:t>
            </w:r>
            <w:r w:rsidRPr="002048CD">
              <w:rPr>
                <w:sz w:val="24"/>
                <w:szCs w:val="24"/>
              </w:rPr>
              <w:t>е</w:t>
            </w:r>
            <w:r w:rsidRPr="002048CD">
              <w:rPr>
                <w:sz w:val="24"/>
                <w:szCs w:val="24"/>
              </w:rPr>
              <w:t>ятельности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4" w:rsidRPr="002048CD" w:rsidRDefault="00BC3A3B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3,8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4" w:rsidRPr="002048CD" w:rsidRDefault="00BC3A3B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70 %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4" w:rsidRPr="002048CD" w:rsidRDefault="00BC3A3B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100 %</w:t>
            </w:r>
          </w:p>
        </w:tc>
      </w:tr>
      <w:tr w:rsidR="00BC3A3B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3B" w:rsidRPr="002048CD" w:rsidRDefault="00BC3A3B" w:rsidP="00E95DBF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B" w:rsidRPr="002048CD" w:rsidRDefault="00BC3A3B" w:rsidP="00E95DBF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B" w:rsidRPr="002048CD" w:rsidRDefault="00BC3A3B" w:rsidP="00E95DBF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70 %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B" w:rsidRPr="002048CD" w:rsidRDefault="00BC3A3B" w:rsidP="00E95DBF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100 %</w:t>
            </w:r>
          </w:p>
        </w:tc>
      </w:tr>
      <w:tr w:rsidR="00CD54C4" w:rsidRPr="002048CD" w:rsidTr="00A9507F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CD54C4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lastRenderedPageBreak/>
              <w:t>Математический и общий естественнонаучный цикл</w:t>
            </w:r>
          </w:p>
        </w:tc>
      </w:tr>
      <w:tr w:rsidR="009D46FF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FF" w:rsidRPr="002048CD" w:rsidRDefault="009D46FF" w:rsidP="00E95DB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Математика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FF" w:rsidRPr="002048CD" w:rsidRDefault="00BC3A3B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4,1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FF" w:rsidRPr="002048CD" w:rsidRDefault="00BC3A3B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69 %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FF" w:rsidRPr="002048CD" w:rsidRDefault="00BC3A3B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100 %</w:t>
            </w:r>
          </w:p>
        </w:tc>
      </w:tr>
      <w:tr w:rsidR="00CD54C4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C4" w:rsidRPr="002048CD" w:rsidRDefault="00CD54C4" w:rsidP="00E95DB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BC3A3B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4,6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BC3A3B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82</w:t>
            </w:r>
            <w:r w:rsidR="00CD54C4" w:rsidRPr="002048C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CD54C4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100 %</w:t>
            </w:r>
          </w:p>
        </w:tc>
      </w:tr>
      <w:tr w:rsidR="00CD54C4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C4" w:rsidRPr="002048CD" w:rsidRDefault="00CD54C4" w:rsidP="00E95DBF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BC3A3B" w:rsidP="00E95DBF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4</w:t>
            </w:r>
            <w:r w:rsidR="00CD54C4" w:rsidRPr="002048CD">
              <w:rPr>
                <w:b/>
                <w:sz w:val="24"/>
                <w:szCs w:val="24"/>
              </w:rPr>
              <w:t>,</w:t>
            </w:r>
            <w:r w:rsidRPr="002048CD">
              <w:rPr>
                <w:b/>
                <w:sz w:val="24"/>
                <w:szCs w:val="24"/>
              </w:rPr>
              <w:t>3</w:t>
            </w:r>
            <w:r w:rsidR="00CD54C4" w:rsidRPr="002048C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BC3A3B" w:rsidP="00BC3A3B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75</w:t>
            </w:r>
            <w:r w:rsidR="00CD54C4" w:rsidRPr="002048CD">
              <w:rPr>
                <w:b/>
                <w:sz w:val="24"/>
                <w:szCs w:val="24"/>
              </w:rPr>
              <w:t>,</w:t>
            </w:r>
            <w:r w:rsidRPr="002048CD">
              <w:rPr>
                <w:b/>
                <w:sz w:val="24"/>
                <w:szCs w:val="24"/>
              </w:rPr>
              <w:t>5</w:t>
            </w:r>
            <w:r w:rsidR="00CD54C4" w:rsidRPr="002048CD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4" w:rsidRPr="002048CD" w:rsidRDefault="00CD54C4" w:rsidP="00E95DBF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100 %</w:t>
            </w:r>
          </w:p>
        </w:tc>
      </w:tr>
      <w:tr w:rsidR="00CD54C4" w:rsidRPr="002048CD" w:rsidTr="00A9507F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C4" w:rsidRPr="002048CD" w:rsidRDefault="00CD54C4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Общепрофессиональный цикл</w:t>
            </w:r>
          </w:p>
        </w:tc>
      </w:tr>
      <w:tr w:rsidR="008F59F0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0" w:rsidRPr="002048CD" w:rsidRDefault="008F59F0" w:rsidP="008F59F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Основы коммерческой деятельности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0" w:rsidRPr="002048CD" w:rsidRDefault="009E337F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3,96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0" w:rsidRPr="002048CD" w:rsidRDefault="009E337F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67,3 %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0" w:rsidRPr="002048CD" w:rsidRDefault="009E337F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100 %</w:t>
            </w:r>
          </w:p>
        </w:tc>
      </w:tr>
      <w:tr w:rsidR="008F59F0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0" w:rsidRPr="002048CD" w:rsidRDefault="008F59F0" w:rsidP="008F59F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 xml:space="preserve">Теоретические основы товароведения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0" w:rsidRPr="002048CD" w:rsidRDefault="00F5568C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0" w:rsidRPr="002048CD" w:rsidRDefault="00F5568C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88 %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0" w:rsidRPr="002048CD" w:rsidRDefault="00F5568C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100 %</w:t>
            </w:r>
          </w:p>
        </w:tc>
      </w:tr>
      <w:tr w:rsidR="00CD54C4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C4" w:rsidRPr="002048CD" w:rsidRDefault="009A4FFE" w:rsidP="009A4FFE">
            <w:pPr>
              <w:spacing w:after="0" w:line="240" w:lineRule="auto"/>
              <w:ind w:right="0" w:firstLine="0"/>
              <w:rPr>
                <w:w w:val="90"/>
                <w:sz w:val="24"/>
                <w:szCs w:val="24"/>
              </w:rPr>
            </w:pPr>
            <w:r w:rsidRPr="002048CD">
              <w:rPr>
                <w:sz w:val="22"/>
              </w:rPr>
              <w:t>Безопасность жизнеде</w:t>
            </w:r>
            <w:r w:rsidRPr="002048CD">
              <w:rPr>
                <w:sz w:val="22"/>
              </w:rPr>
              <w:t>я</w:t>
            </w:r>
            <w:r w:rsidRPr="002048CD">
              <w:rPr>
                <w:sz w:val="22"/>
              </w:rPr>
              <w:t>тельности</w:t>
            </w:r>
            <w:r w:rsidRPr="002048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4" w:rsidRPr="002048CD" w:rsidRDefault="009E337F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4,32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4" w:rsidRPr="002048CD" w:rsidRDefault="009E337F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85 %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4" w:rsidRPr="002048CD" w:rsidRDefault="009E337F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100 %</w:t>
            </w:r>
          </w:p>
        </w:tc>
      </w:tr>
      <w:tr w:rsidR="00F5568C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C" w:rsidRPr="002048CD" w:rsidRDefault="00F5568C" w:rsidP="00E95DBF">
            <w:pPr>
              <w:spacing w:after="0" w:line="240" w:lineRule="auto"/>
              <w:ind w:right="0" w:firstLine="0"/>
              <w:rPr>
                <w:w w:val="90"/>
                <w:sz w:val="24"/>
                <w:szCs w:val="24"/>
              </w:rPr>
            </w:pPr>
            <w:r w:rsidRPr="002048CD">
              <w:rPr>
                <w:sz w:val="22"/>
              </w:rPr>
              <w:t>Бухгалтерский учет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C" w:rsidRPr="002048CD" w:rsidRDefault="00F5568C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3,22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C" w:rsidRPr="002048CD" w:rsidRDefault="00F5568C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45,5 %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C" w:rsidRPr="002048CD" w:rsidRDefault="00F5568C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95,8 %</w:t>
            </w:r>
          </w:p>
        </w:tc>
      </w:tr>
      <w:tr w:rsidR="00F5568C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8C" w:rsidRPr="002048CD" w:rsidRDefault="00F5568C" w:rsidP="009A4FFE">
            <w:pPr>
              <w:spacing w:after="0" w:line="240" w:lineRule="auto"/>
              <w:ind w:right="0" w:firstLine="0"/>
              <w:rPr>
                <w:w w:val="90"/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Основы предприним</w:t>
            </w:r>
            <w:r w:rsidRPr="002048CD">
              <w:rPr>
                <w:sz w:val="24"/>
                <w:szCs w:val="24"/>
              </w:rPr>
              <w:t>а</w:t>
            </w:r>
            <w:r w:rsidRPr="002048CD">
              <w:rPr>
                <w:sz w:val="24"/>
                <w:szCs w:val="24"/>
              </w:rPr>
              <w:t xml:space="preserve">тельства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C" w:rsidRPr="002048CD" w:rsidRDefault="00F5568C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4,26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C" w:rsidRPr="002048CD" w:rsidRDefault="00F5568C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91,3 %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C" w:rsidRPr="002048CD" w:rsidRDefault="00F5568C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100 %</w:t>
            </w:r>
          </w:p>
        </w:tc>
      </w:tr>
      <w:tr w:rsidR="00F5568C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C" w:rsidRPr="002048CD" w:rsidRDefault="00F5568C" w:rsidP="00E95DB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C" w:rsidRPr="002048CD" w:rsidRDefault="009E337F" w:rsidP="00E95DBF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3,95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C" w:rsidRPr="002048CD" w:rsidRDefault="009E337F" w:rsidP="00E95DBF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75,42 %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C" w:rsidRPr="002048CD" w:rsidRDefault="009E337F" w:rsidP="00E95DBF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99,16 %</w:t>
            </w:r>
          </w:p>
        </w:tc>
      </w:tr>
      <w:tr w:rsidR="00F5568C" w:rsidRPr="002048CD" w:rsidTr="00A9507F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C" w:rsidRPr="002048CD" w:rsidRDefault="00F5568C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Профессиональные модули</w:t>
            </w:r>
          </w:p>
        </w:tc>
      </w:tr>
      <w:tr w:rsidR="00F5568C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8C" w:rsidRPr="002048CD" w:rsidRDefault="00F5568C" w:rsidP="00E95DB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Основы управления ассортиментом товаров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8C" w:rsidRPr="002048CD" w:rsidRDefault="00763EB3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3,64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8C" w:rsidRPr="002048CD" w:rsidRDefault="00763EB3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 xml:space="preserve">62 </w:t>
            </w:r>
            <w:r w:rsidR="00F5568C" w:rsidRPr="002048CD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8C" w:rsidRPr="002048CD" w:rsidRDefault="00763EB3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 xml:space="preserve">100 </w:t>
            </w:r>
            <w:r w:rsidR="00F5568C" w:rsidRPr="002048CD">
              <w:rPr>
                <w:sz w:val="24"/>
                <w:szCs w:val="24"/>
              </w:rPr>
              <w:t>%</w:t>
            </w:r>
          </w:p>
        </w:tc>
      </w:tr>
      <w:tr w:rsidR="00F5568C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C" w:rsidRPr="002048CD" w:rsidRDefault="00F5568C" w:rsidP="00E95DB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Оценка качества тов</w:t>
            </w:r>
            <w:r w:rsidRPr="002048CD">
              <w:rPr>
                <w:sz w:val="24"/>
                <w:szCs w:val="24"/>
              </w:rPr>
              <w:t>а</w:t>
            </w:r>
            <w:r w:rsidRPr="002048CD">
              <w:rPr>
                <w:sz w:val="24"/>
                <w:szCs w:val="24"/>
              </w:rPr>
              <w:t>ров и основы эксперт</w:t>
            </w:r>
            <w:r w:rsidRPr="002048CD">
              <w:rPr>
                <w:sz w:val="24"/>
                <w:szCs w:val="24"/>
              </w:rPr>
              <w:t>и</w:t>
            </w:r>
            <w:r w:rsidRPr="002048CD">
              <w:rPr>
                <w:sz w:val="24"/>
                <w:szCs w:val="24"/>
              </w:rPr>
              <w:t>зы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8C" w:rsidRPr="002048CD" w:rsidRDefault="00F5568C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3,84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8C" w:rsidRPr="002048CD" w:rsidRDefault="00F5568C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64 %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8C" w:rsidRPr="002048CD" w:rsidRDefault="00F5568C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100 %</w:t>
            </w:r>
          </w:p>
        </w:tc>
      </w:tr>
      <w:tr w:rsidR="00F5568C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C" w:rsidRPr="002048CD" w:rsidRDefault="00F5568C" w:rsidP="00E95DB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Выполнение работ продавца продовол</w:t>
            </w:r>
            <w:r w:rsidRPr="002048CD">
              <w:rPr>
                <w:sz w:val="24"/>
                <w:szCs w:val="24"/>
              </w:rPr>
              <w:t>ь</w:t>
            </w:r>
            <w:r w:rsidRPr="002048CD">
              <w:rPr>
                <w:sz w:val="24"/>
                <w:szCs w:val="24"/>
              </w:rPr>
              <w:t>ственных товаров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8C" w:rsidRPr="002048CD" w:rsidRDefault="00F5568C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8C" w:rsidRPr="002048CD" w:rsidRDefault="00F5568C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80,95 %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8C" w:rsidRPr="002048CD" w:rsidRDefault="00F5568C" w:rsidP="00E95DBF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048CD">
              <w:rPr>
                <w:sz w:val="24"/>
                <w:szCs w:val="24"/>
              </w:rPr>
              <w:t>100 %</w:t>
            </w:r>
          </w:p>
        </w:tc>
      </w:tr>
      <w:tr w:rsidR="00F5568C" w:rsidRPr="002048CD" w:rsidTr="00A9507F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8C" w:rsidRPr="002048CD" w:rsidRDefault="00F5568C" w:rsidP="00E95DBF">
            <w:pPr>
              <w:pStyle w:val="a6"/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C" w:rsidRPr="002048CD" w:rsidRDefault="00763EB3" w:rsidP="00E95DBF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3,83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C" w:rsidRPr="002048CD" w:rsidRDefault="00763EB3" w:rsidP="00E95DBF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68,98 %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C" w:rsidRPr="002048CD" w:rsidRDefault="00763EB3" w:rsidP="00E95DBF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48CD">
              <w:rPr>
                <w:b/>
                <w:sz w:val="24"/>
                <w:szCs w:val="24"/>
              </w:rPr>
              <w:t>100 %</w:t>
            </w:r>
          </w:p>
        </w:tc>
      </w:tr>
    </w:tbl>
    <w:p w:rsidR="00CD54C4" w:rsidRDefault="00CD54C4" w:rsidP="00771324">
      <w:pPr>
        <w:spacing w:line="240" w:lineRule="auto"/>
        <w:ind w:firstLine="567"/>
        <w:rPr>
          <w:b/>
          <w:color w:val="FF0000"/>
          <w:sz w:val="24"/>
          <w:szCs w:val="24"/>
        </w:rPr>
      </w:pPr>
    </w:p>
    <w:p w:rsidR="00FE61FC" w:rsidRPr="00FE61FC" w:rsidRDefault="00FE61FC" w:rsidP="00FE61FC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eastAsia="Calibri"/>
          <w:spacing w:val="3"/>
          <w:sz w:val="24"/>
          <w:szCs w:val="24"/>
          <w:u w:val="single"/>
          <w:lang w:eastAsia="ar-SA"/>
        </w:rPr>
      </w:pPr>
      <w:r w:rsidRPr="00FE61FC">
        <w:rPr>
          <w:rFonts w:eastAsia="Calibri"/>
          <w:spacing w:val="3"/>
          <w:sz w:val="24"/>
          <w:szCs w:val="24"/>
          <w:u w:val="single"/>
          <w:lang w:eastAsia="ar-SA"/>
        </w:rPr>
        <w:t>43.02.13 Технология парикмахерского искусства</w:t>
      </w:r>
    </w:p>
    <w:p w:rsidR="00FE61FC" w:rsidRPr="00FE61FC" w:rsidRDefault="00FE61FC" w:rsidP="00FE61FC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eastAsia="Calibri"/>
          <w:spacing w:val="3"/>
          <w:sz w:val="24"/>
          <w:szCs w:val="24"/>
          <w:u w:val="single"/>
          <w:lang w:eastAsia="ar-SA"/>
        </w:rPr>
      </w:pPr>
    </w:p>
    <w:p w:rsidR="008A42AB" w:rsidRPr="00FE61FC" w:rsidRDefault="008A42AB" w:rsidP="008A42AB">
      <w:pPr>
        <w:shd w:val="clear" w:color="auto" w:fill="FFFFFF"/>
        <w:autoSpaceDE w:val="0"/>
        <w:spacing w:after="0" w:line="240" w:lineRule="auto"/>
        <w:ind w:firstLine="567"/>
        <w:rPr>
          <w:rFonts w:eastAsia="Calibri"/>
          <w:sz w:val="24"/>
          <w:szCs w:val="24"/>
        </w:rPr>
      </w:pPr>
      <w:proofErr w:type="spellStart"/>
      <w:r w:rsidRPr="00FE61FC">
        <w:rPr>
          <w:rFonts w:eastAsia="Calibri"/>
          <w:sz w:val="24"/>
          <w:szCs w:val="24"/>
        </w:rPr>
        <w:t>Самообследование</w:t>
      </w:r>
      <w:proofErr w:type="spellEnd"/>
      <w:r w:rsidRPr="00FE61FC">
        <w:rPr>
          <w:rFonts w:eastAsia="Calibri"/>
          <w:sz w:val="24"/>
          <w:szCs w:val="24"/>
        </w:rPr>
        <w:t xml:space="preserve"> проводилось в групп</w:t>
      </w:r>
      <w:r w:rsidR="00FE61FC" w:rsidRPr="00FE61FC">
        <w:rPr>
          <w:rFonts w:eastAsia="Calibri"/>
          <w:sz w:val="24"/>
          <w:szCs w:val="24"/>
        </w:rPr>
        <w:t>ах</w:t>
      </w:r>
      <w:r w:rsidR="002048CD" w:rsidRPr="00FE61FC">
        <w:rPr>
          <w:rFonts w:eastAsia="Calibri"/>
          <w:sz w:val="24"/>
          <w:szCs w:val="24"/>
        </w:rPr>
        <w:t xml:space="preserve"> 2 </w:t>
      </w:r>
      <w:r w:rsidRPr="00FE61FC">
        <w:rPr>
          <w:rFonts w:eastAsia="Calibri"/>
          <w:sz w:val="24"/>
          <w:szCs w:val="24"/>
        </w:rPr>
        <w:t>курс</w:t>
      </w:r>
      <w:r w:rsidR="002048CD" w:rsidRPr="00FE61FC">
        <w:rPr>
          <w:rFonts w:eastAsia="Calibri"/>
          <w:sz w:val="24"/>
          <w:szCs w:val="24"/>
        </w:rPr>
        <w:t>а</w:t>
      </w:r>
      <w:r w:rsidRPr="00FE61FC">
        <w:rPr>
          <w:rFonts w:eastAsia="Calibri"/>
          <w:sz w:val="24"/>
          <w:szCs w:val="24"/>
        </w:rPr>
        <w:t>. Контингент обучающихся на м</w:t>
      </w:r>
      <w:r w:rsidRPr="00FE61FC">
        <w:rPr>
          <w:rFonts w:eastAsia="Calibri"/>
          <w:sz w:val="24"/>
          <w:szCs w:val="24"/>
        </w:rPr>
        <w:t>о</w:t>
      </w:r>
      <w:r w:rsidRPr="00FE61FC">
        <w:rPr>
          <w:rFonts w:eastAsia="Calibri"/>
          <w:sz w:val="24"/>
          <w:szCs w:val="24"/>
        </w:rPr>
        <w:t xml:space="preserve">мент </w:t>
      </w:r>
      <w:proofErr w:type="spellStart"/>
      <w:r w:rsidRPr="00FE61FC">
        <w:rPr>
          <w:rFonts w:eastAsia="Calibri"/>
          <w:sz w:val="24"/>
          <w:szCs w:val="24"/>
        </w:rPr>
        <w:t>самообследования</w:t>
      </w:r>
      <w:proofErr w:type="spellEnd"/>
      <w:r w:rsidRPr="00FE61FC">
        <w:rPr>
          <w:rFonts w:eastAsia="Calibri"/>
          <w:sz w:val="24"/>
          <w:szCs w:val="24"/>
        </w:rPr>
        <w:t xml:space="preserve"> составил </w:t>
      </w:r>
      <w:r w:rsidR="002048CD" w:rsidRPr="00FE61FC">
        <w:rPr>
          <w:rFonts w:eastAsia="Calibri"/>
          <w:sz w:val="24"/>
          <w:szCs w:val="24"/>
        </w:rPr>
        <w:t xml:space="preserve">на </w:t>
      </w:r>
      <w:r w:rsidRPr="00FE61FC">
        <w:rPr>
          <w:rFonts w:eastAsia="Calibri"/>
          <w:sz w:val="24"/>
          <w:szCs w:val="24"/>
        </w:rPr>
        <w:t xml:space="preserve">2 курсе </w:t>
      </w:r>
      <w:r w:rsidR="00FE61FC" w:rsidRPr="00FE61FC">
        <w:rPr>
          <w:rFonts w:eastAsia="Calibri"/>
          <w:sz w:val="24"/>
          <w:szCs w:val="24"/>
        </w:rPr>
        <w:t>–</w:t>
      </w:r>
      <w:r w:rsidRPr="00FE61FC">
        <w:rPr>
          <w:rFonts w:eastAsia="Calibri"/>
          <w:sz w:val="24"/>
          <w:szCs w:val="24"/>
        </w:rPr>
        <w:t xml:space="preserve"> </w:t>
      </w:r>
      <w:r w:rsidR="00FE61FC" w:rsidRPr="00FE61FC">
        <w:rPr>
          <w:rFonts w:eastAsia="Calibri"/>
          <w:sz w:val="24"/>
          <w:szCs w:val="24"/>
        </w:rPr>
        <w:t xml:space="preserve">46 </w:t>
      </w:r>
      <w:r w:rsidRPr="00FE61FC">
        <w:rPr>
          <w:rFonts w:eastAsia="Calibri"/>
          <w:sz w:val="24"/>
          <w:szCs w:val="24"/>
        </w:rPr>
        <w:t>человек</w:t>
      </w:r>
      <w:r w:rsidR="002048CD" w:rsidRPr="00FE61FC">
        <w:rPr>
          <w:rFonts w:eastAsia="Calibri"/>
          <w:sz w:val="24"/>
          <w:szCs w:val="24"/>
        </w:rPr>
        <w:t>.</w:t>
      </w:r>
      <w:r w:rsidRPr="00FE61FC">
        <w:rPr>
          <w:rFonts w:eastAsia="Calibri"/>
          <w:sz w:val="24"/>
          <w:szCs w:val="24"/>
        </w:rPr>
        <w:t xml:space="preserve"> Подлежали </w:t>
      </w:r>
      <w:proofErr w:type="spellStart"/>
      <w:r w:rsidRPr="00FE61FC">
        <w:rPr>
          <w:rFonts w:eastAsia="Calibri"/>
          <w:sz w:val="24"/>
          <w:szCs w:val="24"/>
        </w:rPr>
        <w:t>самообследованию</w:t>
      </w:r>
      <w:proofErr w:type="spellEnd"/>
      <w:r w:rsidRPr="00FE61FC">
        <w:rPr>
          <w:rFonts w:eastAsia="Calibri"/>
          <w:sz w:val="24"/>
          <w:szCs w:val="24"/>
        </w:rPr>
        <w:t xml:space="preserve"> </w:t>
      </w:r>
      <w:r w:rsidR="00FE61FC" w:rsidRPr="00FE61FC">
        <w:rPr>
          <w:rFonts w:eastAsia="Calibri"/>
          <w:sz w:val="24"/>
          <w:szCs w:val="24"/>
        </w:rPr>
        <w:t xml:space="preserve">40 </w:t>
      </w:r>
      <w:r w:rsidRPr="00FE61FC">
        <w:rPr>
          <w:rFonts w:eastAsia="Calibri"/>
          <w:sz w:val="24"/>
          <w:szCs w:val="24"/>
        </w:rPr>
        <w:t xml:space="preserve">обучающихся. Прошли </w:t>
      </w:r>
      <w:proofErr w:type="spellStart"/>
      <w:r w:rsidRPr="00FE61FC">
        <w:rPr>
          <w:rFonts w:eastAsia="Calibri"/>
          <w:sz w:val="24"/>
          <w:szCs w:val="24"/>
        </w:rPr>
        <w:t>самообследование</w:t>
      </w:r>
      <w:proofErr w:type="spellEnd"/>
      <w:r w:rsidRPr="00FE61FC">
        <w:rPr>
          <w:rFonts w:eastAsia="Calibri"/>
          <w:sz w:val="24"/>
          <w:szCs w:val="24"/>
        </w:rPr>
        <w:t xml:space="preserve">    9</w:t>
      </w:r>
      <w:r w:rsidR="00FE61FC" w:rsidRPr="00FE61FC">
        <w:rPr>
          <w:rFonts w:eastAsia="Calibri"/>
          <w:sz w:val="24"/>
          <w:szCs w:val="24"/>
        </w:rPr>
        <w:t>0</w:t>
      </w:r>
      <w:r w:rsidRPr="00FE61FC">
        <w:rPr>
          <w:rFonts w:eastAsia="Calibri"/>
          <w:sz w:val="24"/>
          <w:szCs w:val="24"/>
        </w:rPr>
        <w:t xml:space="preserve">,8 % контингента.  В  группах проведено </w:t>
      </w:r>
      <w:r w:rsidRPr="00FE61FC">
        <w:rPr>
          <w:rFonts w:eastAsia="Calibri"/>
          <w:color w:val="000000" w:themeColor="text1"/>
          <w:sz w:val="24"/>
          <w:szCs w:val="24"/>
        </w:rPr>
        <w:t>27</w:t>
      </w:r>
      <w:r w:rsidRPr="00FE61FC">
        <w:rPr>
          <w:rFonts w:eastAsia="Calibri"/>
          <w:sz w:val="24"/>
          <w:szCs w:val="24"/>
        </w:rPr>
        <w:t xml:space="preserve">  контрольных работ по 1</w:t>
      </w:r>
      <w:r w:rsidR="00FE61FC" w:rsidRPr="00FE61FC">
        <w:rPr>
          <w:rFonts w:eastAsia="Calibri"/>
          <w:sz w:val="24"/>
          <w:szCs w:val="24"/>
        </w:rPr>
        <w:t>1</w:t>
      </w:r>
      <w:r w:rsidRPr="00FE61FC">
        <w:rPr>
          <w:rFonts w:eastAsia="Calibri"/>
          <w:sz w:val="24"/>
          <w:szCs w:val="24"/>
        </w:rPr>
        <w:t xml:space="preserve"> дисциплинам общеобразовательного цикла, </w:t>
      </w:r>
      <w:r w:rsidR="00804B0E" w:rsidRPr="00FE61FC">
        <w:rPr>
          <w:rFonts w:eastAsia="Calibri"/>
          <w:color w:val="000000" w:themeColor="text1"/>
          <w:sz w:val="24"/>
          <w:szCs w:val="24"/>
        </w:rPr>
        <w:t>12</w:t>
      </w:r>
      <w:r w:rsidRPr="00FE61FC">
        <w:rPr>
          <w:rFonts w:eastAsia="Calibri"/>
          <w:sz w:val="24"/>
          <w:szCs w:val="24"/>
        </w:rPr>
        <w:t xml:space="preserve"> дисциплинам </w:t>
      </w:r>
      <w:r w:rsidRPr="00FE61FC">
        <w:rPr>
          <w:sz w:val="24"/>
          <w:szCs w:val="24"/>
        </w:rPr>
        <w:t>обще гуманитарного и социально-экономического и математического и обще естественнонаучного циклов и</w:t>
      </w:r>
      <w:r w:rsidRPr="00FE61FC">
        <w:rPr>
          <w:rFonts w:eastAsia="Calibri"/>
          <w:sz w:val="24"/>
          <w:szCs w:val="24"/>
        </w:rPr>
        <w:t xml:space="preserve"> 3 профессиональным модулям. </w:t>
      </w:r>
    </w:p>
    <w:p w:rsidR="008A42AB" w:rsidRPr="00FE61FC" w:rsidRDefault="008A42AB" w:rsidP="008A42AB">
      <w:pPr>
        <w:tabs>
          <w:tab w:val="left" w:pos="720"/>
          <w:tab w:val="left" w:pos="10001"/>
        </w:tabs>
        <w:spacing w:after="0" w:line="283" w:lineRule="exact"/>
        <w:ind w:right="51" w:firstLine="0"/>
        <w:jc w:val="center"/>
        <w:rPr>
          <w:sz w:val="24"/>
          <w:szCs w:val="24"/>
        </w:rPr>
      </w:pPr>
      <w:r w:rsidRPr="00FE61FC">
        <w:rPr>
          <w:rFonts w:eastAsia="Calibri"/>
          <w:sz w:val="24"/>
          <w:szCs w:val="24"/>
          <w:lang w:eastAsia="ar-SA"/>
        </w:rPr>
        <w:t>Таблица 1</w:t>
      </w:r>
      <w:r w:rsidR="001F0DFD">
        <w:rPr>
          <w:rFonts w:eastAsia="Calibri"/>
          <w:sz w:val="24"/>
          <w:szCs w:val="24"/>
          <w:lang w:eastAsia="ar-SA"/>
        </w:rPr>
        <w:t>3</w:t>
      </w:r>
      <w:r w:rsidRPr="00FE61FC">
        <w:rPr>
          <w:rFonts w:eastAsia="Calibri"/>
          <w:sz w:val="24"/>
          <w:szCs w:val="24"/>
          <w:lang w:eastAsia="ar-SA"/>
        </w:rPr>
        <w:t xml:space="preserve">. Результаты </w:t>
      </w:r>
      <w:r w:rsidRPr="00FE61FC">
        <w:rPr>
          <w:sz w:val="24"/>
          <w:szCs w:val="24"/>
        </w:rPr>
        <w:t>контрольных (</w:t>
      </w:r>
      <w:proofErr w:type="spellStart"/>
      <w:r w:rsidRPr="00FE61FC">
        <w:rPr>
          <w:sz w:val="24"/>
          <w:szCs w:val="24"/>
        </w:rPr>
        <w:t>срезовых</w:t>
      </w:r>
      <w:proofErr w:type="spellEnd"/>
      <w:r w:rsidRPr="00FE61FC">
        <w:rPr>
          <w:sz w:val="24"/>
          <w:szCs w:val="24"/>
        </w:rPr>
        <w:t>) работ по ППССЗ</w:t>
      </w:r>
    </w:p>
    <w:p w:rsidR="007A3E87" w:rsidRPr="00FE61FC" w:rsidRDefault="007A3E87" w:rsidP="0092565D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eastAsia="Calibri"/>
          <w:spacing w:val="3"/>
          <w:sz w:val="24"/>
          <w:szCs w:val="24"/>
          <w:u w:val="single"/>
          <w:lang w:eastAsia="ar-SA"/>
        </w:rPr>
      </w:pPr>
      <w:r w:rsidRPr="00FE61FC">
        <w:rPr>
          <w:rFonts w:eastAsia="Calibri"/>
          <w:spacing w:val="3"/>
          <w:sz w:val="24"/>
          <w:szCs w:val="24"/>
          <w:u w:val="single"/>
          <w:lang w:eastAsia="ar-SA"/>
        </w:rPr>
        <w:t>43.02.13 Технология парикмахерского искусства</w:t>
      </w:r>
    </w:p>
    <w:p w:rsidR="007A3E87" w:rsidRPr="00FE61FC" w:rsidRDefault="007A3E87" w:rsidP="007A3E87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eastAsia="Calibri"/>
          <w:spacing w:val="3"/>
          <w:sz w:val="24"/>
          <w:szCs w:val="24"/>
          <w:u w:val="single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7"/>
        <w:gridCol w:w="2391"/>
        <w:gridCol w:w="2394"/>
        <w:gridCol w:w="2433"/>
      </w:tblGrid>
      <w:tr w:rsidR="0074469A" w:rsidRPr="00FE61FC" w:rsidTr="00FE61F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9A" w:rsidRPr="00FE61FC" w:rsidRDefault="0074469A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Дисциплина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9A" w:rsidRPr="00FE61FC" w:rsidRDefault="0074469A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Средний балл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9A" w:rsidRPr="00FE61FC" w:rsidRDefault="0074469A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9A" w:rsidRPr="00FE61FC" w:rsidRDefault="0074469A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Успеваемость</w:t>
            </w:r>
          </w:p>
        </w:tc>
      </w:tr>
      <w:tr w:rsidR="0074469A" w:rsidRPr="00FE61FC" w:rsidTr="00FE61FC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9A" w:rsidRPr="00FE61FC" w:rsidRDefault="0074469A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797B56" w:rsidRPr="00FE61FC" w:rsidTr="00FE61F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56" w:rsidRPr="00FE61FC" w:rsidRDefault="00797B56" w:rsidP="00CC0AB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Pr="00FE61FC" w:rsidRDefault="00797B56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4,36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Pr="00FE61FC" w:rsidRDefault="00797B56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100 %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6" w:rsidRPr="00FE61FC" w:rsidRDefault="00797B56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100 %</w:t>
            </w:r>
          </w:p>
        </w:tc>
      </w:tr>
      <w:tr w:rsidR="0074469A" w:rsidRPr="00FE61FC" w:rsidTr="00FE61F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9A" w:rsidRPr="00FE61FC" w:rsidRDefault="0074469A" w:rsidP="00CC0AB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Иностранный язык в профессиональной д</w:t>
            </w:r>
            <w:r w:rsidRPr="00FE61FC">
              <w:rPr>
                <w:sz w:val="24"/>
                <w:szCs w:val="24"/>
              </w:rPr>
              <w:t>е</w:t>
            </w:r>
            <w:r w:rsidRPr="00FE61FC">
              <w:rPr>
                <w:sz w:val="24"/>
                <w:szCs w:val="24"/>
              </w:rPr>
              <w:t>ятельности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74469A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3,</w:t>
            </w:r>
            <w:r w:rsidR="003F23C7" w:rsidRPr="00FE61FC">
              <w:rPr>
                <w:sz w:val="24"/>
                <w:szCs w:val="24"/>
              </w:rPr>
              <w:t>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797B56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58,25</w:t>
            </w:r>
            <w:r w:rsidR="0074469A" w:rsidRPr="00FE61F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74469A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100 %</w:t>
            </w:r>
          </w:p>
        </w:tc>
      </w:tr>
      <w:tr w:rsidR="0074469A" w:rsidRPr="00FE61FC" w:rsidTr="00FE61F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9A" w:rsidRPr="00FE61FC" w:rsidRDefault="0074469A" w:rsidP="00CC0ABA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FE61F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4B7F0E" w:rsidP="00CC0ABA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E61FC">
              <w:rPr>
                <w:b/>
                <w:sz w:val="24"/>
                <w:szCs w:val="24"/>
              </w:rPr>
              <w:t>4,06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74469A" w:rsidP="00CC0ABA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E61FC">
              <w:rPr>
                <w:b/>
                <w:sz w:val="24"/>
                <w:szCs w:val="24"/>
              </w:rPr>
              <w:t>7</w:t>
            </w:r>
            <w:r w:rsidR="004B7F0E" w:rsidRPr="00FE61FC">
              <w:rPr>
                <w:b/>
                <w:sz w:val="24"/>
                <w:szCs w:val="24"/>
              </w:rPr>
              <w:t>9,1</w:t>
            </w:r>
            <w:r w:rsidRPr="00FE61FC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74469A" w:rsidP="00CC0ABA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E61FC">
              <w:rPr>
                <w:b/>
                <w:sz w:val="24"/>
                <w:szCs w:val="24"/>
              </w:rPr>
              <w:t>100 %</w:t>
            </w:r>
          </w:p>
        </w:tc>
      </w:tr>
      <w:tr w:rsidR="0074469A" w:rsidRPr="00FE61FC" w:rsidTr="00FE61FC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9A" w:rsidRPr="00FE61FC" w:rsidRDefault="0074469A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74469A" w:rsidRPr="00FE61FC" w:rsidTr="00FE61F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9A" w:rsidRPr="00FE61FC" w:rsidRDefault="00466621" w:rsidP="00CC0ABA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Информатика и и</w:t>
            </w:r>
            <w:r w:rsidRPr="00FE61FC">
              <w:rPr>
                <w:sz w:val="24"/>
                <w:szCs w:val="24"/>
              </w:rPr>
              <w:t>н</w:t>
            </w:r>
            <w:r w:rsidRPr="00FE61FC">
              <w:rPr>
                <w:sz w:val="24"/>
                <w:szCs w:val="24"/>
              </w:rPr>
              <w:t>формационно-коммуникационные технологии в профе</w:t>
            </w:r>
            <w:r w:rsidRPr="00FE61FC">
              <w:rPr>
                <w:sz w:val="24"/>
                <w:szCs w:val="24"/>
              </w:rPr>
              <w:t>с</w:t>
            </w:r>
            <w:r w:rsidRPr="00FE61FC">
              <w:rPr>
                <w:sz w:val="24"/>
                <w:szCs w:val="24"/>
              </w:rPr>
              <w:t>сиональной деятельн</w:t>
            </w:r>
            <w:r w:rsidRPr="00FE61FC">
              <w:rPr>
                <w:sz w:val="24"/>
                <w:szCs w:val="24"/>
              </w:rPr>
              <w:t>о</w:t>
            </w:r>
            <w:r w:rsidRPr="00FE61FC">
              <w:rPr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74469A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lastRenderedPageBreak/>
              <w:t>4,</w:t>
            </w:r>
            <w:r w:rsidR="00466621" w:rsidRPr="00FE61FC">
              <w:rPr>
                <w:sz w:val="24"/>
                <w:szCs w:val="24"/>
              </w:rPr>
              <w:t>45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466621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95</w:t>
            </w:r>
            <w:r w:rsidR="0074469A" w:rsidRPr="00FE61F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74469A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100 %</w:t>
            </w:r>
          </w:p>
        </w:tc>
      </w:tr>
      <w:tr w:rsidR="0074469A" w:rsidRPr="00FE61FC" w:rsidTr="00FE61F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9A" w:rsidRPr="00FE61FC" w:rsidRDefault="0074469A" w:rsidP="00CC0ABA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FE61FC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9A" w:rsidRPr="00FE61FC" w:rsidRDefault="0074469A" w:rsidP="00CC0ABA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E61FC">
              <w:rPr>
                <w:b/>
                <w:sz w:val="24"/>
                <w:szCs w:val="24"/>
              </w:rPr>
              <w:t>4,</w:t>
            </w:r>
            <w:r w:rsidR="00466621" w:rsidRPr="00FE61FC">
              <w:rPr>
                <w:b/>
                <w:sz w:val="24"/>
                <w:szCs w:val="24"/>
              </w:rPr>
              <w:t>4</w:t>
            </w:r>
            <w:r w:rsidRPr="00FE61F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9A" w:rsidRPr="00FE61FC" w:rsidRDefault="00466621" w:rsidP="00CC0ABA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E61FC">
              <w:rPr>
                <w:b/>
                <w:sz w:val="24"/>
                <w:szCs w:val="24"/>
              </w:rPr>
              <w:t>9</w:t>
            </w:r>
            <w:r w:rsidR="0074469A" w:rsidRPr="00FE61FC">
              <w:rPr>
                <w:b/>
                <w:sz w:val="24"/>
                <w:szCs w:val="24"/>
              </w:rPr>
              <w:t>5 %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9A" w:rsidRPr="00FE61FC" w:rsidRDefault="0074469A" w:rsidP="00CC0ABA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E61FC">
              <w:rPr>
                <w:b/>
                <w:sz w:val="24"/>
                <w:szCs w:val="24"/>
              </w:rPr>
              <w:t>100 %</w:t>
            </w:r>
          </w:p>
        </w:tc>
      </w:tr>
      <w:tr w:rsidR="0074469A" w:rsidRPr="00FE61FC" w:rsidTr="00FE61FC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9A" w:rsidRPr="00FE61FC" w:rsidRDefault="0074469A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Общепрофессиональный цикл</w:t>
            </w:r>
          </w:p>
        </w:tc>
      </w:tr>
      <w:tr w:rsidR="0074469A" w:rsidRPr="00FE61FC" w:rsidTr="00FE61F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9A" w:rsidRPr="00FE61FC" w:rsidRDefault="00CC0ABA" w:rsidP="00CC0ABA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История изобразител</w:t>
            </w:r>
            <w:r w:rsidRPr="00FE61FC">
              <w:rPr>
                <w:sz w:val="24"/>
                <w:szCs w:val="24"/>
              </w:rPr>
              <w:t>ь</w:t>
            </w:r>
            <w:r w:rsidRPr="00FE61FC">
              <w:rPr>
                <w:sz w:val="24"/>
                <w:szCs w:val="24"/>
              </w:rPr>
              <w:t>ного искусства</w:t>
            </w:r>
            <w:r w:rsidR="0074469A" w:rsidRPr="00FE6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B6511B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3,83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B6511B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 xml:space="preserve">66,7 </w:t>
            </w:r>
            <w:r w:rsidR="0074469A" w:rsidRPr="00FE61FC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74469A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100 %</w:t>
            </w:r>
          </w:p>
        </w:tc>
      </w:tr>
      <w:tr w:rsidR="0074469A" w:rsidRPr="00FE61FC" w:rsidTr="00FE61F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9A" w:rsidRPr="00FE61FC" w:rsidRDefault="00CC0ABA" w:rsidP="00CC0ABA">
            <w:pPr>
              <w:spacing w:after="0" w:line="240" w:lineRule="auto"/>
              <w:ind w:right="0" w:firstLine="0"/>
              <w:rPr>
                <w:w w:val="90"/>
                <w:sz w:val="24"/>
                <w:szCs w:val="24"/>
              </w:rPr>
            </w:pPr>
            <w:r w:rsidRPr="00FE61FC">
              <w:rPr>
                <w:sz w:val="22"/>
              </w:rPr>
              <w:t>Рисунок и живопись</w:t>
            </w:r>
            <w:r w:rsidR="0074469A" w:rsidRPr="00FE6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B6511B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3,8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B6511B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 xml:space="preserve">61,3 </w:t>
            </w:r>
            <w:r w:rsidR="0074469A" w:rsidRPr="00FE61FC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74469A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100 %</w:t>
            </w:r>
          </w:p>
        </w:tc>
      </w:tr>
      <w:tr w:rsidR="0074469A" w:rsidRPr="00FE61FC" w:rsidTr="00FE61F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9A" w:rsidRPr="00FE61FC" w:rsidRDefault="00CC0ABA" w:rsidP="00CC0ABA">
            <w:pPr>
              <w:spacing w:after="0" w:line="240" w:lineRule="auto"/>
              <w:ind w:right="0" w:firstLine="0"/>
              <w:rPr>
                <w:w w:val="90"/>
                <w:sz w:val="24"/>
                <w:szCs w:val="24"/>
              </w:rPr>
            </w:pPr>
            <w:r w:rsidRPr="00FE61FC">
              <w:rPr>
                <w:sz w:val="22"/>
              </w:rPr>
              <w:t>Санитария и гигиена п</w:t>
            </w:r>
            <w:r w:rsidRPr="00FE61FC">
              <w:rPr>
                <w:sz w:val="22"/>
              </w:rPr>
              <w:t>а</w:t>
            </w:r>
            <w:r w:rsidRPr="00FE61FC">
              <w:rPr>
                <w:sz w:val="22"/>
              </w:rPr>
              <w:t>рикмахерских услуг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B6511B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4,18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B6511B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 xml:space="preserve">72 </w:t>
            </w:r>
            <w:r w:rsidR="0074469A" w:rsidRPr="00FE61FC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B6511B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100</w:t>
            </w:r>
            <w:r w:rsidR="0074469A" w:rsidRPr="00FE61FC">
              <w:rPr>
                <w:sz w:val="24"/>
                <w:szCs w:val="24"/>
              </w:rPr>
              <w:t xml:space="preserve"> %</w:t>
            </w:r>
          </w:p>
        </w:tc>
      </w:tr>
      <w:tr w:rsidR="0074469A" w:rsidRPr="00FE61FC" w:rsidTr="00FE61F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9A" w:rsidRPr="00FE61FC" w:rsidRDefault="00CC0ABA" w:rsidP="00CC0ABA">
            <w:pPr>
              <w:spacing w:after="0" w:line="240" w:lineRule="auto"/>
              <w:ind w:right="0" w:firstLine="0"/>
              <w:rPr>
                <w:w w:val="90"/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Пластическая анатомия</w:t>
            </w:r>
            <w:r w:rsidR="0074469A" w:rsidRPr="00FE6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B6511B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4,23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B6511B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 xml:space="preserve">73 </w:t>
            </w:r>
            <w:r w:rsidR="0074469A" w:rsidRPr="00FE61FC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74469A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100 %</w:t>
            </w:r>
          </w:p>
        </w:tc>
      </w:tr>
      <w:tr w:rsidR="0074469A" w:rsidRPr="00FE61FC" w:rsidTr="00FE61F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9A" w:rsidRPr="00FE61FC" w:rsidRDefault="0074469A" w:rsidP="00CC0AB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E61F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B6511B" w:rsidP="00CC0ABA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E61FC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B6511B" w:rsidP="00CC0ABA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E61FC">
              <w:rPr>
                <w:b/>
                <w:sz w:val="24"/>
                <w:szCs w:val="24"/>
              </w:rPr>
              <w:t xml:space="preserve">64,97 </w:t>
            </w:r>
            <w:r w:rsidR="0074469A" w:rsidRPr="00FE61F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B6511B" w:rsidP="00CC0ABA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E61FC">
              <w:rPr>
                <w:b/>
                <w:sz w:val="24"/>
                <w:szCs w:val="24"/>
              </w:rPr>
              <w:t xml:space="preserve">100 </w:t>
            </w:r>
            <w:r w:rsidR="0074469A" w:rsidRPr="00FE61FC">
              <w:rPr>
                <w:b/>
                <w:sz w:val="24"/>
                <w:szCs w:val="24"/>
              </w:rPr>
              <w:t>%</w:t>
            </w:r>
          </w:p>
        </w:tc>
      </w:tr>
      <w:tr w:rsidR="0074469A" w:rsidRPr="00FE61FC" w:rsidTr="00FE61FC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9A" w:rsidRPr="00FE61FC" w:rsidRDefault="0074469A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Профессиональные модули</w:t>
            </w:r>
          </w:p>
        </w:tc>
      </w:tr>
      <w:tr w:rsidR="0074469A" w:rsidRPr="00FE61FC" w:rsidTr="00FE61F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9A" w:rsidRPr="00FE61FC" w:rsidRDefault="007A3E87" w:rsidP="00CC0ABA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7A3E87">
              <w:rPr>
                <w:sz w:val="24"/>
                <w:szCs w:val="24"/>
              </w:rPr>
              <w:t>Технология выполн</w:t>
            </w:r>
            <w:r w:rsidRPr="007A3E87">
              <w:rPr>
                <w:sz w:val="24"/>
                <w:szCs w:val="24"/>
              </w:rPr>
              <w:t>е</w:t>
            </w:r>
            <w:r w:rsidRPr="007A3E87">
              <w:rPr>
                <w:sz w:val="24"/>
                <w:szCs w:val="24"/>
              </w:rPr>
              <w:t>ния типовых парикм</w:t>
            </w:r>
            <w:r w:rsidRPr="007A3E87">
              <w:rPr>
                <w:sz w:val="24"/>
                <w:szCs w:val="24"/>
              </w:rPr>
              <w:t>а</w:t>
            </w:r>
            <w:r w:rsidRPr="007A3E87">
              <w:rPr>
                <w:sz w:val="24"/>
                <w:szCs w:val="24"/>
              </w:rPr>
              <w:t>херских услуг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C678EA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>4,48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9A" w:rsidRPr="00FE61FC" w:rsidRDefault="00C678EA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 xml:space="preserve">96,4 </w:t>
            </w:r>
            <w:r w:rsidR="0074469A" w:rsidRPr="00FE61FC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9A" w:rsidRPr="00FE61FC" w:rsidRDefault="00C678EA" w:rsidP="00CC0ABA">
            <w:pPr>
              <w:pStyle w:val="a6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61FC">
              <w:rPr>
                <w:sz w:val="24"/>
                <w:szCs w:val="24"/>
              </w:rPr>
              <w:t xml:space="preserve">100 </w:t>
            </w:r>
            <w:r w:rsidR="0074469A" w:rsidRPr="00FE61FC">
              <w:rPr>
                <w:sz w:val="24"/>
                <w:szCs w:val="24"/>
              </w:rPr>
              <w:t>%</w:t>
            </w:r>
          </w:p>
        </w:tc>
      </w:tr>
      <w:tr w:rsidR="0074469A" w:rsidRPr="002048CD" w:rsidTr="00FE61F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9A" w:rsidRPr="00FE61FC" w:rsidRDefault="0074469A" w:rsidP="00CC0ABA">
            <w:pPr>
              <w:pStyle w:val="a6"/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FE61F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C678EA" w:rsidP="00CC0ABA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E61FC">
              <w:rPr>
                <w:b/>
                <w:sz w:val="24"/>
                <w:szCs w:val="24"/>
              </w:rPr>
              <w:t>4,47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FE61FC" w:rsidRDefault="00C678EA" w:rsidP="00CC0ABA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E61FC">
              <w:rPr>
                <w:b/>
                <w:sz w:val="24"/>
                <w:szCs w:val="24"/>
              </w:rPr>
              <w:t xml:space="preserve">96,56 </w:t>
            </w:r>
            <w:r w:rsidR="0074469A" w:rsidRPr="00FE61F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A" w:rsidRPr="002048CD" w:rsidRDefault="00C678EA" w:rsidP="00CC0ABA">
            <w:pPr>
              <w:pStyle w:val="a6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E61FC">
              <w:rPr>
                <w:b/>
                <w:sz w:val="24"/>
                <w:szCs w:val="24"/>
              </w:rPr>
              <w:t xml:space="preserve">100 </w:t>
            </w:r>
            <w:r w:rsidR="0074469A" w:rsidRPr="00FE61FC">
              <w:rPr>
                <w:b/>
                <w:sz w:val="24"/>
                <w:szCs w:val="24"/>
              </w:rPr>
              <w:t>%</w:t>
            </w:r>
          </w:p>
        </w:tc>
      </w:tr>
    </w:tbl>
    <w:p w:rsidR="0011502A" w:rsidRPr="0011502A" w:rsidRDefault="002A5E98" w:rsidP="0011502A">
      <w:pPr>
        <w:spacing w:line="240" w:lineRule="auto"/>
        <w:ind w:firstLine="567"/>
        <w:rPr>
          <w:b/>
          <w:sz w:val="24"/>
          <w:szCs w:val="24"/>
        </w:rPr>
      </w:pPr>
      <w:r w:rsidRPr="002048CD">
        <w:rPr>
          <w:b/>
          <w:sz w:val="24"/>
          <w:szCs w:val="24"/>
        </w:rPr>
        <w:t>3.7</w:t>
      </w:r>
      <w:r w:rsidR="007E307B" w:rsidRPr="002048CD">
        <w:rPr>
          <w:b/>
          <w:sz w:val="24"/>
          <w:szCs w:val="24"/>
        </w:rPr>
        <w:t xml:space="preserve">.3 </w:t>
      </w:r>
      <w:r w:rsidR="0011502A" w:rsidRPr="002048CD">
        <w:rPr>
          <w:b/>
          <w:sz w:val="24"/>
          <w:szCs w:val="24"/>
        </w:rPr>
        <w:t>Качественные показатели практического обучения</w:t>
      </w:r>
    </w:p>
    <w:p w:rsidR="00791E00" w:rsidRDefault="00791E00" w:rsidP="00791E00">
      <w:pPr>
        <w:spacing w:line="240" w:lineRule="auto"/>
        <w:ind w:left="-15" w:firstLine="582"/>
        <w:rPr>
          <w:sz w:val="24"/>
          <w:szCs w:val="24"/>
        </w:rPr>
      </w:pPr>
      <w:r w:rsidRPr="00791E00">
        <w:rPr>
          <w:sz w:val="24"/>
          <w:szCs w:val="24"/>
        </w:rPr>
        <w:t>Составной частью ОПОП является практика.</w:t>
      </w:r>
      <w:r>
        <w:rPr>
          <w:sz w:val="24"/>
          <w:szCs w:val="24"/>
        </w:rPr>
        <w:t xml:space="preserve"> Она представляет собой вид учебных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нятий, обеспечивающих практико-ориентированную подготовку обучающихся и подраздел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ется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учебную и производственную.  Практика имеет целью комплексное освоение </w:t>
      </w:r>
      <w:proofErr w:type="gramStart"/>
      <w:r>
        <w:rPr>
          <w:sz w:val="24"/>
          <w:szCs w:val="24"/>
        </w:rPr>
        <w:t>обуч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ющимися</w:t>
      </w:r>
      <w:proofErr w:type="gramEnd"/>
      <w:r>
        <w:rPr>
          <w:sz w:val="24"/>
          <w:szCs w:val="24"/>
        </w:rPr>
        <w:t xml:space="preserve"> всех видов профессиональной деятельности по специальности (профессии),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мирование базовых и дополнительных общих и профессиональных компетенций, а также приобретение необходимых умений и опыта практической работы по профессии и специал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ности.  </w:t>
      </w:r>
    </w:p>
    <w:p w:rsidR="006E6B59" w:rsidRDefault="006E6B59" w:rsidP="006E6B59">
      <w:pPr>
        <w:spacing w:line="240" w:lineRule="auto"/>
        <w:ind w:left="-15" w:firstLine="582"/>
        <w:rPr>
          <w:sz w:val="24"/>
          <w:szCs w:val="24"/>
        </w:rPr>
      </w:pPr>
      <w:r>
        <w:rPr>
          <w:sz w:val="24"/>
          <w:szCs w:val="24"/>
        </w:rPr>
        <w:t>Практическая подготовка</w:t>
      </w:r>
      <w:r w:rsidR="00791E00">
        <w:rPr>
          <w:sz w:val="24"/>
          <w:szCs w:val="24"/>
        </w:rPr>
        <w:t xml:space="preserve"> обучающихся, осваивающих образовательные программы в ГБПОУ РО «РТТС» осуществляется на основании: </w:t>
      </w:r>
    </w:p>
    <w:p w:rsidR="006E6B59" w:rsidRPr="006A3BFC" w:rsidRDefault="00791E00" w:rsidP="007D2735">
      <w:pPr>
        <w:pStyle w:val="a6"/>
        <w:numPr>
          <w:ilvl w:val="0"/>
          <w:numId w:val="51"/>
        </w:numPr>
        <w:spacing w:line="240" w:lineRule="auto"/>
        <w:ind w:left="709" w:hanging="283"/>
        <w:rPr>
          <w:sz w:val="24"/>
          <w:szCs w:val="24"/>
        </w:rPr>
      </w:pPr>
      <w:r w:rsidRPr="006A3BFC">
        <w:rPr>
          <w:sz w:val="24"/>
          <w:szCs w:val="24"/>
        </w:rPr>
        <w:t>Закона Российской Федерации от 29.12.2012 г. № 273-ФЗ «Об образовании в Росси</w:t>
      </w:r>
      <w:r w:rsidRPr="006A3BFC">
        <w:rPr>
          <w:sz w:val="24"/>
          <w:szCs w:val="24"/>
        </w:rPr>
        <w:t>й</w:t>
      </w:r>
      <w:r w:rsidRPr="006A3BFC">
        <w:rPr>
          <w:sz w:val="24"/>
          <w:szCs w:val="24"/>
        </w:rPr>
        <w:t>ской Федерации»; Областного закона от 14.11.2013 г. № 26-ЗС «Об образовании в Р</w:t>
      </w:r>
      <w:r w:rsidRPr="006A3BFC">
        <w:rPr>
          <w:sz w:val="24"/>
          <w:szCs w:val="24"/>
        </w:rPr>
        <w:t>о</w:t>
      </w:r>
      <w:r w:rsidRPr="006A3BFC">
        <w:rPr>
          <w:sz w:val="24"/>
          <w:szCs w:val="24"/>
        </w:rPr>
        <w:t>стовской обла</w:t>
      </w:r>
      <w:r w:rsidR="006E6B59" w:rsidRPr="006A3BFC">
        <w:rPr>
          <w:sz w:val="24"/>
          <w:szCs w:val="24"/>
        </w:rPr>
        <w:t>сти»;</w:t>
      </w:r>
    </w:p>
    <w:p w:rsidR="003A64ED" w:rsidRPr="006A3BFC" w:rsidRDefault="006E6B59" w:rsidP="007D2735">
      <w:pPr>
        <w:pStyle w:val="a6"/>
        <w:numPr>
          <w:ilvl w:val="0"/>
          <w:numId w:val="51"/>
        </w:numPr>
        <w:spacing w:line="240" w:lineRule="auto"/>
        <w:ind w:left="709" w:hanging="283"/>
        <w:rPr>
          <w:sz w:val="24"/>
          <w:szCs w:val="24"/>
        </w:rPr>
      </w:pPr>
      <w:r w:rsidRPr="006A3BFC">
        <w:rPr>
          <w:sz w:val="24"/>
          <w:szCs w:val="24"/>
        </w:rPr>
        <w:t xml:space="preserve">Приказа </w:t>
      </w:r>
      <w:proofErr w:type="spellStart"/>
      <w:r w:rsidRPr="006A3BFC">
        <w:rPr>
          <w:sz w:val="24"/>
          <w:szCs w:val="24"/>
        </w:rPr>
        <w:t>Минобрнауки</w:t>
      </w:r>
      <w:proofErr w:type="spellEnd"/>
      <w:r w:rsidRPr="006A3BFC">
        <w:rPr>
          <w:sz w:val="24"/>
          <w:szCs w:val="24"/>
        </w:rPr>
        <w:t xml:space="preserve"> России, </w:t>
      </w:r>
      <w:proofErr w:type="spellStart"/>
      <w:r w:rsidRPr="006A3BFC">
        <w:rPr>
          <w:sz w:val="24"/>
          <w:szCs w:val="24"/>
        </w:rPr>
        <w:t>Минпросвещения</w:t>
      </w:r>
      <w:proofErr w:type="spellEnd"/>
      <w:r w:rsidRPr="006A3BFC">
        <w:rPr>
          <w:sz w:val="24"/>
          <w:szCs w:val="24"/>
        </w:rPr>
        <w:t xml:space="preserve"> России</w:t>
      </w:r>
      <w:r w:rsidR="003A64ED" w:rsidRPr="006A3BFC">
        <w:rPr>
          <w:sz w:val="24"/>
          <w:szCs w:val="24"/>
        </w:rPr>
        <w:t xml:space="preserve"> от 05.08.2020 г. № 885/390 «О практической подготовке обучающихся»;</w:t>
      </w:r>
      <w:r w:rsidRPr="006A3BFC">
        <w:rPr>
          <w:sz w:val="24"/>
          <w:szCs w:val="24"/>
        </w:rPr>
        <w:t xml:space="preserve"> </w:t>
      </w:r>
    </w:p>
    <w:p w:rsidR="003A64ED" w:rsidRPr="006A3BFC" w:rsidRDefault="003A64ED" w:rsidP="007D2735">
      <w:pPr>
        <w:pStyle w:val="a6"/>
        <w:numPr>
          <w:ilvl w:val="0"/>
          <w:numId w:val="51"/>
        </w:numPr>
        <w:spacing w:line="240" w:lineRule="auto"/>
        <w:ind w:left="709" w:hanging="283"/>
        <w:rPr>
          <w:sz w:val="24"/>
          <w:szCs w:val="24"/>
        </w:rPr>
      </w:pPr>
      <w:r w:rsidRPr="006A3BFC">
        <w:rPr>
          <w:sz w:val="24"/>
          <w:szCs w:val="24"/>
        </w:rPr>
        <w:t>П</w:t>
      </w:r>
      <w:r w:rsidR="00791E00" w:rsidRPr="006A3BFC">
        <w:rPr>
          <w:sz w:val="24"/>
          <w:szCs w:val="24"/>
        </w:rPr>
        <w:t xml:space="preserve">риказа </w:t>
      </w:r>
      <w:proofErr w:type="spellStart"/>
      <w:r w:rsidR="00791E00" w:rsidRPr="006A3BFC">
        <w:rPr>
          <w:sz w:val="24"/>
          <w:szCs w:val="24"/>
        </w:rPr>
        <w:t>Минобрнауки</w:t>
      </w:r>
      <w:proofErr w:type="spellEnd"/>
      <w:r w:rsidR="00791E00" w:rsidRPr="006A3BFC">
        <w:rPr>
          <w:sz w:val="24"/>
          <w:szCs w:val="24"/>
        </w:rPr>
        <w:t xml:space="preserve"> России от 14.06.2013 г. № 464</w:t>
      </w:r>
      <w:r w:rsidR="006E6B59" w:rsidRPr="006A3BFC">
        <w:rPr>
          <w:sz w:val="24"/>
          <w:szCs w:val="24"/>
        </w:rPr>
        <w:t xml:space="preserve"> </w:t>
      </w:r>
      <w:r w:rsidR="006E6B59" w:rsidRPr="006A3BFC">
        <w:rPr>
          <w:szCs w:val="28"/>
        </w:rPr>
        <w:t xml:space="preserve">« </w:t>
      </w:r>
      <w:r w:rsidR="006E6B59" w:rsidRPr="006A3BFC">
        <w:rPr>
          <w:sz w:val="24"/>
          <w:szCs w:val="24"/>
        </w:rPr>
        <w:t>Об утверждении Порядка о</w:t>
      </w:r>
      <w:r w:rsidR="006E6B59" w:rsidRPr="006A3BFC">
        <w:rPr>
          <w:sz w:val="24"/>
          <w:szCs w:val="24"/>
        </w:rPr>
        <w:t>р</w:t>
      </w:r>
      <w:r w:rsidR="006E6B59" w:rsidRPr="006A3BFC">
        <w:rPr>
          <w:sz w:val="24"/>
          <w:szCs w:val="24"/>
        </w:rPr>
        <w:t>ганизации и осуществления образовательной деятельности по образовательным пр</w:t>
      </w:r>
      <w:r w:rsidR="006E6B59" w:rsidRPr="006A3BFC">
        <w:rPr>
          <w:sz w:val="24"/>
          <w:szCs w:val="24"/>
        </w:rPr>
        <w:t>о</w:t>
      </w:r>
      <w:r w:rsidR="006E6B59" w:rsidRPr="006A3BFC">
        <w:rPr>
          <w:sz w:val="24"/>
          <w:szCs w:val="24"/>
        </w:rPr>
        <w:t>граммам среднего профессионального образования»</w:t>
      </w:r>
      <w:r w:rsidR="00791E00" w:rsidRPr="006A3BFC">
        <w:rPr>
          <w:sz w:val="24"/>
          <w:szCs w:val="24"/>
        </w:rPr>
        <w:t xml:space="preserve">; </w:t>
      </w:r>
    </w:p>
    <w:p w:rsidR="00791E00" w:rsidRPr="006A3BFC" w:rsidRDefault="00791E00" w:rsidP="007D2735">
      <w:pPr>
        <w:pStyle w:val="a6"/>
        <w:numPr>
          <w:ilvl w:val="0"/>
          <w:numId w:val="51"/>
        </w:numPr>
        <w:spacing w:line="240" w:lineRule="auto"/>
        <w:ind w:left="709" w:hanging="283"/>
        <w:rPr>
          <w:sz w:val="24"/>
          <w:szCs w:val="24"/>
        </w:rPr>
      </w:pPr>
      <w:r w:rsidRPr="006A3BFC">
        <w:rPr>
          <w:sz w:val="24"/>
          <w:szCs w:val="24"/>
        </w:rPr>
        <w:t xml:space="preserve">Устава ГБПОУ РО «РТТС». </w:t>
      </w:r>
    </w:p>
    <w:p w:rsidR="00791E00" w:rsidRDefault="00791E00" w:rsidP="00DF7A6F">
      <w:pPr>
        <w:spacing w:after="27" w:line="240" w:lineRule="auto"/>
        <w:ind w:left="10" w:right="0" w:firstLine="557"/>
        <w:rPr>
          <w:sz w:val="24"/>
          <w:szCs w:val="24"/>
        </w:rPr>
      </w:pPr>
      <w:r>
        <w:rPr>
          <w:sz w:val="24"/>
          <w:szCs w:val="24"/>
        </w:rPr>
        <w:t>Видами практики обучающихся, осваивающих основные профессиональные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тельные программы подготовки специалистов среднего звена и подготовки квалифицир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ванных рабочих и служащих, являются учебная практика и производственная практика (по профилю специальности и преддипломная). </w:t>
      </w:r>
    </w:p>
    <w:p w:rsidR="00DF7A6F" w:rsidRPr="00DF7A6F" w:rsidRDefault="00DF7A6F" w:rsidP="00DF7A6F">
      <w:pPr>
        <w:pStyle w:val="Style6"/>
        <w:widowControl/>
        <w:ind w:firstLine="557"/>
        <w:jc w:val="both"/>
        <w:rPr>
          <w:rFonts w:ascii="Times New Roman" w:hAnsi="Times New Roman" w:cs="Times New Roman"/>
        </w:rPr>
      </w:pPr>
      <w:r w:rsidRPr="00DF7A6F">
        <w:rPr>
          <w:rStyle w:val="FontStyle51"/>
          <w:sz w:val="24"/>
          <w:szCs w:val="24"/>
        </w:rPr>
        <w:t xml:space="preserve">Цели и задачи, содержание, формы отчетности и оценочные средства по каждому этапу учебной и производственной практик определяются в рабочих программах практик, которые утверждены после предварительного согласования с работодателем. </w:t>
      </w:r>
    </w:p>
    <w:p w:rsidR="00DF7A6F" w:rsidRPr="00DF7A6F" w:rsidRDefault="00DF7A6F" w:rsidP="00DF7A6F">
      <w:pPr>
        <w:pStyle w:val="32"/>
        <w:shd w:val="clear" w:color="auto" w:fill="FFFFFF"/>
        <w:tabs>
          <w:tab w:val="left" w:pos="0"/>
          <w:tab w:val="left" w:pos="993"/>
        </w:tabs>
        <w:spacing w:line="240" w:lineRule="auto"/>
        <w:ind w:left="0" w:firstLine="557"/>
        <w:jc w:val="both"/>
        <w:rPr>
          <w:rFonts w:ascii="Times New Roman" w:hAnsi="Times New Roman"/>
          <w:sz w:val="24"/>
          <w:szCs w:val="24"/>
        </w:rPr>
      </w:pPr>
      <w:r w:rsidRPr="00DF7A6F">
        <w:rPr>
          <w:rFonts w:ascii="Times New Roman" w:hAnsi="Times New Roman"/>
          <w:sz w:val="24"/>
          <w:szCs w:val="24"/>
        </w:rPr>
        <w:t>Формой отчетности по учебной практике являются аттестационный лист, характер</w:t>
      </w:r>
      <w:r w:rsidRPr="00DF7A6F">
        <w:rPr>
          <w:rFonts w:ascii="Times New Roman" w:hAnsi="Times New Roman"/>
          <w:sz w:val="24"/>
          <w:szCs w:val="24"/>
        </w:rPr>
        <w:t>и</w:t>
      </w:r>
      <w:r w:rsidRPr="00DF7A6F">
        <w:rPr>
          <w:rFonts w:ascii="Times New Roman" w:hAnsi="Times New Roman"/>
          <w:sz w:val="24"/>
          <w:szCs w:val="24"/>
        </w:rPr>
        <w:t>стика и отчеты по практике; формой отчетности по производственной практике являются а</w:t>
      </w:r>
      <w:r w:rsidRPr="00DF7A6F">
        <w:rPr>
          <w:rFonts w:ascii="Times New Roman" w:hAnsi="Times New Roman"/>
          <w:sz w:val="24"/>
          <w:szCs w:val="24"/>
        </w:rPr>
        <w:t>т</w:t>
      </w:r>
      <w:r w:rsidRPr="00DF7A6F">
        <w:rPr>
          <w:rFonts w:ascii="Times New Roman" w:hAnsi="Times New Roman"/>
          <w:sz w:val="24"/>
          <w:szCs w:val="24"/>
        </w:rPr>
        <w:t xml:space="preserve">тестационный лист, характеристика, дневник и отчет по практике. </w:t>
      </w:r>
    </w:p>
    <w:p w:rsidR="00DF7A6F" w:rsidRPr="00DF7A6F" w:rsidRDefault="00DF7A6F" w:rsidP="00DF7A6F">
      <w:pPr>
        <w:pStyle w:val="32"/>
        <w:shd w:val="clear" w:color="auto" w:fill="FFFFFF"/>
        <w:tabs>
          <w:tab w:val="left" w:pos="0"/>
          <w:tab w:val="left" w:pos="993"/>
        </w:tabs>
        <w:spacing w:line="240" w:lineRule="auto"/>
        <w:ind w:left="0" w:firstLine="557"/>
        <w:jc w:val="both"/>
        <w:rPr>
          <w:rFonts w:ascii="Times New Roman" w:hAnsi="Times New Roman"/>
          <w:sz w:val="24"/>
          <w:szCs w:val="24"/>
        </w:rPr>
      </w:pPr>
      <w:r w:rsidRPr="00DF7A6F">
        <w:rPr>
          <w:rFonts w:ascii="Times New Roman" w:hAnsi="Times New Roman"/>
          <w:sz w:val="24"/>
          <w:szCs w:val="24"/>
        </w:rPr>
        <w:t>Формой промежуточной аттестации по каждому этапу практики и по практике в целом явл</w:t>
      </w:r>
      <w:r>
        <w:rPr>
          <w:rFonts w:ascii="Times New Roman" w:hAnsi="Times New Roman"/>
          <w:sz w:val="24"/>
          <w:szCs w:val="24"/>
        </w:rPr>
        <w:t>яется дифференцированный зачет.</w:t>
      </w:r>
    </w:p>
    <w:p w:rsidR="00791E00" w:rsidRDefault="00791E00" w:rsidP="00DF7A6F">
      <w:pPr>
        <w:spacing w:after="27" w:line="240" w:lineRule="auto"/>
        <w:ind w:left="10" w:right="0" w:firstLine="557"/>
        <w:rPr>
          <w:sz w:val="24"/>
          <w:szCs w:val="24"/>
        </w:rPr>
      </w:pPr>
      <w:r>
        <w:rPr>
          <w:sz w:val="24"/>
          <w:szCs w:val="24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по основным видам профессиональной деятельности для последующего освоения ими общих и профессиональных компетенций по избранной специальности (профессии). </w:t>
      </w:r>
    </w:p>
    <w:p w:rsidR="00C05A9A" w:rsidRPr="00C05A9A" w:rsidRDefault="00C05A9A" w:rsidP="00DF7A6F">
      <w:pPr>
        <w:pStyle w:val="ConsPlusNormal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C05A9A"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="00DF7A6F">
        <w:rPr>
          <w:rFonts w:ascii="Times New Roman" w:hAnsi="Times New Roman" w:cs="Times New Roman"/>
          <w:sz w:val="24"/>
          <w:szCs w:val="24"/>
        </w:rPr>
        <w:t xml:space="preserve">ППСС </w:t>
      </w:r>
      <w:r w:rsidRPr="00C05A9A">
        <w:rPr>
          <w:rFonts w:ascii="Times New Roman" w:hAnsi="Times New Roman" w:cs="Times New Roman"/>
          <w:sz w:val="24"/>
          <w:szCs w:val="24"/>
        </w:rPr>
        <w:t>состоит из двух этапов: практики по профилю сп</w:t>
      </w:r>
      <w:r w:rsidRPr="00C05A9A">
        <w:rPr>
          <w:rFonts w:ascii="Times New Roman" w:hAnsi="Times New Roman" w:cs="Times New Roman"/>
          <w:sz w:val="24"/>
          <w:szCs w:val="24"/>
        </w:rPr>
        <w:t>е</w:t>
      </w:r>
      <w:r w:rsidRPr="00C05A9A">
        <w:rPr>
          <w:rFonts w:ascii="Times New Roman" w:hAnsi="Times New Roman" w:cs="Times New Roman"/>
          <w:sz w:val="24"/>
          <w:szCs w:val="24"/>
        </w:rPr>
        <w:lastRenderedPageBreak/>
        <w:t>циальности и преддипломной практики.</w:t>
      </w:r>
    </w:p>
    <w:p w:rsidR="00791E00" w:rsidRDefault="00791E00" w:rsidP="00DF7A6F">
      <w:pPr>
        <w:spacing w:line="240" w:lineRule="auto"/>
        <w:ind w:left="-15" w:firstLine="557"/>
        <w:rPr>
          <w:sz w:val="24"/>
          <w:szCs w:val="24"/>
        </w:rPr>
      </w:pPr>
      <w:r>
        <w:rPr>
          <w:sz w:val="24"/>
          <w:szCs w:val="24"/>
        </w:rPr>
        <w:t xml:space="preserve">Практика по профилю специальности (производственная)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ФГОС. </w:t>
      </w:r>
    </w:p>
    <w:p w:rsidR="00791E00" w:rsidRDefault="00791E00" w:rsidP="00DF7A6F">
      <w:pPr>
        <w:spacing w:line="240" w:lineRule="auto"/>
        <w:ind w:left="-15" w:firstLine="557"/>
        <w:rPr>
          <w:sz w:val="24"/>
          <w:szCs w:val="24"/>
        </w:rPr>
      </w:pPr>
      <w:r>
        <w:rPr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 </w:t>
      </w:r>
    </w:p>
    <w:p w:rsidR="00791E00" w:rsidRDefault="00791E00" w:rsidP="00DF7A6F">
      <w:pPr>
        <w:spacing w:line="240" w:lineRule="auto"/>
        <w:ind w:firstLine="557"/>
        <w:rPr>
          <w:sz w:val="24"/>
          <w:szCs w:val="24"/>
        </w:rPr>
      </w:pPr>
      <w:r>
        <w:rPr>
          <w:sz w:val="24"/>
          <w:szCs w:val="24"/>
        </w:rPr>
        <w:t>В основе организации производственной практики лежат принципы непрерывности, преемственности, систематичности, комплексности в соответствии с программной практики, предусматривающей логическую взаимосвязь и сочетание теоретического и практического обучения, преемственность всех этапов практики.</w:t>
      </w:r>
    </w:p>
    <w:p w:rsidR="00791E00" w:rsidRDefault="00791E00" w:rsidP="00DF7A6F">
      <w:pPr>
        <w:spacing w:line="240" w:lineRule="auto"/>
        <w:ind w:firstLine="557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организуется на основе долгосрочных договоров с базов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ми предприятиями и персональных договоров, заключенных </w:t>
      </w:r>
      <w:r w:rsidR="00DF7A6F">
        <w:rPr>
          <w:sz w:val="24"/>
          <w:szCs w:val="24"/>
        </w:rPr>
        <w:t>обучающимися</w:t>
      </w:r>
      <w:r>
        <w:rPr>
          <w:sz w:val="24"/>
          <w:szCs w:val="24"/>
        </w:rPr>
        <w:t>.</w:t>
      </w:r>
    </w:p>
    <w:p w:rsidR="00791E00" w:rsidRDefault="00791E00" w:rsidP="00DF7A6F">
      <w:pPr>
        <w:spacing w:line="240" w:lineRule="auto"/>
        <w:ind w:firstLine="55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договором каждому </w:t>
      </w:r>
      <w:r w:rsidR="00DF7A6F">
        <w:rPr>
          <w:sz w:val="24"/>
          <w:szCs w:val="24"/>
        </w:rPr>
        <w:t>обучающемуся</w:t>
      </w:r>
      <w:r>
        <w:rPr>
          <w:sz w:val="24"/>
          <w:szCs w:val="24"/>
        </w:rPr>
        <w:t xml:space="preserve"> выдается направление на практ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ку, дневник-отчет в котором представлена программа практики. С каждой группой направл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емой на практику проводится инструктивное совещание с детальным обсуждением програ</w:t>
      </w:r>
      <w:r>
        <w:rPr>
          <w:sz w:val="24"/>
          <w:szCs w:val="24"/>
        </w:rPr>
        <w:t>м</w:t>
      </w:r>
      <w:r>
        <w:rPr>
          <w:sz w:val="24"/>
          <w:szCs w:val="24"/>
        </w:rPr>
        <w:t>мы практики.</w:t>
      </w:r>
    </w:p>
    <w:p w:rsidR="00791E00" w:rsidRDefault="00791E00" w:rsidP="00DF7A6F">
      <w:pPr>
        <w:spacing w:line="240" w:lineRule="auto"/>
        <w:ind w:firstLine="557"/>
        <w:rPr>
          <w:sz w:val="24"/>
          <w:szCs w:val="24"/>
        </w:rPr>
      </w:pPr>
      <w:r>
        <w:rPr>
          <w:sz w:val="24"/>
          <w:szCs w:val="24"/>
        </w:rPr>
        <w:t>При проведении производственной практики на каждую учебную группу оформляются следующий комплект документов:</w:t>
      </w:r>
    </w:p>
    <w:p w:rsidR="00791E00" w:rsidRDefault="00791E00" w:rsidP="00DF7A6F">
      <w:pPr>
        <w:spacing w:line="240" w:lineRule="auto"/>
        <w:ind w:firstLine="557"/>
        <w:rPr>
          <w:sz w:val="24"/>
          <w:szCs w:val="24"/>
        </w:rPr>
      </w:pPr>
      <w:r>
        <w:rPr>
          <w:sz w:val="24"/>
          <w:szCs w:val="24"/>
        </w:rPr>
        <w:t xml:space="preserve">- приказ о допуске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 производственной практике с указанием учреждения в соответствии договора;</w:t>
      </w:r>
    </w:p>
    <w:p w:rsidR="00791E00" w:rsidRDefault="00791E00" w:rsidP="00DF7A6F">
      <w:pPr>
        <w:spacing w:line="240" w:lineRule="auto"/>
        <w:ind w:firstLine="557"/>
        <w:rPr>
          <w:sz w:val="24"/>
          <w:szCs w:val="24"/>
        </w:rPr>
      </w:pPr>
      <w:r>
        <w:rPr>
          <w:sz w:val="24"/>
          <w:szCs w:val="24"/>
        </w:rPr>
        <w:t xml:space="preserve">- инструктаж </w:t>
      </w:r>
      <w:proofErr w:type="gramStart"/>
      <w:r>
        <w:rPr>
          <w:sz w:val="24"/>
          <w:szCs w:val="24"/>
        </w:rPr>
        <w:t>по охране труда в период практики с росписью в журнале регистрации инструктажа на рабочем месте</w:t>
      </w:r>
      <w:proofErr w:type="gramEnd"/>
      <w:r>
        <w:rPr>
          <w:sz w:val="24"/>
          <w:szCs w:val="24"/>
        </w:rPr>
        <w:t>;</w:t>
      </w:r>
    </w:p>
    <w:p w:rsidR="00791E00" w:rsidRDefault="00791E00" w:rsidP="00DF7A6F">
      <w:pPr>
        <w:spacing w:line="240" w:lineRule="auto"/>
        <w:ind w:firstLine="557"/>
        <w:rPr>
          <w:sz w:val="24"/>
          <w:szCs w:val="24"/>
        </w:rPr>
      </w:pPr>
      <w:r>
        <w:rPr>
          <w:sz w:val="24"/>
          <w:szCs w:val="24"/>
        </w:rPr>
        <w:t xml:space="preserve">- методические рекомендации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оформлению дневника-отчета по учебной и производственной практике.</w:t>
      </w:r>
    </w:p>
    <w:p w:rsidR="00791E00" w:rsidRDefault="00791E00" w:rsidP="00DF7A6F">
      <w:pPr>
        <w:spacing w:line="240" w:lineRule="auto"/>
        <w:ind w:firstLine="557"/>
        <w:rPr>
          <w:sz w:val="24"/>
          <w:szCs w:val="24"/>
        </w:rPr>
      </w:pPr>
      <w:r>
        <w:rPr>
          <w:sz w:val="24"/>
          <w:szCs w:val="24"/>
        </w:rPr>
        <w:t>Учебная практика осуществляется как непрерывным циклом, так и путем чередования с теоретическими занятиями. Методическое обеспечение практикой и контроль ее организации возлагается на преподавателей специальных дисциплин и мастеров производственного об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чения. Учебная практика проходит в учебно-производственных мастерских,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ных планов, программ по учебной практике, перечней учебно-производственных работ по профессиям, под руководством мастеров производс</w:t>
      </w:r>
      <w:r w:rsidR="00165C86">
        <w:rPr>
          <w:sz w:val="24"/>
          <w:szCs w:val="24"/>
        </w:rPr>
        <w:t xml:space="preserve">твенного обучения. </w:t>
      </w:r>
      <w:r>
        <w:rPr>
          <w:sz w:val="24"/>
          <w:szCs w:val="24"/>
        </w:rPr>
        <w:t>Результатом учебной практики, после сдачи квалификационного экзамена и составления протокола квалификац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онной комиссией утвержденной приказом директора техникума, является присвоение </w:t>
      </w:r>
      <w:r w:rsidR="00165C86">
        <w:rPr>
          <w:sz w:val="24"/>
          <w:szCs w:val="24"/>
        </w:rPr>
        <w:t>об</w:t>
      </w:r>
      <w:r w:rsidR="00165C86">
        <w:rPr>
          <w:sz w:val="24"/>
          <w:szCs w:val="24"/>
        </w:rPr>
        <w:t>у</w:t>
      </w:r>
      <w:r w:rsidR="00165C86">
        <w:rPr>
          <w:sz w:val="24"/>
          <w:szCs w:val="24"/>
        </w:rPr>
        <w:t>чающимся</w:t>
      </w:r>
      <w:r>
        <w:rPr>
          <w:sz w:val="24"/>
          <w:szCs w:val="24"/>
        </w:rPr>
        <w:t xml:space="preserve"> квалификации по рабочей профессии. Хорошая теоретическая и практическая подготовка обучающихся-практикантов подтверждается положительными отзывами в дне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никах-отчетах руководителями практик от предприятий и положительными их характер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стиками. </w:t>
      </w:r>
    </w:p>
    <w:p w:rsidR="00D109B4" w:rsidRPr="00D109B4" w:rsidRDefault="00D109B4" w:rsidP="00D109B4">
      <w:pPr>
        <w:spacing w:line="240" w:lineRule="auto"/>
        <w:ind w:firstLine="557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практика проходит на предприятиях социальных партнеров в форме производственной деятельности в условиях реального производственно-организационного процесса на основе договоров, заключаемых между техникумом и организациями. </w:t>
      </w:r>
    </w:p>
    <w:p w:rsidR="00165C86" w:rsidRDefault="00165C86" w:rsidP="00165C86">
      <w:pPr>
        <w:pStyle w:val="af"/>
        <w:spacing w:after="0" w:line="240" w:lineRule="auto"/>
        <w:ind w:left="0" w:right="0" w:firstLine="567"/>
        <w:rPr>
          <w:color w:val="auto"/>
          <w:sz w:val="24"/>
          <w:szCs w:val="24"/>
        </w:rPr>
      </w:pPr>
      <w:r w:rsidRPr="00E657AF">
        <w:rPr>
          <w:color w:val="auto"/>
          <w:sz w:val="24"/>
          <w:szCs w:val="24"/>
        </w:rPr>
        <w:t>В отчетном периоде, основными базовыми предприятиями, с которыми заключены д</w:t>
      </w:r>
      <w:r w:rsidRPr="00E657AF">
        <w:rPr>
          <w:color w:val="auto"/>
          <w:sz w:val="24"/>
          <w:szCs w:val="24"/>
        </w:rPr>
        <w:t>о</w:t>
      </w:r>
      <w:r w:rsidRPr="00E657AF">
        <w:rPr>
          <w:color w:val="auto"/>
          <w:sz w:val="24"/>
          <w:szCs w:val="24"/>
        </w:rPr>
        <w:t>говоры о прохождении обучающимися  производственных практик по профессиям и спец</w:t>
      </w:r>
      <w:r w:rsidRPr="00E657AF">
        <w:rPr>
          <w:color w:val="auto"/>
          <w:sz w:val="24"/>
          <w:szCs w:val="24"/>
        </w:rPr>
        <w:t>и</w:t>
      </w:r>
      <w:r w:rsidRPr="00E657AF">
        <w:rPr>
          <w:color w:val="auto"/>
          <w:sz w:val="24"/>
          <w:szCs w:val="24"/>
        </w:rPr>
        <w:t xml:space="preserve">альностям </w:t>
      </w:r>
      <w:r w:rsidR="000953F4">
        <w:rPr>
          <w:color w:val="auto"/>
          <w:sz w:val="24"/>
          <w:szCs w:val="24"/>
        </w:rPr>
        <w:t>т</w:t>
      </w:r>
      <w:r w:rsidRPr="00E657AF">
        <w:rPr>
          <w:color w:val="auto"/>
          <w:sz w:val="24"/>
          <w:szCs w:val="24"/>
        </w:rPr>
        <w:t>ехникума являлись:</w:t>
      </w:r>
    </w:p>
    <w:p w:rsidR="000953F4" w:rsidRPr="00E657AF" w:rsidRDefault="000953F4" w:rsidP="00165C86">
      <w:pPr>
        <w:pStyle w:val="af"/>
        <w:spacing w:after="0" w:line="240" w:lineRule="auto"/>
        <w:ind w:left="0" w:right="0" w:firstLine="567"/>
        <w:rPr>
          <w:color w:val="auto"/>
          <w:sz w:val="24"/>
          <w:szCs w:val="24"/>
        </w:rPr>
      </w:pPr>
    </w:p>
    <w:p w:rsidR="00165C86" w:rsidRPr="00E657AF" w:rsidRDefault="00345B12" w:rsidP="002C2250">
      <w:pPr>
        <w:pStyle w:val="af"/>
        <w:spacing w:after="0" w:line="240" w:lineRule="auto"/>
        <w:ind w:left="567" w:right="0" w:firstLine="0"/>
        <w:rPr>
          <w:rFonts w:eastAsia="Calibri"/>
          <w:b/>
          <w:spacing w:val="3"/>
          <w:sz w:val="24"/>
          <w:szCs w:val="24"/>
          <w:lang w:eastAsia="ar-SA"/>
        </w:rPr>
      </w:pPr>
      <w:r w:rsidRPr="00E657AF">
        <w:rPr>
          <w:rFonts w:eastAsia="Calibri"/>
          <w:b/>
          <w:spacing w:val="3"/>
          <w:sz w:val="24"/>
          <w:szCs w:val="24"/>
          <w:lang w:eastAsia="ar-SA"/>
        </w:rPr>
        <w:t xml:space="preserve">11.01.02 </w:t>
      </w:r>
      <w:r w:rsidR="00165C86" w:rsidRPr="00E657AF">
        <w:rPr>
          <w:rFonts w:eastAsia="Calibri"/>
          <w:b/>
          <w:spacing w:val="3"/>
          <w:sz w:val="24"/>
          <w:szCs w:val="24"/>
          <w:lang w:eastAsia="ar-SA"/>
        </w:rPr>
        <w:t>Радиомеханик</w:t>
      </w:r>
    </w:p>
    <w:p w:rsidR="002C2250" w:rsidRPr="00E657AF" w:rsidRDefault="002C2250" w:rsidP="002C2250">
      <w:pPr>
        <w:pStyle w:val="af"/>
        <w:spacing w:after="0" w:line="240" w:lineRule="auto"/>
        <w:ind w:left="567" w:right="0" w:firstLine="0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ООО «Бештау»</w:t>
      </w:r>
    </w:p>
    <w:p w:rsidR="006F4AE4" w:rsidRPr="00E657AF" w:rsidRDefault="006F4AE4" w:rsidP="002C2250">
      <w:pPr>
        <w:pStyle w:val="af"/>
        <w:spacing w:after="0" w:line="240" w:lineRule="auto"/>
        <w:ind w:left="567" w:right="0" w:firstLine="0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ООО «АНД»</w:t>
      </w:r>
    </w:p>
    <w:p w:rsidR="006F4AE4" w:rsidRPr="00E657AF" w:rsidRDefault="006F4AE4" w:rsidP="002C2250">
      <w:pPr>
        <w:pStyle w:val="af"/>
        <w:spacing w:after="0" w:line="240" w:lineRule="auto"/>
        <w:ind w:left="567" w:right="0" w:firstLine="0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ООО ПКФ «</w:t>
      </w:r>
      <w:proofErr w:type="spellStart"/>
      <w:r w:rsidRPr="00E657AF">
        <w:rPr>
          <w:rFonts w:eastAsia="Calibri"/>
          <w:spacing w:val="3"/>
          <w:sz w:val="24"/>
          <w:szCs w:val="24"/>
          <w:lang w:eastAsia="ar-SA"/>
        </w:rPr>
        <w:t>Химтранс</w:t>
      </w:r>
      <w:proofErr w:type="spellEnd"/>
      <w:r w:rsidRPr="00E657AF">
        <w:rPr>
          <w:rFonts w:eastAsia="Calibri"/>
          <w:spacing w:val="3"/>
          <w:sz w:val="24"/>
          <w:szCs w:val="24"/>
          <w:lang w:eastAsia="ar-SA"/>
        </w:rPr>
        <w:t>»</w:t>
      </w:r>
    </w:p>
    <w:p w:rsidR="006F4AE4" w:rsidRPr="00E657AF" w:rsidRDefault="006F4AE4" w:rsidP="002C2250">
      <w:pPr>
        <w:pStyle w:val="af"/>
        <w:spacing w:after="0" w:line="240" w:lineRule="auto"/>
        <w:ind w:left="567" w:right="0" w:firstLine="0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lastRenderedPageBreak/>
        <w:t>АО «Алмаз»</w:t>
      </w:r>
    </w:p>
    <w:p w:rsidR="002C2250" w:rsidRPr="00E657AF" w:rsidRDefault="002C2250" w:rsidP="002C2250">
      <w:pPr>
        <w:pStyle w:val="af"/>
        <w:spacing w:after="0" w:line="240" w:lineRule="auto"/>
        <w:ind w:left="567" w:right="0" w:firstLine="0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ООО «ГПЗ-10»</w:t>
      </w:r>
    </w:p>
    <w:p w:rsidR="002C2250" w:rsidRPr="00E657AF" w:rsidRDefault="002C2250" w:rsidP="002C2250">
      <w:pPr>
        <w:pStyle w:val="af"/>
        <w:spacing w:after="0" w:line="240" w:lineRule="auto"/>
        <w:ind w:left="567" w:right="0" w:firstLine="0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Филиал АО «НТЦ «Радар» в ЮФО</w:t>
      </w:r>
    </w:p>
    <w:p w:rsidR="002C2250" w:rsidRPr="007A3E87" w:rsidRDefault="002C2250" w:rsidP="002C2250">
      <w:pPr>
        <w:pStyle w:val="af"/>
        <w:spacing w:after="0" w:line="240" w:lineRule="auto"/>
        <w:ind w:left="567" w:right="0" w:firstLine="0"/>
        <w:rPr>
          <w:rFonts w:eastAsia="Calibri"/>
          <w:spacing w:val="3"/>
          <w:sz w:val="24"/>
          <w:szCs w:val="24"/>
          <w:highlight w:val="yellow"/>
          <w:lang w:eastAsia="ar-SA"/>
        </w:rPr>
      </w:pPr>
    </w:p>
    <w:p w:rsidR="00165C86" w:rsidRPr="00E657AF" w:rsidRDefault="00345B12" w:rsidP="00DF7A6F">
      <w:pPr>
        <w:spacing w:line="240" w:lineRule="auto"/>
        <w:ind w:firstLine="557"/>
        <w:rPr>
          <w:rFonts w:eastAsia="Calibri"/>
          <w:b/>
          <w:spacing w:val="3"/>
          <w:sz w:val="24"/>
          <w:szCs w:val="24"/>
          <w:lang w:eastAsia="ar-SA"/>
        </w:rPr>
      </w:pPr>
      <w:r w:rsidRPr="00E657AF">
        <w:rPr>
          <w:rFonts w:eastAsia="Calibri"/>
          <w:b/>
          <w:spacing w:val="3"/>
          <w:sz w:val="24"/>
          <w:szCs w:val="24"/>
          <w:lang w:eastAsia="ar-SA"/>
        </w:rPr>
        <w:t xml:space="preserve">38.01.02 </w:t>
      </w:r>
      <w:r w:rsidR="00165C86" w:rsidRPr="00E657AF">
        <w:rPr>
          <w:rFonts w:eastAsia="Calibri"/>
          <w:b/>
          <w:spacing w:val="3"/>
          <w:sz w:val="24"/>
          <w:szCs w:val="24"/>
          <w:lang w:eastAsia="ar-SA"/>
        </w:rPr>
        <w:t>Продавец, контролер-кассир</w:t>
      </w:r>
    </w:p>
    <w:p w:rsidR="002C2250" w:rsidRPr="00E657AF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АО «</w:t>
      </w:r>
      <w:proofErr w:type="spellStart"/>
      <w:r w:rsidRPr="00E657AF">
        <w:rPr>
          <w:rFonts w:eastAsia="Calibri"/>
          <w:spacing w:val="3"/>
          <w:sz w:val="24"/>
          <w:szCs w:val="24"/>
          <w:lang w:eastAsia="ar-SA"/>
        </w:rPr>
        <w:t>Модис</w:t>
      </w:r>
      <w:proofErr w:type="spellEnd"/>
      <w:r w:rsidRPr="00E657AF">
        <w:rPr>
          <w:rFonts w:eastAsia="Calibri"/>
          <w:spacing w:val="3"/>
          <w:sz w:val="24"/>
          <w:szCs w:val="24"/>
          <w:lang w:eastAsia="ar-SA"/>
        </w:rPr>
        <w:t>»</w:t>
      </w:r>
    </w:p>
    <w:p w:rsidR="002C2250" w:rsidRPr="00E657AF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АО «</w:t>
      </w:r>
      <w:proofErr w:type="spellStart"/>
      <w:r w:rsidRPr="00E657AF">
        <w:rPr>
          <w:rFonts w:eastAsia="Calibri"/>
          <w:spacing w:val="3"/>
          <w:sz w:val="24"/>
          <w:szCs w:val="24"/>
          <w:lang w:eastAsia="ar-SA"/>
        </w:rPr>
        <w:t>ТандерМагнит</w:t>
      </w:r>
      <w:proofErr w:type="spellEnd"/>
      <w:r w:rsidRPr="00E657AF">
        <w:rPr>
          <w:rFonts w:eastAsia="Calibri"/>
          <w:spacing w:val="3"/>
          <w:sz w:val="24"/>
          <w:szCs w:val="24"/>
          <w:lang w:eastAsia="ar-SA"/>
        </w:rPr>
        <w:t>»</w:t>
      </w:r>
    </w:p>
    <w:p w:rsidR="002C2250" w:rsidRPr="00E657AF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ООО «Агроторг»</w:t>
      </w:r>
    </w:p>
    <w:p w:rsidR="002C2250" w:rsidRPr="00E657AF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ООО «Альфа М»</w:t>
      </w:r>
    </w:p>
    <w:p w:rsidR="002C2250" w:rsidRPr="00E657AF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ООО «Ассорти-Вест»</w:t>
      </w:r>
    </w:p>
    <w:p w:rsidR="002C2250" w:rsidRPr="00E657AF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ООО «Ассорти-Экспресс»</w:t>
      </w:r>
    </w:p>
    <w:p w:rsidR="002C2250" w:rsidRPr="00E657AF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ООО «Ассорти»</w:t>
      </w:r>
    </w:p>
    <w:p w:rsidR="00E657AF" w:rsidRPr="00E657AF" w:rsidRDefault="00E657AF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ООО «БУМ»</w:t>
      </w:r>
    </w:p>
    <w:p w:rsidR="002C2250" w:rsidRPr="00E657AF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ООО «</w:t>
      </w:r>
      <w:proofErr w:type="spellStart"/>
      <w:r w:rsidRPr="00E657AF">
        <w:rPr>
          <w:rFonts w:eastAsia="Calibri"/>
          <w:spacing w:val="3"/>
          <w:sz w:val="24"/>
          <w:szCs w:val="24"/>
          <w:lang w:eastAsia="ar-SA"/>
        </w:rPr>
        <w:t>Бэст</w:t>
      </w:r>
      <w:proofErr w:type="spellEnd"/>
      <w:r w:rsidRPr="00E657AF">
        <w:rPr>
          <w:rFonts w:eastAsia="Calibri"/>
          <w:spacing w:val="3"/>
          <w:sz w:val="24"/>
          <w:szCs w:val="24"/>
          <w:lang w:eastAsia="ar-SA"/>
        </w:rPr>
        <w:t xml:space="preserve"> Прайс», </w:t>
      </w:r>
      <w:proofErr w:type="gramStart"/>
      <w:r w:rsidRPr="00E657AF">
        <w:rPr>
          <w:rFonts w:eastAsia="Calibri"/>
          <w:spacing w:val="3"/>
          <w:sz w:val="24"/>
          <w:szCs w:val="24"/>
          <w:lang w:eastAsia="ar-SA"/>
        </w:rPr>
        <w:t>м-н</w:t>
      </w:r>
      <w:proofErr w:type="gramEnd"/>
      <w:r w:rsidRPr="00E657AF">
        <w:rPr>
          <w:rFonts w:eastAsia="Calibri"/>
          <w:spacing w:val="3"/>
          <w:sz w:val="24"/>
          <w:szCs w:val="24"/>
          <w:lang w:eastAsia="ar-SA"/>
        </w:rPr>
        <w:t xml:space="preserve"> № 2740</w:t>
      </w:r>
    </w:p>
    <w:p w:rsidR="002C2250" w:rsidRPr="00E657AF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 xml:space="preserve">ООО «Двери </w:t>
      </w:r>
      <w:proofErr w:type="gramStart"/>
      <w:r w:rsidRPr="00E657AF">
        <w:rPr>
          <w:rFonts w:eastAsia="Calibri"/>
          <w:spacing w:val="3"/>
          <w:sz w:val="24"/>
          <w:szCs w:val="24"/>
          <w:lang w:eastAsia="ar-SA"/>
        </w:rPr>
        <w:t>Регионов-ЮГ</w:t>
      </w:r>
      <w:proofErr w:type="gramEnd"/>
      <w:r w:rsidRPr="00E657AF">
        <w:rPr>
          <w:rFonts w:eastAsia="Calibri"/>
          <w:spacing w:val="3"/>
          <w:sz w:val="24"/>
          <w:szCs w:val="24"/>
          <w:lang w:eastAsia="ar-SA"/>
        </w:rPr>
        <w:t>»</w:t>
      </w:r>
    </w:p>
    <w:p w:rsidR="002C2250" w:rsidRPr="00E657AF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ООО «</w:t>
      </w:r>
      <w:proofErr w:type="spellStart"/>
      <w:r w:rsidRPr="00E657AF">
        <w:rPr>
          <w:rFonts w:eastAsia="Calibri"/>
          <w:spacing w:val="3"/>
          <w:sz w:val="24"/>
          <w:szCs w:val="24"/>
          <w:lang w:eastAsia="ar-SA"/>
        </w:rPr>
        <w:t>Донпродторг</w:t>
      </w:r>
      <w:proofErr w:type="spellEnd"/>
      <w:r w:rsidRPr="00E657AF">
        <w:rPr>
          <w:rFonts w:eastAsia="Calibri"/>
          <w:spacing w:val="3"/>
          <w:sz w:val="24"/>
          <w:szCs w:val="24"/>
          <w:lang w:eastAsia="ar-SA"/>
        </w:rPr>
        <w:t>»</w:t>
      </w:r>
    </w:p>
    <w:p w:rsidR="002C2250" w:rsidRPr="00E657AF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ООО «</w:t>
      </w:r>
      <w:proofErr w:type="spellStart"/>
      <w:r w:rsidRPr="00E657AF">
        <w:rPr>
          <w:rFonts w:eastAsia="Calibri"/>
          <w:spacing w:val="3"/>
          <w:sz w:val="24"/>
          <w:szCs w:val="24"/>
          <w:lang w:eastAsia="ar-SA"/>
        </w:rPr>
        <w:t>Касторама</w:t>
      </w:r>
      <w:proofErr w:type="spellEnd"/>
      <w:r w:rsidRPr="00E657AF">
        <w:rPr>
          <w:rFonts w:eastAsia="Calibri"/>
          <w:spacing w:val="3"/>
          <w:sz w:val="24"/>
          <w:szCs w:val="24"/>
          <w:lang w:eastAsia="ar-SA"/>
        </w:rPr>
        <w:t xml:space="preserve"> </w:t>
      </w:r>
      <w:proofErr w:type="gramStart"/>
      <w:r w:rsidRPr="00E657AF">
        <w:rPr>
          <w:rFonts w:eastAsia="Calibri"/>
          <w:spacing w:val="3"/>
          <w:sz w:val="24"/>
          <w:szCs w:val="24"/>
          <w:lang w:eastAsia="ar-SA"/>
        </w:rPr>
        <w:t>РУС</w:t>
      </w:r>
      <w:proofErr w:type="gramEnd"/>
      <w:r w:rsidRPr="00E657AF">
        <w:rPr>
          <w:rFonts w:eastAsia="Calibri"/>
          <w:spacing w:val="3"/>
          <w:sz w:val="24"/>
          <w:szCs w:val="24"/>
          <w:lang w:eastAsia="ar-SA"/>
        </w:rPr>
        <w:t>»</w:t>
      </w:r>
    </w:p>
    <w:p w:rsidR="002C2250" w:rsidRPr="00E657AF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ООО «Лента»</w:t>
      </w:r>
    </w:p>
    <w:p w:rsidR="00E657AF" w:rsidRPr="00E657AF" w:rsidRDefault="00E657AF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 xml:space="preserve">ООО «Магнит </w:t>
      </w:r>
      <w:proofErr w:type="spellStart"/>
      <w:r w:rsidRPr="00E657AF">
        <w:rPr>
          <w:rFonts w:eastAsia="Calibri"/>
          <w:spacing w:val="3"/>
          <w:sz w:val="24"/>
          <w:szCs w:val="24"/>
          <w:lang w:eastAsia="ar-SA"/>
        </w:rPr>
        <w:t>косметикс</w:t>
      </w:r>
      <w:proofErr w:type="spellEnd"/>
      <w:r w:rsidRPr="00E657AF">
        <w:rPr>
          <w:rFonts w:eastAsia="Calibri"/>
          <w:spacing w:val="3"/>
          <w:sz w:val="24"/>
          <w:szCs w:val="24"/>
          <w:lang w:eastAsia="ar-SA"/>
        </w:rPr>
        <w:t>»</w:t>
      </w:r>
    </w:p>
    <w:p w:rsidR="002C2250" w:rsidRPr="00E657AF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ООО «</w:t>
      </w:r>
      <w:proofErr w:type="spellStart"/>
      <w:r w:rsidRPr="00E657AF">
        <w:rPr>
          <w:rFonts w:eastAsia="Calibri"/>
          <w:spacing w:val="3"/>
          <w:sz w:val="24"/>
          <w:szCs w:val="24"/>
          <w:lang w:eastAsia="ar-SA"/>
        </w:rPr>
        <w:t>МетроКеш</w:t>
      </w:r>
      <w:proofErr w:type="spellEnd"/>
      <w:r w:rsidRPr="00E657AF">
        <w:rPr>
          <w:rFonts w:eastAsia="Calibri"/>
          <w:spacing w:val="3"/>
          <w:sz w:val="24"/>
          <w:szCs w:val="24"/>
          <w:lang w:eastAsia="ar-SA"/>
        </w:rPr>
        <w:t xml:space="preserve"> энд </w:t>
      </w:r>
      <w:proofErr w:type="spellStart"/>
      <w:r w:rsidRPr="00E657AF">
        <w:rPr>
          <w:rFonts w:eastAsia="Calibri"/>
          <w:spacing w:val="3"/>
          <w:sz w:val="24"/>
          <w:szCs w:val="24"/>
          <w:lang w:eastAsia="ar-SA"/>
        </w:rPr>
        <w:t>Кэри</w:t>
      </w:r>
      <w:proofErr w:type="spellEnd"/>
      <w:r w:rsidRPr="00E657AF">
        <w:rPr>
          <w:rFonts w:eastAsia="Calibri"/>
          <w:spacing w:val="3"/>
          <w:sz w:val="24"/>
          <w:szCs w:val="24"/>
          <w:lang w:eastAsia="ar-SA"/>
        </w:rPr>
        <w:t>»</w:t>
      </w:r>
    </w:p>
    <w:p w:rsidR="002C2250" w:rsidRPr="00E657AF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ООО «</w:t>
      </w:r>
      <w:proofErr w:type="spellStart"/>
      <w:r w:rsidRPr="00E657AF">
        <w:rPr>
          <w:rFonts w:eastAsia="Calibri"/>
          <w:spacing w:val="3"/>
          <w:sz w:val="24"/>
          <w:szCs w:val="24"/>
          <w:lang w:eastAsia="ar-SA"/>
        </w:rPr>
        <w:t>Микс</w:t>
      </w:r>
      <w:proofErr w:type="spellEnd"/>
      <w:r w:rsidRPr="00E657AF">
        <w:rPr>
          <w:rFonts w:eastAsia="Calibri"/>
          <w:spacing w:val="3"/>
          <w:sz w:val="24"/>
          <w:szCs w:val="24"/>
          <w:lang w:eastAsia="ar-SA"/>
        </w:rPr>
        <w:t>»</w:t>
      </w:r>
    </w:p>
    <w:p w:rsidR="002C2250" w:rsidRPr="00E657AF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ООО «</w:t>
      </w:r>
      <w:proofErr w:type="spellStart"/>
      <w:r w:rsidRPr="00E657AF">
        <w:rPr>
          <w:rFonts w:eastAsia="Calibri"/>
          <w:spacing w:val="3"/>
          <w:sz w:val="24"/>
          <w:szCs w:val="24"/>
          <w:lang w:eastAsia="ar-SA"/>
        </w:rPr>
        <w:t>Мяснофф</w:t>
      </w:r>
      <w:proofErr w:type="spellEnd"/>
      <w:r w:rsidRPr="00E657AF">
        <w:rPr>
          <w:rFonts w:eastAsia="Calibri"/>
          <w:spacing w:val="3"/>
          <w:sz w:val="24"/>
          <w:szCs w:val="24"/>
          <w:lang w:eastAsia="ar-SA"/>
        </w:rPr>
        <w:t>-ДОН»</w:t>
      </w:r>
    </w:p>
    <w:p w:rsidR="002C2250" w:rsidRPr="00E657AF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ООО «Нова»</w:t>
      </w:r>
    </w:p>
    <w:p w:rsidR="002C2250" w:rsidRPr="00E657AF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ООО «Партнеры №36»</w:t>
      </w:r>
    </w:p>
    <w:p w:rsidR="002C2250" w:rsidRPr="00E657AF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ООО «Рент»</w:t>
      </w:r>
    </w:p>
    <w:p w:rsidR="002C2250" w:rsidRPr="00E657AF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 xml:space="preserve">ООО «Руст </w:t>
      </w:r>
      <w:proofErr w:type="spellStart"/>
      <w:r w:rsidRPr="00E657AF">
        <w:rPr>
          <w:rFonts w:eastAsia="Calibri"/>
          <w:spacing w:val="3"/>
          <w:sz w:val="24"/>
          <w:szCs w:val="24"/>
          <w:lang w:eastAsia="ar-SA"/>
        </w:rPr>
        <w:t>Маркет</w:t>
      </w:r>
      <w:proofErr w:type="spellEnd"/>
      <w:r w:rsidRPr="00E657AF">
        <w:rPr>
          <w:rFonts w:eastAsia="Calibri"/>
          <w:spacing w:val="3"/>
          <w:sz w:val="24"/>
          <w:szCs w:val="24"/>
          <w:lang w:eastAsia="ar-SA"/>
        </w:rPr>
        <w:t>»</w:t>
      </w:r>
    </w:p>
    <w:p w:rsidR="002C2250" w:rsidRPr="00E657AF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ООО «Солнечный круг»</w:t>
      </w:r>
    </w:p>
    <w:p w:rsidR="002C2250" w:rsidRPr="00E657AF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E657AF">
        <w:rPr>
          <w:rFonts w:eastAsia="Calibri"/>
          <w:spacing w:val="3"/>
          <w:sz w:val="24"/>
          <w:szCs w:val="24"/>
          <w:lang w:eastAsia="ar-SA"/>
        </w:rPr>
        <w:t>ООО «Тройка»</w:t>
      </w:r>
    </w:p>
    <w:p w:rsidR="002C2250" w:rsidRPr="007A3E87" w:rsidRDefault="002C2250" w:rsidP="00DF7A6F">
      <w:pPr>
        <w:spacing w:line="240" w:lineRule="auto"/>
        <w:ind w:firstLine="557"/>
        <w:rPr>
          <w:sz w:val="24"/>
          <w:szCs w:val="24"/>
          <w:highlight w:val="yellow"/>
        </w:rPr>
      </w:pPr>
    </w:p>
    <w:p w:rsidR="00A04407" w:rsidRDefault="00345B12" w:rsidP="00DF7A6F">
      <w:pPr>
        <w:spacing w:line="240" w:lineRule="auto"/>
        <w:ind w:firstLine="557"/>
        <w:rPr>
          <w:sz w:val="24"/>
          <w:szCs w:val="24"/>
        </w:rPr>
      </w:pPr>
      <w:r w:rsidRPr="00E657AF">
        <w:rPr>
          <w:rFonts w:eastAsia="Calibri"/>
          <w:b/>
          <w:spacing w:val="3"/>
          <w:sz w:val="24"/>
          <w:szCs w:val="24"/>
          <w:lang w:eastAsia="ar-SA"/>
        </w:rPr>
        <w:t xml:space="preserve">43.01.02 </w:t>
      </w:r>
      <w:r w:rsidR="000F57E0" w:rsidRPr="00E657AF">
        <w:rPr>
          <w:rFonts w:eastAsia="Calibri"/>
          <w:b/>
          <w:spacing w:val="3"/>
          <w:sz w:val="24"/>
          <w:szCs w:val="24"/>
          <w:lang w:eastAsia="ar-SA"/>
        </w:rPr>
        <w:t>Парикмахер</w:t>
      </w:r>
      <w:r w:rsidR="00A04407" w:rsidRPr="00E657AF">
        <w:rPr>
          <w:sz w:val="24"/>
          <w:szCs w:val="24"/>
        </w:rPr>
        <w:t xml:space="preserve"> </w:t>
      </w:r>
    </w:p>
    <w:p w:rsidR="000953F4" w:rsidRDefault="000953F4" w:rsidP="00DF7A6F">
      <w:pPr>
        <w:spacing w:line="240" w:lineRule="auto"/>
        <w:ind w:firstLine="557"/>
        <w:rPr>
          <w:b/>
          <w:sz w:val="24"/>
          <w:szCs w:val="24"/>
        </w:rPr>
      </w:pPr>
      <w:r w:rsidRPr="000953F4">
        <w:rPr>
          <w:b/>
          <w:sz w:val="24"/>
          <w:szCs w:val="24"/>
        </w:rPr>
        <w:t>43.02.02 Парикмахерское искусство</w:t>
      </w:r>
    </w:p>
    <w:p w:rsidR="000953F4" w:rsidRPr="000953F4" w:rsidRDefault="000953F4" w:rsidP="00DF7A6F">
      <w:pPr>
        <w:spacing w:line="240" w:lineRule="auto"/>
        <w:ind w:firstLine="557"/>
        <w:rPr>
          <w:b/>
          <w:sz w:val="24"/>
          <w:szCs w:val="24"/>
        </w:rPr>
      </w:pPr>
      <w:r w:rsidRPr="000953F4">
        <w:rPr>
          <w:b/>
          <w:sz w:val="24"/>
          <w:szCs w:val="24"/>
        </w:rPr>
        <w:t>43.02.13 Технология парикмахерского искусства</w:t>
      </w:r>
    </w:p>
    <w:p w:rsidR="000953F4" w:rsidRPr="00E657AF" w:rsidRDefault="000953F4" w:rsidP="00DF7A6F">
      <w:pPr>
        <w:spacing w:line="240" w:lineRule="auto"/>
        <w:ind w:firstLine="557"/>
        <w:rPr>
          <w:sz w:val="24"/>
          <w:szCs w:val="24"/>
        </w:rPr>
      </w:pPr>
    </w:p>
    <w:p w:rsidR="00E657AF" w:rsidRPr="00E657AF" w:rsidRDefault="00E657AF" w:rsidP="00E657AF">
      <w:pPr>
        <w:spacing w:line="240" w:lineRule="auto"/>
        <w:ind w:firstLine="557"/>
        <w:rPr>
          <w:sz w:val="24"/>
          <w:szCs w:val="24"/>
        </w:rPr>
      </w:pPr>
      <w:r w:rsidRPr="00E657AF">
        <w:rPr>
          <w:sz w:val="24"/>
          <w:szCs w:val="24"/>
        </w:rPr>
        <w:t>ИП Берленко А.В.</w:t>
      </w:r>
    </w:p>
    <w:p w:rsidR="00E657AF" w:rsidRPr="00E657AF" w:rsidRDefault="00E657AF" w:rsidP="00E657AF">
      <w:pPr>
        <w:spacing w:line="240" w:lineRule="auto"/>
        <w:ind w:firstLine="557"/>
        <w:rPr>
          <w:sz w:val="24"/>
          <w:szCs w:val="24"/>
        </w:rPr>
      </w:pPr>
      <w:r w:rsidRPr="00E657AF">
        <w:rPr>
          <w:sz w:val="24"/>
          <w:szCs w:val="24"/>
        </w:rPr>
        <w:t>ИП Бондаренко Е.В.</w:t>
      </w:r>
    </w:p>
    <w:p w:rsidR="00E657AF" w:rsidRPr="00E657AF" w:rsidRDefault="00E657AF" w:rsidP="00E657AF">
      <w:pPr>
        <w:spacing w:line="240" w:lineRule="auto"/>
        <w:ind w:firstLine="557"/>
        <w:rPr>
          <w:sz w:val="24"/>
          <w:szCs w:val="24"/>
        </w:rPr>
      </w:pPr>
      <w:r w:rsidRPr="00E657AF">
        <w:rPr>
          <w:sz w:val="24"/>
          <w:szCs w:val="24"/>
        </w:rPr>
        <w:t xml:space="preserve">ИП </w:t>
      </w:r>
      <w:proofErr w:type="spellStart"/>
      <w:r w:rsidRPr="00E657AF">
        <w:rPr>
          <w:sz w:val="24"/>
          <w:szCs w:val="24"/>
        </w:rPr>
        <w:t>Будлянцев</w:t>
      </w:r>
      <w:proofErr w:type="spellEnd"/>
      <w:r w:rsidRPr="00E657AF">
        <w:rPr>
          <w:sz w:val="24"/>
          <w:szCs w:val="24"/>
        </w:rPr>
        <w:t xml:space="preserve"> О.Г.</w:t>
      </w:r>
    </w:p>
    <w:p w:rsidR="00E657AF" w:rsidRPr="00E657AF" w:rsidRDefault="00E657AF" w:rsidP="00E657AF">
      <w:pPr>
        <w:spacing w:line="240" w:lineRule="auto"/>
        <w:ind w:firstLine="557"/>
        <w:rPr>
          <w:sz w:val="24"/>
          <w:szCs w:val="24"/>
        </w:rPr>
      </w:pPr>
      <w:r w:rsidRPr="00E657AF">
        <w:rPr>
          <w:sz w:val="24"/>
          <w:szCs w:val="24"/>
        </w:rPr>
        <w:t>ИП Вагина Е.И.</w:t>
      </w:r>
    </w:p>
    <w:p w:rsidR="00E657AF" w:rsidRDefault="00E657AF" w:rsidP="00E657AF">
      <w:pPr>
        <w:spacing w:line="240" w:lineRule="auto"/>
        <w:ind w:firstLine="557"/>
        <w:rPr>
          <w:sz w:val="24"/>
          <w:szCs w:val="24"/>
        </w:rPr>
      </w:pPr>
      <w:r w:rsidRPr="00E657AF">
        <w:rPr>
          <w:sz w:val="24"/>
          <w:szCs w:val="24"/>
        </w:rPr>
        <w:t xml:space="preserve">ИП </w:t>
      </w:r>
      <w:proofErr w:type="spellStart"/>
      <w:r w:rsidRPr="00E657AF">
        <w:rPr>
          <w:sz w:val="24"/>
          <w:szCs w:val="24"/>
        </w:rPr>
        <w:t>Вардумян</w:t>
      </w:r>
      <w:proofErr w:type="spellEnd"/>
      <w:r w:rsidRPr="00E657AF">
        <w:rPr>
          <w:sz w:val="24"/>
          <w:szCs w:val="24"/>
        </w:rPr>
        <w:t xml:space="preserve"> А.Г. </w:t>
      </w:r>
    </w:p>
    <w:p w:rsidR="00E657AF" w:rsidRPr="00E657AF" w:rsidRDefault="00E657AF" w:rsidP="00E657AF">
      <w:pPr>
        <w:spacing w:line="240" w:lineRule="auto"/>
        <w:ind w:firstLine="557"/>
        <w:rPr>
          <w:sz w:val="24"/>
          <w:szCs w:val="24"/>
        </w:rPr>
      </w:pPr>
      <w:r w:rsidRPr="00E657AF">
        <w:rPr>
          <w:sz w:val="24"/>
          <w:szCs w:val="24"/>
        </w:rPr>
        <w:t xml:space="preserve">ИП </w:t>
      </w:r>
      <w:proofErr w:type="spellStart"/>
      <w:r w:rsidRPr="00E657AF">
        <w:rPr>
          <w:sz w:val="24"/>
          <w:szCs w:val="24"/>
        </w:rPr>
        <w:t>Варсегова</w:t>
      </w:r>
      <w:proofErr w:type="spellEnd"/>
      <w:r w:rsidRPr="00E657AF">
        <w:rPr>
          <w:sz w:val="24"/>
          <w:szCs w:val="24"/>
        </w:rPr>
        <w:t xml:space="preserve"> И.А. </w:t>
      </w:r>
    </w:p>
    <w:p w:rsidR="00E657AF" w:rsidRPr="00E657AF" w:rsidRDefault="00E657AF" w:rsidP="00E657AF">
      <w:pPr>
        <w:spacing w:line="240" w:lineRule="auto"/>
        <w:ind w:firstLine="557"/>
        <w:rPr>
          <w:sz w:val="24"/>
          <w:szCs w:val="24"/>
        </w:rPr>
      </w:pPr>
      <w:r w:rsidRPr="00E657AF">
        <w:rPr>
          <w:sz w:val="24"/>
          <w:szCs w:val="24"/>
        </w:rPr>
        <w:t xml:space="preserve">ИП </w:t>
      </w:r>
      <w:proofErr w:type="spellStart"/>
      <w:r w:rsidRPr="00E657AF">
        <w:rPr>
          <w:sz w:val="24"/>
          <w:szCs w:val="24"/>
        </w:rPr>
        <w:t>Верходубова</w:t>
      </w:r>
      <w:proofErr w:type="spellEnd"/>
      <w:r w:rsidRPr="00E657AF">
        <w:rPr>
          <w:sz w:val="24"/>
          <w:szCs w:val="24"/>
        </w:rPr>
        <w:t xml:space="preserve"> Т.Н.</w:t>
      </w:r>
    </w:p>
    <w:p w:rsidR="00E657AF" w:rsidRPr="00E657AF" w:rsidRDefault="00E657AF" w:rsidP="00E657AF">
      <w:pPr>
        <w:spacing w:line="240" w:lineRule="auto"/>
        <w:ind w:firstLine="557"/>
        <w:rPr>
          <w:sz w:val="24"/>
          <w:szCs w:val="24"/>
        </w:rPr>
      </w:pPr>
      <w:r w:rsidRPr="00E657AF">
        <w:rPr>
          <w:sz w:val="24"/>
          <w:szCs w:val="24"/>
        </w:rPr>
        <w:t xml:space="preserve">ИП </w:t>
      </w:r>
      <w:proofErr w:type="spellStart"/>
      <w:r w:rsidRPr="00E657AF">
        <w:rPr>
          <w:sz w:val="24"/>
          <w:szCs w:val="24"/>
        </w:rPr>
        <w:t>Волощенко</w:t>
      </w:r>
      <w:proofErr w:type="spellEnd"/>
      <w:r w:rsidRPr="00E657AF">
        <w:rPr>
          <w:sz w:val="24"/>
          <w:szCs w:val="24"/>
        </w:rPr>
        <w:t xml:space="preserve"> В.Н.</w:t>
      </w:r>
    </w:p>
    <w:p w:rsidR="00E657AF" w:rsidRPr="00E657AF" w:rsidRDefault="00E657AF" w:rsidP="00DF7A6F">
      <w:pPr>
        <w:spacing w:line="240" w:lineRule="auto"/>
        <w:ind w:firstLine="557"/>
        <w:rPr>
          <w:rFonts w:eastAsia="Calibri"/>
          <w:b/>
          <w:spacing w:val="3"/>
          <w:sz w:val="24"/>
          <w:szCs w:val="24"/>
          <w:lang w:eastAsia="ar-SA"/>
        </w:rPr>
      </w:pPr>
      <w:r w:rsidRPr="00E657AF">
        <w:rPr>
          <w:sz w:val="24"/>
          <w:szCs w:val="24"/>
        </w:rPr>
        <w:t>ИП Иванова Г.А.</w:t>
      </w:r>
    </w:p>
    <w:p w:rsidR="000953F4" w:rsidRPr="00E657AF" w:rsidRDefault="000953F4" w:rsidP="000953F4">
      <w:pPr>
        <w:spacing w:line="240" w:lineRule="auto"/>
        <w:ind w:firstLine="557"/>
        <w:rPr>
          <w:sz w:val="24"/>
          <w:szCs w:val="24"/>
        </w:rPr>
      </w:pPr>
      <w:r w:rsidRPr="00E657AF">
        <w:rPr>
          <w:sz w:val="24"/>
          <w:szCs w:val="24"/>
        </w:rPr>
        <w:t xml:space="preserve">ИП </w:t>
      </w:r>
      <w:proofErr w:type="spellStart"/>
      <w:r w:rsidRPr="00E657AF">
        <w:rPr>
          <w:sz w:val="24"/>
          <w:szCs w:val="24"/>
        </w:rPr>
        <w:t>Кукушина</w:t>
      </w:r>
      <w:proofErr w:type="spellEnd"/>
      <w:r w:rsidRPr="00E657AF">
        <w:rPr>
          <w:sz w:val="24"/>
          <w:szCs w:val="24"/>
        </w:rPr>
        <w:t xml:space="preserve"> А.А.</w:t>
      </w:r>
    </w:p>
    <w:p w:rsidR="000953F4" w:rsidRPr="00E657AF" w:rsidRDefault="000953F4" w:rsidP="000953F4">
      <w:pPr>
        <w:spacing w:line="240" w:lineRule="auto"/>
        <w:ind w:firstLine="557"/>
        <w:rPr>
          <w:sz w:val="24"/>
          <w:szCs w:val="24"/>
        </w:rPr>
      </w:pPr>
      <w:r w:rsidRPr="00E657AF">
        <w:rPr>
          <w:sz w:val="24"/>
          <w:szCs w:val="24"/>
        </w:rPr>
        <w:t xml:space="preserve">ИП Курбанов Э.К. </w:t>
      </w:r>
    </w:p>
    <w:p w:rsidR="000953F4" w:rsidRPr="00E657AF" w:rsidRDefault="000953F4" w:rsidP="000953F4">
      <w:pPr>
        <w:spacing w:line="240" w:lineRule="auto"/>
        <w:ind w:firstLine="557"/>
        <w:rPr>
          <w:sz w:val="24"/>
          <w:szCs w:val="24"/>
        </w:rPr>
      </w:pPr>
      <w:r w:rsidRPr="00E657AF">
        <w:rPr>
          <w:sz w:val="24"/>
          <w:szCs w:val="24"/>
        </w:rPr>
        <w:t xml:space="preserve">ИП Луговая Ю.В. </w:t>
      </w:r>
    </w:p>
    <w:p w:rsidR="00E657AF" w:rsidRPr="00E657AF" w:rsidRDefault="00E657AF" w:rsidP="00E657AF">
      <w:pPr>
        <w:spacing w:line="240" w:lineRule="auto"/>
        <w:ind w:firstLine="557"/>
        <w:rPr>
          <w:sz w:val="24"/>
          <w:szCs w:val="24"/>
        </w:rPr>
      </w:pPr>
      <w:r w:rsidRPr="00E657AF">
        <w:rPr>
          <w:sz w:val="24"/>
          <w:szCs w:val="24"/>
        </w:rPr>
        <w:t xml:space="preserve">ИП </w:t>
      </w:r>
      <w:proofErr w:type="spellStart"/>
      <w:r w:rsidRPr="00E657AF">
        <w:rPr>
          <w:sz w:val="24"/>
          <w:szCs w:val="24"/>
        </w:rPr>
        <w:t>Мисюрина</w:t>
      </w:r>
      <w:proofErr w:type="spellEnd"/>
      <w:r>
        <w:rPr>
          <w:sz w:val="24"/>
          <w:szCs w:val="24"/>
        </w:rPr>
        <w:t xml:space="preserve"> </w:t>
      </w:r>
      <w:r w:rsidRPr="00E657AF">
        <w:rPr>
          <w:sz w:val="24"/>
          <w:szCs w:val="24"/>
        </w:rPr>
        <w:t xml:space="preserve">Э.Н. </w:t>
      </w:r>
    </w:p>
    <w:p w:rsidR="00E657AF" w:rsidRPr="00E657AF" w:rsidRDefault="00E657AF" w:rsidP="00E657AF">
      <w:pPr>
        <w:spacing w:line="240" w:lineRule="auto"/>
        <w:ind w:firstLine="557"/>
        <w:rPr>
          <w:sz w:val="24"/>
          <w:szCs w:val="24"/>
        </w:rPr>
      </w:pPr>
      <w:r w:rsidRPr="00E657AF">
        <w:rPr>
          <w:sz w:val="24"/>
          <w:szCs w:val="24"/>
        </w:rPr>
        <w:t xml:space="preserve">ИП </w:t>
      </w:r>
      <w:proofErr w:type="spellStart"/>
      <w:r w:rsidRPr="00E657AF">
        <w:rPr>
          <w:sz w:val="24"/>
          <w:szCs w:val="24"/>
        </w:rPr>
        <w:t>Мордагова</w:t>
      </w:r>
      <w:proofErr w:type="spellEnd"/>
      <w:r w:rsidRPr="00E657AF">
        <w:rPr>
          <w:sz w:val="24"/>
          <w:szCs w:val="24"/>
        </w:rPr>
        <w:t xml:space="preserve"> Т.А.</w:t>
      </w:r>
    </w:p>
    <w:p w:rsidR="00E657AF" w:rsidRPr="00E657AF" w:rsidRDefault="00E657AF" w:rsidP="00E657AF">
      <w:pPr>
        <w:spacing w:line="240" w:lineRule="auto"/>
        <w:ind w:firstLine="557"/>
        <w:rPr>
          <w:sz w:val="24"/>
          <w:szCs w:val="24"/>
        </w:rPr>
      </w:pPr>
      <w:r w:rsidRPr="00E657AF">
        <w:rPr>
          <w:sz w:val="24"/>
          <w:szCs w:val="24"/>
        </w:rPr>
        <w:t xml:space="preserve">ИП </w:t>
      </w:r>
      <w:proofErr w:type="spellStart"/>
      <w:r w:rsidRPr="00E657AF">
        <w:rPr>
          <w:sz w:val="24"/>
          <w:szCs w:val="24"/>
        </w:rPr>
        <w:t>Назаретян</w:t>
      </w:r>
      <w:proofErr w:type="spellEnd"/>
      <w:r w:rsidRPr="00E657AF">
        <w:rPr>
          <w:sz w:val="24"/>
          <w:szCs w:val="24"/>
        </w:rPr>
        <w:t xml:space="preserve"> Л.В.</w:t>
      </w:r>
    </w:p>
    <w:p w:rsidR="00A04407" w:rsidRPr="00E657AF" w:rsidRDefault="00A04407" w:rsidP="00DF7A6F">
      <w:pPr>
        <w:spacing w:line="240" w:lineRule="auto"/>
        <w:ind w:firstLine="557"/>
        <w:rPr>
          <w:sz w:val="24"/>
          <w:szCs w:val="24"/>
        </w:rPr>
      </w:pPr>
      <w:r w:rsidRPr="00E657AF">
        <w:rPr>
          <w:sz w:val="24"/>
          <w:szCs w:val="24"/>
        </w:rPr>
        <w:t xml:space="preserve">ИП </w:t>
      </w:r>
      <w:proofErr w:type="spellStart"/>
      <w:r w:rsidRPr="00E657AF">
        <w:rPr>
          <w:sz w:val="24"/>
          <w:szCs w:val="24"/>
        </w:rPr>
        <w:t>Струкачева</w:t>
      </w:r>
      <w:proofErr w:type="spellEnd"/>
      <w:r w:rsidRPr="00E657AF">
        <w:rPr>
          <w:sz w:val="24"/>
          <w:szCs w:val="24"/>
        </w:rPr>
        <w:t xml:space="preserve"> </w:t>
      </w:r>
      <w:r w:rsidR="000953F4">
        <w:rPr>
          <w:sz w:val="24"/>
          <w:szCs w:val="24"/>
        </w:rPr>
        <w:t>М.И.</w:t>
      </w:r>
    </w:p>
    <w:p w:rsidR="00861A81" w:rsidRPr="000953F4" w:rsidRDefault="00861A81" w:rsidP="00861A81">
      <w:pPr>
        <w:spacing w:line="240" w:lineRule="auto"/>
        <w:ind w:firstLine="557"/>
        <w:rPr>
          <w:sz w:val="24"/>
          <w:szCs w:val="24"/>
        </w:rPr>
      </w:pPr>
    </w:p>
    <w:p w:rsidR="00A04407" w:rsidRPr="000953F4" w:rsidRDefault="00A04407" w:rsidP="00DF7A6F">
      <w:pPr>
        <w:spacing w:line="240" w:lineRule="auto"/>
        <w:ind w:firstLine="557"/>
        <w:rPr>
          <w:rFonts w:eastAsia="Calibri"/>
          <w:b/>
          <w:spacing w:val="3"/>
          <w:sz w:val="24"/>
          <w:szCs w:val="24"/>
          <w:lang w:eastAsia="ar-SA"/>
        </w:rPr>
      </w:pPr>
      <w:r w:rsidRPr="000953F4">
        <w:rPr>
          <w:rFonts w:eastAsia="Calibri"/>
          <w:b/>
          <w:spacing w:val="3"/>
          <w:sz w:val="24"/>
          <w:szCs w:val="24"/>
          <w:lang w:eastAsia="ar-SA"/>
        </w:rPr>
        <w:lastRenderedPageBreak/>
        <w:t>13.02.11 Техническая эксплуатация и обслуживание электрического и электр</w:t>
      </w:r>
      <w:r w:rsidRPr="000953F4">
        <w:rPr>
          <w:rFonts w:eastAsia="Calibri"/>
          <w:b/>
          <w:spacing w:val="3"/>
          <w:sz w:val="24"/>
          <w:szCs w:val="24"/>
          <w:lang w:eastAsia="ar-SA"/>
        </w:rPr>
        <w:t>о</w:t>
      </w:r>
      <w:r w:rsidRPr="000953F4">
        <w:rPr>
          <w:rFonts w:eastAsia="Calibri"/>
          <w:b/>
          <w:spacing w:val="3"/>
          <w:sz w:val="24"/>
          <w:szCs w:val="24"/>
          <w:lang w:eastAsia="ar-SA"/>
        </w:rPr>
        <w:t>механического оборудования (по отраслям)</w:t>
      </w:r>
    </w:p>
    <w:p w:rsidR="002C2250" w:rsidRPr="000953F4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</w:t>
      </w:r>
      <w:proofErr w:type="spellStart"/>
      <w:r w:rsidRPr="000953F4">
        <w:rPr>
          <w:rFonts w:eastAsia="Calibri"/>
          <w:spacing w:val="3"/>
          <w:sz w:val="24"/>
          <w:szCs w:val="24"/>
          <w:lang w:eastAsia="ar-SA"/>
        </w:rPr>
        <w:t>ТехноКлимат</w:t>
      </w:r>
      <w:proofErr w:type="spellEnd"/>
      <w:r w:rsidRPr="000953F4">
        <w:rPr>
          <w:rFonts w:eastAsia="Calibri"/>
          <w:spacing w:val="3"/>
          <w:sz w:val="24"/>
          <w:szCs w:val="24"/>
          <w:lang w:eastAsia="ar-SA"/>
        </w:rPr>
        <w:t xml:space="preserve">» </w:t>
      </w:r>
    </w:p>
    <w:p w:rsidR="002C2250" w:rsidRPr="000953F4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ЗАО «Сервисный центр»</w:t>
      </w:r>
    </w:p>
    <w:p w:rsidR="002C2250" w:rsidRPr="000953F4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</w:t>
      </w:r>
      <w:proofErr w:type="spellStart"/>
      <w:r w:rsidRPr="000953F4">
        <w:rPr>
          <w:rFonts w:eastAsia="Calibri"/>
          <w:spacing w:val="3"/>
          <w:sz w:val="24"/>
          <w:szCs w:val="24"/>
          <w:lang w:eastAsia="ar-SA"/>
        </w:rPr>
        <w:t>Югмонтажэлектро</w:t>
      </w:r>
      <w:proofErr w:type="spellEnd"/>
      <w:r w:rsidRPr="000953F4">
        <w:rPr>
          <w:rFonts w:eastAsia="Calibri"/>
          <w:spacing w:val="3"/>
          <w:sz w:val="24"/>
          <w:szCs w:val="24"/>
          <w:lang w:eastAsia="ar-SA"/>
        </w:rPr>
        <w:t>»</w:t>
      </w:r>
    </w:p>
    <w:p w:rsidR="002C2250" w:rsidRPr="000953F4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ОАО «</w:t>
      </w:r>
      <w:proofErr w:type="spellStart"/>
      <w:r w:rsidRPr="000953F4">
        <w:rPr>
          <w:rFonts w:eastAsia="Calibri"/>
          <w:spacing w:val="3"/>
          <w:sz w:val="24"/>
          <w:szCs w:val="24"/>
          <w:lang w:eastAsia="ar-SA"/>
        </w:rPr>
        <w:t>ДонЭнерго</w:t>
      </w:r>
      <w:proofErr w:type="spellEnd"/>
      <w:r w:rsidRPr="000953F4">
        <w:rPr>
          <w:rFonts w:eastAsia="Calibri"/>
          <w:spacing w:val="3"/>
          <w:sz w:val="24"/>
          <w:szCs w:val="24"/>
          <w:lang w:eastAsia="ar-SA"/>
        </w:rPr>
        <w:t>»</w:t>
      </w:r>
    </w:p>
    <w:p w:rsidR="002C2250" w:rsidRPr="000953F4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«ПКФ АВС»</w:t>
      </w:r>
    </w:p>
    <w:p w:rsidR="002C2250" w:rsidRPr="000953F4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</w:t>
      </w:r>
      <w:proofErr w:type="spellStart"/>
      <w:r w:rsidRPr="000953F4">
        <w:rPr>
          <w:rFonts w:eastAsia="Calibri"/>
          <w:spacing w:val="3"/>
          <w:sz w:val="24"/>
          <w:szCs w:val="24"/>
          <w:lang w:eastAsia="ar-SA"/>
        </w:rPr>
        <w:t>Агросервис</w:t>
      </w:r>
      <w:proofErr w:type="spellEnd"/>
      <w:r w:rsidRPr="000953F4">
        <w:rPr>
          <w:rFonts w:eastAsia="Calibri"/>
          <w:spacing w:val="3"/>
          <w:sz w:val="24"/>
          <w:szCs w:val="24"/>
          <w:lang w:eastAsia="ar-SA"/>
        </w:rPr>
        <w:t>»</w:t>
      </w:r>
    </w:p>
    <w:p w:rsidR="002C2250" w:rsidRPr="000953F4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«СК Стахановец»</w:t>
      </w:r>
    </w:p>
    <w:p w:rsidR="002C2250" w:rsidRPr="000953F4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«СК Мегаполис»</w:t>
      </w:r>
    </w:p>
    <w:p w:rsidR="002048CD" w:rsidRPr="000953F4" w:rsidRDefault="002048CD" w:rsidP="002048CD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АО «</w:t>
      </w:r>
      <w:proofErr w:type="spellStart"/>
      <w:r w:rsidRPr="000953F4">
        <w:rPr>
          <w:rFonts w:eastAsia="Calibri"/>
          <w:spacing w:val="3"/>
          <w:sz w:val="24"/>
          <w:szCs w:val="24"/>
          <w:lang w:eastAsia="ar-SA"/>
        </w:rPr>
        <w:t>ЖелДорРемМаш</w:t>
      </w:r>
      <w:proofErr w:type="spellEnd"/>
      <w:r w:rsidRPr="000953F4">
        <w:rPr>
          <w:rFonts w:eastAsia="Calibri"/>
          <w:spacing w:val="3"/>
          <w:sz w:val="24"/>
          <w:szCs w:val="24"/>
          <w:lang w:eastAsia="ar-SA"/>
        </w:rPr>
        <w:t>»</w:t>
      </w:r>
    </w:p>
    <w:p w:rsidR="002048CD" w:rsidRPr="000953F4" w:rsidRDefault="002048CD" w:rsidP="002048CD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ЗАО «БИОВЕТДОН»</w:t>
      </w:r>
    </w:p>
    <w:p w:rsidR="002048CD" w:rsidRPr="000953F4" w:rsidRDefault="002048CD" w:rsidP="002048CD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ОАО «Завод РТИ»</w:t>
      </w:r>
    </w:p>
    <w:p w:rsidR="002048CD" w:rsidRPr="000953F4" w:rsidRDefault="002048CD" w:rsidP="002048CD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</w:t>
      </w:r>
      <w:proofErr w:type="spellStart"/>
      <w:r w:rsidRPr="000953F4">
        <w:rPr>
          <w:rFonts w:eastAsia="Calibri"/>
          <w:spacing w:val="3"/>
          <w:sz w:val="24"/>
          <w:szCs w:val="24"/>
          <w:lang w:eastAsia="ar-SA"/>
        </w:rPr>
        <w:t>Агросервис</w:t>
      </w:r>
      <w:proofErr w:type="spellEnd"/>
      <w:r w:rsidRPr="000953F4">
        <w:rPr>
          <w:rFonts w:eastAsia="Calibri"/>
          <w:spacing w:val="3"/>
          <w:sz w:val="24"/>
          <w:szCs w:val="24"/>
          <w:lang w:eastAsia="ar-SA"/>
        </w:rPr>
        <w:t>»</w:t>
      </w:r>
    </w:p>
    <w:p w:rsidR="002048CD" w:rsidRPr="000953F4" w:rsidRDefault="002048CD" w:rsidP="002048CD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«Алекс ПЛЮС»</w:t>
      </w:r>
    </w:p>
    <w:p w:rsidR="002048CD" w:rsidRPr="000953F4" w:rsidRDefault="002048CD" w:rsidP="002048CD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«Гарант»</w:t>
      </w:r>
    </w:p>
    <w:p w:rsidR="002048CD" w:rsidRPr="000953F4" w:rsidRDefault="002048CD" w:rsidP="002048CD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«Контур»</w:t>
      </w:r>
    </w:p>
    <w:p w:rsidR="000953F4" w:rsidRPr="000953F4" w:rsidRDefault="000953F4" w:rsidP="002048CD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«Мастер</w:t>
      </w:r>
    </w:p>
    <w:p w:rsidR="000953F4" w:rsidRPr="000953F4" w:rsidRDefault="000953F4" w:rsidP="002048CD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«СПК-Дон»</w:t>
      </w:r>
    </w:p>
    <w:p w:rsidR="002048CD" w:rsidRPr="000953F4" w:rsidRDefault="002048CD" w:rsidP="002048CD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«Лад»</w:t>
      </w:r>
    </w:p>
    <w:p w:rsidR="002048CD" w:rsidRPr="000953F4" w:rsidRDefault="002048CD" w:rsidP="002048CD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«Производственно-коммерческая фирма ABC»</w:t>
      </w:r>
    </w:p>
    <w:p w:rsidR="002048CD" w:rsidRPr="000953F4" w:rsidRDefault="002048CD" w:rsidP="002048CD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</w:t>
      </w:r>
      <w:proofErr w:type="spellStart"/>
      <w:r w:rsidRPr="000953F4">
        <w:rPr>
          <w:rFonts w:eastAsia="Calibri"/>
          <w:spacing w:val="3"/>
          <w:sz w:val="24"/>
          <w:szCs w:val="24"/>
          <w:lang w:eastAsia="ar-SA"/>
        </w:rPr>
        <w:t>РостФасад</w:t>
      </w:r>
      <w:proofErr w:type="spellEnd"/>
      <w:r w:rsidRPr="000953F4">
        <w:rPr>
          <w:rFonts w:eastAsia="Calibri"/>
          <w:spacing w:val="3"/>
          <w:sz w:val="24"/>
          <w:szCs w:val="24"/>
          <w:lang w:eastAsia="ar-SA"/>
        </w:rPr>
        <w:t>»</w:t>
      </w:r>
    </w:p>
    <w:p w:rsidR="002048CD" w:rsidRPr="000953F4" w:rsidRDefault="002048CD" w:rsidP="002048CD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«Связь и радионавигация СПБ»</w:t>
      </w:r>
    </w:p>
    <w:p w:rsidR="000953F4" w:rsidRPr="000953F4" w:rsidRDefault="000953F4" w:rsidP="002048CD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МУП «РТК»</w:t>
      </w:r>
    </w:p>
    <w:p w:rsidR="002048CD" w:rsidRPr="000953F4" w:rsidRDefault="002048CD" w:rsidP="00DF7A6F">
      <w:pPr>
        <w:spacing w:line="240" w:lineRule="auto"/>
        <w:ind w:firstLine="557"/>
        <w:rPr>
          <w:rFonts w:eastAsia="Calibri"/>
          <w:b/>
          <w:spacing w:val="3"/>
          <w:sz w:val="24"/>
          <w:szCs w:val="24"/>
          <w:lang w:eastAsia="ar-SA"/>
        </w:rPr>
      </w:pPr>
    </w:p>
    <w:p w:rsidR="00C13891" w:rsidRPr="000953F4" w:rsidRDefault="00C13891" w:rsidP="00DF7A6F">
      <w:pPr>
        <w:spacing w:line="240" w:lineRule="auto"/>
        <w:ind w:firstLine="557"/>
        <w:rPr>
          <w:rFonts w:eastAsia="Calibri"/>
          <w:b/>
          <w:spacing w:val="3"/>
          <w:sz w:val="24"/>
          <w:szCs w:val="24"/>
          <w:lang w:eastAsia="ar-SA"/>
        </w:rPr>
      </w:pPr>
      <w:r w:rsidRPr="000953F4">
        <w:rPr>
          <w:rFonts w:eastAsia="Calibri"/>
          <w:b/>
          <w:spacing w:val="3"/>
          <w:sz w:val="24"/>
          <w:szCs w:val="24"/>
          <w:lang w:eastAsia="ar-SA"/>
        </w:rPr>
        <w:t>29.02.04 Конструирование, моделирование и технология швейных изделий</w:t>
      </w:r>
    </w:p>
    <w:p w:rsidR="002C2250" w:rsidRPr="000953F4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</w:t>
      </w:r>
      <w:proofErr w:type="spellStart"/>
      <w:r w:rsidRPr="000953F4">
        <w:rPr>
          <w:rFonts w:eastAsia="Calibri"/>
          <w:spacing w:val="3"/>
          <w:sz w:val="24"/>
          <w:szCs w:val="24"/>
          <w:lang w:eastAsia="ar-SA"/>
        </w:rPr>
        <w:t>Спортсервис</w:t>
      </w:r>
      <w:proofErr w:type="spellEnd"/>
      <w:r w:rsidRPr="000953F4">
        <w:rPr>
          <w:rFonts w:eastAsia="Calibri"/>
          <w:spacing w:val="3"/>
          <w:sz w:val="24"/>
          <w:szCs w:val="24"/>
          <w:lang w:eastAsia="ar-SA"/>
        </w:rPr>
        <w:t>»</w:t>
      </w:r>
    </w:p>
    <w:p w:rsidR="002C2250" w:rsidRPr="000953F4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«ВЕЛЕС»</w:t>
      </w:r>
    </w:p>
    <w:p w:rsidR="002C2250" w:rsidRPr="000953F4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«Велес»</w:t>
      </w:r>
    </w:p>
    <w:p w:rsidR="002C2250" w:rsidRPr="000953F4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</w:t>
      </w:r>
      <w:proofErr w:type="spellStart"/>
      <w:r w:rsidRPr="000953F4">
        <w:rPr>
          <w:rFonts w:eastAsia="Calibri"/>
          <w:spacing w:val="3"/>
          <w:sz w:val="24"/>
          <w:szCs w:val="24"/>
          <w:lang w:eastAsia="ar-SA"/>
        </w:rPr>
        <w:t>Донспецодежда</w:t>
      </w:r>
      <w:proofErr w:type="spellEnd"/>
      <w:r w:rsidRPr="000953F4">
        <w:rPr>
          <w:rFonts w:eastAsia="Calibri"/>
          <w:spacing w:val="3"/>
          <w:sz w:val="24"/>
          <w:szCs w:val="24"/>
          <w:lang w:eastAsia="ar-SA"/>
        </w:rPr>
        <w:t xml:space="preserve"> Юга»</w:t>
      </w:r>
    </w:p>
    <w:p w:rsidR="002C2250" w:rsidRPr="000953F4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 xml:space="preserve">ООО «НПО </w:t>
      </w:r>
      <w:proofErr w:type="spellStart"/>
      <w:r w:rsidRPr="000953F4">
        <w:rPr>
          <w:rFonts w:eastAsia="Calibri"/>
          <w:spacing w:val="3"/>
          <w:sz w:val="24"/>
          <w:szCs w:val="24"/>
          <w:lang w:eastAsia="ar-SA"/>
        </w:rPr>
        <w:t>ДиОД</w:t>
      </w:r>
      <w:proofErr w:type="spellEnd"/>
      <w:r w:rsidRPr="000953F4">
        <w:rPr>
          <w:rFonts w:eastAsia="Calibri"/>
          <w:spacing w:val="3"/>
          <w:sz w:val="24"/>
          <w:szCs w:val="24"/>
          <w:lang w:eastAsia="ar-SA"/>
        </w:rPr>
        <w:t>»</w:t>
      </w:r>
    </w:p>
    <w:p w:rsidR="002C2250" w:rsidRPr="000953F4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«Спецодежда-Люкс»</w:t>
      </w:r>
    </w:p>
    <w:p w:rsidR="002C2250" w:rsidRPr="000953F4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«Швейная мануфактура»</w:t>
      </w:r>
    </w:p>
    <w:p w:rsidR="002C2250" w:rsidRPr="000953F4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производственно-коммерческая фирма «</w:t>
      </w:r>
      <w:proofErr w:type="spellStart"/>
      <w:r w:rsidRPr="000953F4">
        <w:rPr>
          <w:rFonts w:eastAsia="Calibri"/>
          <w:spacing w:val="3"/>
          <w:sz w:val="24"/>
          <w:szCs w:val="24"/>
          <w:lang w:eastAsia="ar-SA"/>
        </w:rPr>
        <w:t>Виринея</w:t>
      </w:r>
      <w:proofErr w:type="spellEnd"/>
      <w:r w:rsidRPr="000953F4">
        <w:rPr>
          <w:rFonts w:eastAsia="Calibri"/>
          <w:spacing w:val="3"/>
          <w:sz w:val="24"/>
          <w:szCs w:val="24"/>
          <w:lang w:eastAsia="ar-SA"/>
        </w:rPr>
        <w:t>»</w:t>
      </w:r>
    </w:p>
    <w:p w:rsidR="002C2250" w:rsidRPr="000953F4" w:rsidRDefault="002C2250" w:rsidP="002C2250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РКПФ «Виктория»</w:t>
      </w:r>
    </w:p>
    <w:p w:rsidR="002C2250" w:rsidRPr="000953F4" w:rsidRDefault="002C2250" w:rsidP="00DF7A6F">
      <w:pPr>
        <w:spacing w:line="240" w:lineRule="auto"/>
        <w:ind w:firstLine="557"/>
        <w:rPr>
          <w:rFonts w:eastAsia="Calibri"/>
          <w:b/>
          <w:spacing w:val="3"/>
          <w:sz w:val="24"/>
          <w:szCs w:val="24"/>
          <w:lang w:eastAsia="ar-SA"/>
        </w:rPr>
      </w:pPr>
    </w:p>
    <w:p w:rsidR="00C13891" w:rsidRPr="000953F4" w:rsidRDefault="00C13891" w:rsidP="00DF7A6F">
      <w:pPr>
        <w:spacing w:line="240" w:lineRule="auto"/>
        <w:ind w:firstLine="557"/>
        <w:rPr>
          <w:rFonts w:eastAsia="Calibri"/>
          <w:b/>
          <w:spacing w:val="3"/>
          <w:sz w:val="24"/>
          <w:szCs w:val="24"/>
          <w:lang w:eastAsia="ar-SA"/>
        </w:rPr>
      </w:pPr>
      <w:r w:rsidRPr="000953F4">
        <w:rPr>
          <w:rFonts w:eastAsia="Calibri"/>
          <w:b/>
          <w:spacing w:val="3"/>
          <w:sz w:val="24"/>
          <w:szCs w:val="24"/>
          <w:lang w:eastAsia="ar-SA"/>
        </w:rPr>
        <w:t>38.02.05 Товароведение и экспертиза качества потребительских товаров</w:t>
      </w:r>
    </w:p>
    <w:p w:rsidR="00C13891" w:rsidRPr="000953F4" w:rsidRDefault="00C13891" w:rsidP="00C13891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АО «</w:t>
      </w:r>
      <w:r w:rsidR="006F1D28" w:rsidRPr="000953F4">
        <w:rPr>
          <w:rFonts w:eastAsia="Calibri"/>
          <w:spacing w:val="3"/>
          <w:sz w:val="24"/>
          <w:szCs w:val="24"/>
          <w:lang w:eastAsia="ar-SA"/>
        </w:rPr>
        <w:t>Тандер</w:t>
      </w:r>
      <w:r w:rsidRPr="000953F4">
        <w:rPr>
          <w:rFonts w:eastAsia="Calibri"/>
          <w:spacing w:val="3"/>
          <w:sz w:val="24"/>
          <w:szCs w:val="24"/>
          <w:lang w:eastAsia="ar-SA"/>
        </w:rPr>
        <w:t>»</w:t>
      </w:r>
    </w:p>
    <w:p w:rsidR="006F1D28" w:rsidRPr="000953F4" w:rsidRDefault="006F1D28" w:rsidP="006F1D28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АО «Тандер Магнит»</w:t>
      </w:r>
    </w:p>
    <w:p w:rsidR="00C13891" w:rsidRPr="000953F4" w:rsidRDefault="00C13891" w:rsidP="00C13891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«Велес»</w:t>
      </w:r>
    </w:p>
    <w:p w:rsidR="00C13891" w:rsidRPr="000953F4" w:rsidRDefault="00C13891" w:rsidP="00C13891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«Апекс»</w:t>
      </w:r>
    </w:p>
    <w:p w:rsidR="00C13891" w:rsidRPr="000953F4" w:rsidRDefault="00C13891" w:rsidP="00C13891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</w:t>
      </w:r>
      <w:proofErr w:type="spellStart"/>
      <w:r w:rsidRPr="000953F4">
        <w:rPr>
          <w:rFonts w:eastAsia="Calibri"/>
          <w:spacing w:val="3"/>
          <w:sz w:val="24"/>
          <w:szCs w:val="24"/>
          <w:lang w:eastAsia="ar-SA"/>
        </w:rPr>
        <w:t>Микс</w:t>
      </w:r>
      <w:proofErr w:type="spellEnd"/>
      <w:r w:rsidRPr="000953F4">
        <w:rPr>
          <w:rFonts w:eastAsia="Calibri"/>
          <w:spacing w:val="3"/>
          <w:sz w:val="24"/>
          <w:szCs w:val="24"/>
          <w:lang w:eastAsia="ar-SA"/>
        </w:rPr>
        <w:t>»</w:t>
      </w:r>
    </w:p>
    <w:p w:rsidR="00C13891" w:rsidRPr="000953F4" w:rsidRDefault="00C13891" w:rsidP="00C13891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</w:t>
      </w:r>
      <w:r w:rsidR="006F1D28" w:rsidRPr="000953F4">
        <w:rPr>
          <w:rFonts w:eastAsia="Calibri"/>
          <w:spacing w:val="3"/>
          <w:sz w:val="24"/>
          <w:szCs w:val="24"/>
          <w:lang w:eastAsia="ar-SA"/>
        </w:rPr>
        <w:t>ЮРП</w:t>
      </w:r>
      <w:r w:rsidRPr="000953F4">
        <w:rPr>
          <w:rFonts w:eastAsia="Calibri"/>
          <w:spacing w:val="3"/>
          <w:sz w:val="24"/>
          <w:szCs w:val="24"/>
          <w:lang w:eastAsia="ar-SA"/>
        </w:rPr>
        <w:t>»</w:t>
      </w:r>
    </w:p>
    <w:p w:rsidR="00C13891" w:rsidRPr="000953F4" w:rsidRDefault="00C13891" w:rsidP="00C13891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«Агроторг Пятерочка»</w:t>
      </w:r>
    </w:p>
    <w:p w:rsidR="00C13891" w:rsidRPr="000953F4" w:rsidRDefault="00C13891" w:rsidP="00C13891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 xml:space="preserve">АО «Тандер Магнит </w:t>
      </w:r>
      <w:proofErr w:type="spellStart"/>
      <w:r w:rsidRPr="000953F4">
        <w:rPr>
          <w:rFonts w:eastAsia="Calibri"/>
          <w:spacing w:val="3"/>
          <w:sz w:val="24"/>
          <w:szCs w:val="24"/>
          <w:lang w:eastAsia="ar-SA"/>
        </w:rPr>
        <w:t>Косметик</w:t>
      </w:r>
      <w:proofErr w:type="spellEnd"/>
      <w:r w:rsidRPr="000953F4">
        <w:rPr>
          <w:rFonts w:eastAsia="Calibri"/>
          <w:spacing w:val="3"/>
          <w:sz w:val="24"/>
          <w:szCs w:val="24"/>
          <w:lang w:eastAsia="ar-SA"/>
        </w:rPr>
        <w:t>»</w:t>
      </w:r>
    </w:p>
    <w:p w:rsidR="006F1D28" w:rsidRPr="000953F4" w:rsidRDefault="006F1D28" w:rsidP="00C13891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</w:t>
      </w:r>
      <w:proofErr w:type="spellStart"/>
      <w:r w:rsidRPr="000953F4">
        <w:rPr>
          <w:rFonts w:eastAsia="Calibri"/>
          <w:spacing w:val="3"/>
          <w:sz w:val="24"/>
          <w:szCs w:val="24"/>
          <w:lang w:eastAsia="ar-SA"/>
        </w:rPr>
        <w:t>Мяснофф</w:t>
      </w:r>
      <w:proofErr w:type="spellEnd"/>
      <w:r w:rsidRPr="000953F4">
        <w:rPr>
          <w:rFonts w:eastAsia="Calibri"/>
          <w:spacing w:val="3"/>
          <w:sz w:val="24"/>
          <w:szCs w:val="24"/>
          <w:lang w:eastAsia="ar-SA"/>
        </w:rPr>
        <w:t>-Дон»</w:t>
      </w:r>
    </w:p>
    <w:p w:rsidR="000F26F0" w:rsidRPr="000953F4" w:rsidRDefault="000F26F0" w:rsidP="00C13891">
      <w:pPr>
        <w:spacing w:line="240" w:lineRule="auto"/>
        <w:ind w:firstLine="557"/>
        <w:rPr>
          <w:rFonts w:eastAsia="Calibri"/>
          <w:spacing w:val="3"/>
          <w:sz w:val="24"/>
          <w:szCs w:val="24"/>
          <w:lang w:eastAsia="ar-SA"/>
        </w:rPr>
      </w:pPr>
      <w:r w:rsidRPr="000953F4">
        <w:rPr>
          <w:rFonts w:eastAsia="Calibri"/>
          <w:spacing w:val="3"/>
          <w:sz w:val="24"/>
          <w:szCs w:val="24"/>
          <w:lang w:eastAsia="ar-SA"/>
        </w:rPr>
        <w:t>ООО «Фактор»</w:t>
      </w:r>
    </w:p>
    <w:p w:rsidR="00C13891" w:rsidRPr="000953F4" w:rsidRDefault="00C13891" w:rsidP="00C13891">
      <w:pPr>
        <w:spacing w:line="240" w:lineRule="auto"/>
        <w:ind w:firstLine="557"/>
        <w:rPr>
          <w:sz w:val="24"/>
          <w:szCs w:val="24"/>
        </w:rPr>
      </w:pPr>
      <w:r w:rsidRPr="000953F4">
        <w:rPr>
          <w:sz w:val="24"/>
          <w:szCs w:val="24"/>
        </w:rPr>
        <w:t xml:space="preserve">ООО «Ассорти - </w:t>
      </w:r>
      <w:proofErr w:type="spellStart"/>
      <w:r w:rsidRPr="000953F4">
        <w:rPr>
          <w:sz w:val="24"/>
          <w:szCs w:val="24"/>
        </w:rPr>
        <w:t>Трейдинг</w:t>
      </w:r>
      <w:proofErr w:type="spellEnd"/>
      <w:r w:rsidRPr="000953F4">
        <w:rPr>
          <w:sz w:val="24"/>
          <w:szCs w:val="24"/>
        </w:rPr>
        <w:t xml:space="preserve">» </w:t>
      </w:r>
    </w:p>
    <w:p w:rsidR="00C13891" w:rsidRPr="000953F4" w:rsidRDefault="00C13891" w:rsidP="00C13891">
      <w:pPr>
        <w:spacing w:line="240" w:lineRule="auto"/>
        <w:ind w:firstLine="557"/>
        <w:rPr>
          <w:sz w:val="24"/>
          <w:szCs w:val="24"/>
        </w:rPr>
      </w:pPr>
      <w:r w:rsidRPr="000953F4">
        <w:rPr>
          <w:sz w:val="24"/>
          <w:szCs w:val="24"/>
        </w:rPr>
        <w:t>ООО «</w:t>
      </w:r>
      <w:proofErr w:type="spellStart"/>
      <w:r w:rsidRPr="000953F4">
        <w:rPr>
          <w:sz w:val="24"/>
          <w:szCs w:val="24"/>
        </w:rPr>
        <w:t>Касторама</w:t>
      </w:r>
      <w:proofErr w:type="spellEnd"/>
      <w:r w:rsidRPr="000953F4">
        <w:rPr>
          <w:sz w:val="24"/>
          <w:szCs w:val="24"/>
        </w:rPr>
        <w:t xml:space="preserve"> </w:t>
      </w:r>
      <w:proofErr w:type="gramStart"/>
      <w:r w:rsidRPr="000953F4">
        <w:rPr>
          <w:sz w:val="24"/>
          <w:szCs w:val="24"/>
        </w:rPr>
        <w:t>Рус</w:t>
      </w:r>
      <w:proofErr w:type="gramEnd"/>
      <w:r w:rsidRPr="000953F4">
        <w:rPr>
          <w:sz w:val="24"/>
          <w:szCs w:val="24"/>
        </w:rPr>
        <w:t xml:space="preserve">» </w:t>
      </w:r>
    </w:p>
    <w:p w:rsidR="00C13891" w:rsidRPr="000953F4" w:rsidRDefault="00C13891" w:rsidP="00C13891">
      <w:pPr>
        <w:spacing w:line="240" w:lineRule="auto"/>
        <w:ind w:firstLine="557"/>
        <w:rPr>
          <w:sz w:val="24"/>
          <w:szCs w:val="24"/>
        </w:rPr>
      </w:pPr>
      <w:r w:rsidRPr="000953F4">
        <w:rPr>
          <w:sz w:val="24"/>
          <w:szCs w:val="24"/>
        </w:rPr>
        <w:lastRenderedPageBreak/>
        <w:t>ООО «Модерн»</w:t>
      </w:r>
    </w:p>
    <w:p w:rsidR="00C13891" w:rsidRPr="000953F4" w:rsidRDefault="00C13891" w:rsidP="00C13891">
      <w:pPr>
        <w:spacing w:line="240" w:lineRule="auto"/>
        <w:ind w:firstLine="557"/>
        <w:rPr>
          <w:sz w:val="24"/>
          <w:szCs w:val="24"/>
        </w:rPr>
      </w:pPr>
      <w:r w:rsidRPr="000953F4">
        <w:rPr>
          <w:sz w:val="24"/>
          <w:szCs w:val="24"/>
        </w:rPr>
        <w:t>ООО «Лента»</w:t>
      </w:r>
    </w:p>
    <w:p w:rsidR="00C13891" w:rsidRPr="000953F4" w:rsidRDefault="00C13891" w:rsidP="00C13891">
      <w:pPr>
        <w:spacing w:line="240" w:lineRule="auto"/>
        <w:ind w:firstLine="557"/>
        <w:rPr>
          <w:sz w:val="24"/>
          <w:szCs w:val="24"/>
        </w:rPr>
      </w:pPr>
      <w:r w:rsidRPr="000953F4">
        <w:rPr>
          <w:sz w:val="24"/>
          <w:szCs w:val="24"/>
        </w:rPr>
        <w:t xml:space="preserve">ООО «Дон </w:t>
      </w:r>
      <w:proofErr w:type="spellStart"/>
      <w:r w:rsidRPr="000953F4">
        <w:rPr>
          <w:sz w:val="24"/>
          <w:szCs w:val="24"/>
        </w:rPr>
        <w:t>Фрут</w:t>
      </w:r>
      <w:proofErr w:type="spellEnd"/>
      <w:r w:rsidRPr="000953F4">
        <w:rPr>
          <w:sz w:val="24"/>
          <w:szCs w:val="24"/>
        </w:rPr>
        <w:t>»</w:t>
      </w:r>
    </w:p>
    <w:p w:rsidR="002C2250" w:rsidRPr="007A3E87" w:rsidRDefault="002C2250" w:rsidP="00C13891">
      <w:pPr>
        <w:spacing w:line="240" w:lineRule="auto"/>
        <w:ind w:firstLine="557"/>
        <w:rPr>
          <w:sz w:val="24"/>
          <w:szCs w:val="24"/>
          <w:highlight w:val="yellow"/>
        </w:rPr>
      </w:pPr>
    </w:p>
    <w:p w:rsidR="00791E00" w:rsidRDefault="00791E00" w:rsidP="00DF7A6F">
      <w:pPr>
        <w:spacing w:line="240" w:lineRule="auto"/>
        <w:ind w:firstLine="557"/>
        <w:rPr>
          <w:sz w:val="24"/>
          <w:szCs w:val="24"/>
        </w:rPr>
      </w:pPr>
      <w:r>
        <w:rPr>
          <w:sz w:val="24"/>
          <w:szCs w:val="24"/>
        </w:rPr>
        <w:t xml:space="preserve">Общее руководство практикой  осуществляется заместителем директора по учебно-производственной работе, который: </w:t>
      </w:r>
    </w:p>
    <w:p w:rsidR="00791E00" w:rsidRDefault="00791E00" w:rsidP="00246496">
      <w:pPr>
        <w:pStyle w:val="a6"/>
        <w:numPr>
          <w:ilvl w:val="0"/>
          <w:numId w:val="12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организует и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разработкой рабочих программ практики об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чающихся; </w:t>
      </w:r>
    </w:p>
    <w:p w:rsidR="00791E00" w:rsidRDefault="00791E00" w:rsidP="00246496">
      <w:pPr>
        <w:pStyle w:val="a6"/>
        <w:numPr>
          <w:ilvl w:val="0"/>
          <w:numId w:val="12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осуществляет выбор организаций для проведения практики и организует своевреме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ное заключение договоров на проведение практики обучающихся; </w:t>
      </w:r>
    </w:p>
    <w:p w:rsidR="00791E00" w:rsidRDefault="00791E00" w:rsidP="00246496">
      <w:pPr>
        <w:pStyle w:val="a6"/>
        <w:numPr>
          <w:ilvl w:val="0"/>
          <w:numId w:val="12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согласовывает с организациями, участвующими в проведении практики, рабочие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граммы </w:t>
      </w:r>
      <w:r>
        <w:rPr>
          <w:sz w:val="24"/>
          <w:szCs w:val="24"/>
        </w:rPr>
        <w:tab/>
        <w:t xml:space="preserve">практики, содержание и планируемые результаты практики; </w:t>
      </w:r>
    </w:p>
    <w:p w:rsidR="00791E00" w:rsidRDefault="00791E00" w:rsidP="00246496">
      <w:pPr>
        <w:pStyle w:val="a6"/>
        <w:numPr>
          <w:ilvl w:val="0"/>
          <w:numId w:val="12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обеспечивает ознакомление руководителей организаций с программами Практики в соответствии с договорами; </w:t>
      </w:r>
    </w:p>
    <w:p w:rsidR="00791E00" w:rsidRDefault="00791E00" w:rsidP="00246496">
      <w:pPr>
        <w:pStyle w:val="a6"/>
        <w:numPr>
          <w:ilvl w:val="0"/>
          <w:numId w:val="13"/>
        </w:numPr>
        <w:spacing w:after="14" w:line="240" w:lineRule="auto"/>
        <w:ind w:left="284" w:righ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определяет совместно с организациями процедуру оценки общих и профессиональных компетенций обучающегося, освоенных им в ходе прохождения практики; </w:t>
      </w:r>
      <w:proofErr w:type="gramEnd"/>
    </w:p>
    <w:p w:rsidR="00791E00" w:rsidRDefault="00791E00" w:rsidP="00246496">
      <w:pPr>
        <w:pStyle w:val="a6"/>
        <w:numPr>
          <w:ilvl w:val="0"/>
          <w:numId w:val="13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контролирует условия поведения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  </w:t>
      </w:r>
    </w:p>
    <w:p w:rsidR="00791E00" w:rsidRDefault="00791E00" w:rsidP="00246496">
      <w:pPr>
        <w:pStyle w:val="a6"/>
        <w:numPr>
          <w:ilvl w:val="0"/>
          <w:numId w:val="13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контролирует деятельность всех лиц, участвующих в организации и проведении пра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тики; </w:t>
      </w:r>
    </w:p>
    <w:p w:rsidR="00791E00" w:rsidRDefault="00791E00" w:rsidP="00246496">
      <w:pPr>
        <w:pStyle w:val="a6"/>
        <w:numPr>
          <w:ilvl w:val="0"/>
          <w:numId w:val="13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контролирует ведение документации по практике; </w:t>
      </w:r>
    </w:p>
    <w:p w:rsidR="00791E00" w:rsidRDefault="00791E00" w:rsidP="00246496">
      <w:pPr>
        <w:pStyle w:val="a6"/>
        <w:numPr>
          <w:ilvl w:val="0"/>
          <w:numId w:val="13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анализирует результаты выполнения программ практики и на основании этого анализа составляет годовой отчет; </w:t>
      </w:r>
    </w:p>
    <w:p w:rsidR="00791E00" w:rsidRDefault="00791E00" w:rsidP="00246496">
      <w:pPr>
        <w:pStyle w:val="a6"/>
        <w:numPr>
          <w:ilvl w:val="0"/>
          <w:numId w:val="13"/>
        </w:numPr>
        <w:spacing w:after="14" w:line="240" w:lineRule="auto"/>
        <w:ind w:left="284" w:right="0" w:firstLine="0"/>
        <w:rPr>
          <w:sz w:val="24"/>
          <w:szCs w:val="24"/>
        </w:rPr>
      </w:pPr>
      <w:r>
        <w:rPr>
          <w:sz w:val="24"/>
          <w:szCs w:val="24"/>
        </w:rPr>
        <w:t xml:space="preserve">совместно с председателями цикловых методических комиссий систематически ведет работу по совершенствованию процесса организации и проведения практик. </w:t>
      </w:r>
    </w:p>
    <w:p w:rsidR="00791E00" w:rsidRDefault="00791E00" w:rsidP="00246496">
      <w:pPr>
        <w:pStyle w:val="a6"/>
        <w:numPr>
          <w:ilvl w:val="0"/>
          <w:numId w:val="13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распределяет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организациям, участвующим в проведении практики; </w:t>
      </w:r>
    </w:p>
    <w:p w:rsidR="00791E00" w:rsidRDefault="00791E00" w:rsidP="00246496">
      <w:pPr>
        <w:pStyle w:val="a6"/>
        <w:numPr>
          <w:ilvl w:val="0"/>
          <w:numId w:val="13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формирует группы в случае применения групповых форм проведения практики; </w:t>
      </w:r>
    </w:p>
    <w:p w:rsidR="00791E00" w:rsidRDefault="00791E00" w:rsidP="00246496">
      <w:pPr>
        <w:pStyle w:val="a6"/>
        <w:numPr>
          <w:ilvl w:val="0"/>
          <w:numId w:val="13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готовит к утверждению графики проведения практики и консультаций, доводит их до сведения преподавателей, обучающихся и организаций; </w:t>
      </w:r>
    </w:p>
    <w:p w:rsidR="00791E00" w:rsidRDefault="00791E00" w:rsidP="00246496">
      <w:pPr>
        <w:pStyle w:val="a6"/>
        <w:numPr>
          <w:ilvl w:val="0"/>
          <w:numId w:val="13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обеспечивает информирование обучающихся о сроках проведения практики и формах аттестации по ней; </w:t>
      </w:r>
    </w:p>
    <w:p w:rsidR="00791E00" w:rsidRDefault="00791E00" w:rsidP="00246496">
      <w:pPr>
        <w:pStyle w:val="a6"/>
        <w:numPr>
          <w:ilvl w:val="0"/>
          <w:numId w:val="13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организует руководство и контроль организации и проведения практики; </w:t>
      </w:r>
    </w:p>
    <w:p w:rsidR="00791E00" w:rsidRDefault="00791E00" w:rsidP="00246496">
      <w:pPr>
        <w:pStyle w:val="a6"/>
        <w:numPr>
          <w:ilvl w:val="0"/>
          <w:numId w:val="13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выявляет недостатки в организации и проведении практики и своевременно приним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ет меры по устранению их; </w:t>
      </w:r>
    </w:p>
    <w:p w:rsidR="00791E00" w:rsidRDefault="00791E00" w:rsidP="00246496">
      <w:pPr>
        <w:pStyle w:val="a6"/>
        <w:numPr>
          <w:ilvl w:val="0"/>
          <w:numId w:val="13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контролирует своевременность сдачи отчетной документации и прохождения аттест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 после окончания практики. </w:t>
      </w:r>
    </w:p>
    <w:p w:rsidR="00791E00" w:rsidRDefault="00791E00" w:rsidP="0087086B">
      <w:pPr>
        <w:spacing w:line="240" w:lineRule="auto"/>
        <w:ind w:left="852" w:hanging="285"/>
        <w:rPr>
          <w:sz w:val="24"/>
          <w:szCs w:val="24"/>
        </w:rPr>
      </w:pPr>
      <w:r>
        <w:rPr>
          <w:b/>
          <w:sz w:val="24"/>
          <w:szCs w:val="24"/>
        </w:rPr>
        <w:t>Председатели цикловых методических комиссий</w:t>
      </w:r>
      <w:r>
        <w:rPr>
          <w:sz w:val="24"/>
          <w:szCs w:val="24"/>
        </w:rPr>
        <w:t xml:space="preserve">: </w:t>
      </w:r>
    </w:p>
    <w:p w:rsidR="00791E00" w:rsidRDefault="00791E00" w:rsidP="00246496">
      <w:pPr>
        <w:pStyle w:val="a6"/>
        <w:numPr>
          <w:ilvl w:val="0"/>
          <w:numId w:val="14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обеспечивают разработку рабочих программ практик, контролируют их содержание, в случае необходимости организуют их актуализацию; </w:t>
      </w:r>
    </w:p>
    <w:p w:rsidR="00791E00" w:rsidRDefault="00791E00" w:rsidP="00246496">
      <w:pPr>
        <w:pStyle w:val="a6"/>
        <w:numPr>
          <w:ilvl w:val="0"/>
          <w:numId w:val="14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готовят предложения по подбору групповых руководителей практики; </w:t>
      </w:r>
    </w:p>
    <w:p w:rsidR="00791E00" w:rsidRDefault="00791E00" w:rsidP="00246496">
      <w:pPr>
        <w:pStyle w:val="a6"/>
        <w:numPr>
          <w:ilvl w:val="0"/>
          <w:numId w:val="14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организую проведение установочных и итоговых собраний обучающихся по практике; </w:t>
      </w:r>
    </w:p>
    <w:p w:rsidR="00791E00" w:rsidRDefault="00791E00" w:rsidP="00246496">
      <w:pPr>
        <w:pStyle w:val="a6"/>
        <w:numPr>
          <w:ilvl w:val="0"/>
          <w:numId w:val="14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обеспечивают разработку и согласование с работодателями фондов оценочных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 xml:space="preserve">я прохождения практики; </w:t>
      </w:r>
    </w:p>
    <w:p w:rsidR="00791E00" w:rsidRDefault="00791E00" w:rsidP="00246496">
      <w:pPr>
        <w:pStyle w:val="a6"/>
        <w:numPr>
          <w:ilvl w:val="0"/>
          <w:numId w:val="14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разрабатывают и согласовывают с организациями формы отчетности о прохождении практики; </w:t>
      </w:r>
    </w:p>
    <w:p w:rsidR="00791E00" w:rsidRDefault="00791E00" w:rsidP="00246496">
      <w:pPr>
        <w:pStyle w:val="a6"/>
        <w:numPr>
          <w:ilvl w:val="0"/>
          <w:numId w:val="14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участвуют в оценке общих и профессиональных компетенций </w:t>
      </w:r>
    </w:p>
    <w:p w:rsidR="00791E00" w:rsidRDefault="00791E00" w:rsidP="00246496">
      <w:p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студента, </w:t>
      </w:r>
      <w:proofErr w:type="gramStart"/>
      <w:r>
        <w:rPr>
          <w:sz w:val="24"/>
          <w:szCs w:val="24"/>
        </w:rPr>
        <w:t>освоенных</w:t>
      </w:r>
      <w:proofErr w:type="gramEnd"/>
      <w:r>
        <w:rPr>
          <w:sz w:val="24"/>
          <w:szCs w:val="24"/>
        </w:rPr>
        <w:t xml:space="preserve"> им в ходе практики; </w:t>
      </w:r>
    </w:p>
    <w:p w:rsidR="00791E00" w:rsidRDefault="00791E00" w:rsidP="00246496">
      <w:pPr>
        <w:pStyle w:val="a6"/>
        <w:numPr>
          <w:ilvl w:val="0"/>
          <w:numId w:val="15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анализируют выполнение программ практики и обеспечивают обсуждение итогов практики на заседаниях ЦМК. </w:t>
      </w:r>
    </w:p>
    <w:p w:rsidR="00791E00" w:rsidRDefault="00791E00" w:rsidP="0087086B">
      <w:pPr>
        <w:ind w:left="852" w:hanging="285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Руководитель практики от техникума</w:t>
      </w:r>
      <w:r>
        <w:rPr>
          <w:sz w:val="24"/>
          <w:szCs w:val="24"/>
        </w:rPr>
        <w:t xml:space="preserve">: </w:t>
      </w:r>
    </w:p>
    <w:p w:rsidR="00791E00" w:rsidRDefault="00791E00" w:rsidP="00246496">
      <w:pPr>
        <w:pStyle w:val="a6"/>
        <w:numPr>
          <w:ilvl w:val="0"/>
          <w:numId w:val="15"/>
        </w:numPr>
        <w:spacing w:line="240" w:lineRule="auto"/>
        <w:ind w:left="284" w:firstLine="0"/>
      </w:pPr>
      <w:r>
        <w:rPr>
          <w:sz w:val="24"/>
          <w:szCs w:val="24"/>
        </w:rPr>
        <w:t>разрабатывает, представляет на рассмотрение цикловой комиссии и утверждение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местителю директора по учебной работе рабочие программы практик</w:t>
      </w:r>
      <w:r>
        <w:t xml:space="preserve">; </w:t>
      </w:r>
    </w:p>
    <w:p w:rsidR="00791E00" w:rsidRDefault="00791E00" w:rsidP="00246496">
      <w:pPr>
        <w:pStyle w:val="a6"/>
        <w:numPr>
          <w:ilvl w:val="0"/>
          <w:numId w:val="15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разрабатывает, представляет на рассмотрение цикловой комиссии тематику индив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дуальных заданий обучающимся техникума на период прохождения практики; </w:t>
      </w:r>
    </w:p>
    <w:p w:rsidR="00791E00" w:rsidRDefault="00791E00" w:rsidP="00246496">
      <w:pPr>
        <w:pStyle w:val="a6"/>
        <w:numPr>
          <w:ilvl w:val="0"/>
          <w:numId w:val="15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знакомит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программой практики; </w:t>
      </w:r>
    </w:p>
    <w:p w:rsidR="00791E00" w:rsidRDefault="00791E00" w:rsidP="00246496">
      <w:pPr>
        <w:pStyle w:val="a6"/>
        <w:numPr>
          <w:ilvl w:val="0"/>
          <w:numId w:val="15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оформляет аттестационные листы практикантов; </w:t>
      </w:r>
    </w:p>
    <w:p w:rsidR="00791E00" w:rsidRDefault="00791E00" w:rsidP="00246496">
      <w:pPr>
        <w:pStyle w:val="a6"/>
        <w:numPr>
          <w:ilvl w:val="0"/>
          <w:numId w:val="15"/>
        </w:numPr>
        <w:spacing w:after="14" w:line="240" w:lineRule="auto"/>
        <w:ind w:left="284" w:right="0" w:firstLine="0"/>
        <w:rPr>
          <w:sz w:val="24"/>
          <w:szCs w:val="24"/>
        </w:rPr>
      </w:pPr>
      <w:r>
        <w:rPr>
          <w:sz w:val="24"/>
          <w:szCs w:val="24"/>
        </w:rPr>
        <w:t xml:space="preserve">проводит инструктаж по охране труда, безопасности жизнедеятельности и пожарной безопасности по видам работ данной специальности; </w:t>
      </w:r>
    </w:p>
    <w:p w:rsidR="00791E00" w:rsidRDefault="00791E00" w:rsidP="00246496">
      <w:pPr>
        <w:pStyle w:val="a6"/>
        <w:numPr>
          <w:ilvl w:val="0"/>
          <w:numId w:val="15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проводит консультации со студентами перед направлением их на практику с разъя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нением целей, задач и содержания практики; </w:t>
      </w:r>
    </w:p>
    <w:p w:rsidR="00791E00" w:rsidRDefault="00791E00" w:rsidP="00246496">
      <w:pPr>
        <w:pStyle w:val="a6"/>
        <w:numPr>
          <w:ilvl w:val="0"/>
          <w:numId w:val="15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участвует в подборе организаций – баз практик; </w:t>
      </w:r>
    </w:p>
    <w:p w:rsidR="00791E00" w:rsidRDefault="00791E00" w:rsidP="00246496">
      <w:pPr>
        <w:pStyle w:val="a6"/>
        <w:numPr>
          <w:ilvl w:val="0"/>
          <w:numId w:val="15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участвует в распределении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местам прохождения практики; </w:t>
      </w:r>
    </w:p>
    <w:p w:rsidR="00791E00" w:rsidRDefault="00791E00" w:rsidP="00246496">
      <w:pPr>
        <w:pStyle w:val="a6"/>
        <w:numPr>
          <w:ilvl w:val="0"/>
          <w:numId w:val="15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принимает участие в распределении обучающихся по рабочим местам или перемещ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нии их по видам работ; </w:t>
      </w:r>
    </w:p>
    <w:p w:rsidR="00791E00" w:rsidRDefault="00791E00" w:rsidP="00246496">
      <w:pPr>
        <w:pStyle w:val="a6"/>
        <w:numPr>
          <w:ilvl w:val="0"/>
          <w:numId w:val="15"/>
        </w:numPr>
        <w:spacing w:after="14" w:line="240" w:lineRule="auto"/>
        <w:ind w:left="284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осуществляет совместно с руководителем практики от организации контроль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вильного распределения обучающихся в период практики и соответствия рабочих мест требованиям рабочей программы практики; </w:t>
      </w:r>
    </w:p>
    <w:p w:rsidR="00791E00" w:rsidRDefault="00791E00" w:rsidP="00246496">
      <w:pPr>
        <w:pStyle w:val="a6"/>
        <w:numPr>
          <w:ilvl w:val="0"/>
          <w:numId w:val="15"/>
        </w:numPr>
        <w:spacing w:after="27" w:line="256" w:lineRule="auto"/>
        <w:ind w:left="284" w:right="0" w:firstLine="0"/>
        <w:rPr>
          <w:sz w:val="24"/>
          <w:szCs w:val="24"/>
        </w:rPr>
      </w:pPr>
      <w:r>
        <w:rPr>
          <w:sz w:val="24"/>
          <w:szCs w:val="24"/>
        </w:rPr>
        <w:t xml:space="preserve">проводит индивидуальные и групповые консультации в ходе практики; </w:t>
      </w:r>
    </w:p>
    <w:p w:rsidR="00791E00" w:rsidRDefault="00791E00" w:rsidP="00246496">
      <w:pPr>
        <w:pStyle w:val="a6"/>
        <w:numPr>
          <w:ilvl w:val="0"/>
          <w:numId w:val="16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оказывает методическую помощь студентам при выполнении ими заданий и сборе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териалов к выпускной квалификационной работе; </w:t>
      </w:r>
    </w:p>
    <w:p w:rsidR="00791E00" w:rsidRDefault="00791E00" w:rsidP="00246496">
      <w:pPr>
        <w:pStyle w:val="a6"/>
        <w:numPr>
          <w:ilvl w:val="0"/>
          <w:numId w:val="16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проверяет ход прохождения практики студентами, выезжая в организации, участву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щие в проведении практики; </w:t>
      </w:r>
    </w:p>
    <w:p w:rsidR="00791E00" w:rsidRDefault="00791E00" w:rsidP="00246496">
      <w:pPr>
        <w:pStyle w:val="a6"/>
        <w:numPr>
          <w:ilvl w:val="0"/>
          <w:numId w:val="16"/>
        </w:numPr>
        <w:spacing w:after="14" w:line="240" w:lineRule="auto"/>
        <w:ind w:left="284" w:right="0" w:firstLine="0"/>
        <w:jc w:val="left"/>
      </w:pPr>
      <w:r>
        <w:rPr>
          <w:sz w:val="24"/>
          <w:szCs w:val="24"/>
        </w:rPr>
        <w:t xml:space="preserve">осуществляет мониторинг трудовой </w:t>
      </w:r>
      <w:proofErr w:type="gramStart"/>
      <w:r>
        <w:rPr>
          <w:sz w:val="24"/>
          <w:szCs w:val="24"/>
        </w:rPr>
        <w:t>дисциплины</w:t>
      </w:r>
      <w:proofErr w:type="gramEnd"/>
      <w:r>
        <w:rPr>
          <w:sz w:val="24"/>
          <w:szCs w:val="24"/>
        </w:rPr>
        <w:t xml:space="preserve"> и соблюдения студентами правил внутреннего распорядка, охраны труда, безопасности жизнедеятельности и пожарной бе</w:t>
      </w:r>
      <w:r>
        <w:rPr>
          <w:sz w:val="24"/>
          <w:szCs w:val="24"/>
        </w:rPr>
        <w:t>з</w:t>
      </w:r>
      <w:r>
        <w:rPr>
          <w:sz w:val="24"/>
          <w:szCs w:val="24"/>
        </w:rPr>
        <w:t>опасности при прохождении практики</w:t>
      </w:r>
      <w:r>
        <w:t xml:space="preserve">; </w:t>
      </w:r>
    </w:p>
    <w:p w:rsidR="00791E00" w:rsidRDefault="00791E00" w:rsidP="00246496">
      <w:pPr>
        <w:pStyle w:val="a6"/>
        <w:numPr>
          <w:ilvl w:val="0"/>
          <w:numId w:val="16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контролирует совместно с руководителем практики от организации выполнение 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дентами различных видов работ, предусмотренных рабочей программой практики; </w:t>
      </w:r>
    </w:p>
    <w:p w:rsidR="00791E00" w:rsidRDefault="00791E00" w:rsidP="00246496">
      <w:pPr>
        <w:pStyle w:val="a6"/>
        <w:numPr>
          <w:ilvl w:val="0"/>
          <w:numId w:val="16"/>
        </w:numPr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регулярно информирует зам. директора по </w:t>
      </w:r>
      <w:proofErr w:type="gramStart"/>
      <w:r>
        <w:rPr>
          <w:sz w:val="24"/>
          <w:szCs w:val="24"/>
        </w:rPr>
        <w:t>УПР</w:t>
      </w:r>
      <w:proofErr w:type="gramEnd"/>
      <w:r>
        <w:rPr>
          <w:sz w:val="24"/>
          <w:szCs w:val="24"/>
        </w:rPr>
        <w:t xml:space="preserve"> о ходе практики; </w:t>
      </w:r>
    </w:p>
    <w:p w:rsidR="00791E00" w:rsidRDefault="00791E00" w:rsidP="00246496">
      <w:pPr>
        <w:pStyle w:val="a6"/>
        <w:numPr>
          <w:ilvl w:val="0"/>
          <w:numId w:val="16"/>
        </w:numPr>
        <w:spacing w:line="240" w:lineRule="auto"/>
        <w:ind w:left="284" w:firstLine="0"/>
      </w:pPr>
      <w:r>
        <w:rPr>
          <w:sz w:val="24"/>
          <w:szCs w:val="24"/>
        </w:rPr>
        <w:t xml:space="preserve">обеспечивает совместно с руководителем практики от организации своевременную аттестацию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техникума по практике</w:t>
      </w:r>
      <w:r>
        <w:t xml:space="preserve">. </w:t>
      </w:r>
    </w:p>
    <w:p w:rsidR="00791E00" w:rsidRDefault="00791E00" w:rsidP="0087086B">
      <w:pPr>
        <w:pStyle w:val="27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Руководитель практики от организации</w:t>
      </w:r>
      <w:r>
        <w:rPr>
          <w:sz w:val="24"/>
          <w:szCs w:val="24"/>
        </w:rPr>
        <w:t xml:space="preserve"> осуществляет общее руководство практикой обучающихся и назначает ответственных руководителей практики от предприятия (учрежд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организации). Непосредственное руководство практикой обучающихся в отделах, лаб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раториях и других подразделениях возлагается на квалифицированных специалистов,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рым поручается группа практикантов и в обязанности которых входит:</w:t>
      </w:r>
    </w:p>
    <w:p w:rsidR="00791E00" w:rsidRDefault="00791E00" w:rsidP="007D2735">
      <w:pPr>
        <w:pStyle w:val="27"/>
        <w:numPr>
          <w:ilvl w:val="0"/>
          <w:numId w:val="63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практикантов по рабочим местам в соответствии с графиком прохо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дения практики;</w:t>
      </w:r>
    </w:p>
    <w:p w:rsidR="00791E00" w:rsidRDefault="00791E00" w:rsidP="007D2735">
      <w:pPr>
        <w:pStyle w:val="27"/>
        <w:numPr>
          <w:ilvl w:val="0"/>
          <w:numId w:val="63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инструктажа по охране труда, противопожарной безопасности и прои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водственной санитарии на предприятии и на рабочем месте при выполнении конкретных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дов работ;</w:t>
      </w:r>
    </w:p>
    <w:p w:rsidR="00791E00" w:rsidRDefault="00791E00" w:rsidP="007D2735">
      <w:pPr>
        <w:pStyle w:val="27"/>
        <w:numPr>
          <w:ilvl w:val="0"/>
          <w:numId w:val="63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постоянного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работой практикантов, обеспечения выпо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нения программы практики;</w:t>
      </w:r>
    </w:p>
    <w:p w:rsidR="00791E00" w:rsidRDefault="00791E00" w:rsidP="007D2735">
      <w:pPr>
        <w:pStyle w:val="27"/>
        <w:numPr>
          <w:ilvl w:val="0"/>
          <w:numId w:val="63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оценивание качества работы практикантов, составление производственных характер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стик с отражением в них выполнения программы практики, индивидуальных заданий;</w:t>
      </w:r>
    </w:p>
    <w:p w:rsidR="00791E00" w:rsidRDefault="00791E00" w:rsidP="007D2735">
      <w:pPr>
        <w:pStyle w:val="27"/>
        <w:numPr>
          <w:ilvl w:val="0"/>
          <w:numId w:val="63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оказания помощи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 подборе материала для выпускной квалификацио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работы (дипломных проектов);</w:t>
      </w:r>
    </w:p>
    <w:p w:rsidR="00791E00" w:rsidRPr="0087086B" w:rsidRDefault="00791E00" w:rsidP="007D2735">
      <w:pPr>
        <w:pStyle w:val="27"/>
        <w:numPr>
          <w:ilvl w:val="0"/>
          <w:numId w:val="63"/>
        </w:numPr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внесение предложений по совершенствованию организации производственной (пре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дипломной) практики.</w:t>
      </w:r>
    </w:p>
    <w:p w:rsidR="00791E00" w:rsidRDefault="00791E00" w:rsidP="0087086B">
      <w:pPr>
        <w:spacing w:line="240" w:lineRule="auto"/>
        <w:ind w:left="-15" w:firstLine="58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Аттестация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итогам практики проводится на основании предоставле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ной отчетности, в состав которой входит: </w:t>
      </w:r>
    </w:p>
    <w:p w:rsidR="00791E00" w:rsidRDefault="00791E00" w:rsidP="007D2735">
      <w:pPr>
        <w:pStyle w:val="a6"/>
        <w:numPr>
          <w:ilvl w:val="0"/>
          <w:numId w:val="64"/>
        </w:numPr>
        <w:spacing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дневник практик; </w:t>
      </w:r>
    </w:p>
    <w:p w:rsidR="00791E00" w:rsidRDefault="00791E00" w:rsidP="007D2735">
      <w:pPr>
        <w:pStyle w:val="a6"/>
        <w:numPr>
          <w:ilvl w:val="0"/>
          <w:numId w:val="64"/>
        </w:numPr>
        <w:spacing w:after="14" w:line="240" w:lineRule="auto"/>
        <w:ind w:left="851" w:right="3" w:hanging="284"/>
        <w:jc w:val="left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производственная </w:t>
      </w:r>
      <w:r>
        <w:rPr>
          <w:sz w:val="24"/>
          <w:szCs w:val="24"/>
        </w:rPr>
        <w:t xml:space="preserve">характеристика студента; </w:t>
      </w:r>
    </w:p>
    <w:p w:rsidR="00791E00" w:rsidRDefault="00791E00" w:rsidP="007D2735">
      <w:pPr>
        <w:pStyle w:val="a6"/>
        <w:numPr>
          <w:ilvl w:val="0"/>
          <w:numId w:val="64"/>
        </w:numPr>
        <w:spacing w:after="14" w:line="240" w:lineRule="auto"/>
        <w:ind w:left="851" w:right="3" w:hanging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аттестационный лист; </w:t>
      </w:r>
    </w:p>
    <w:p w:rsidR="00791E00" w:rsidRDefault="00791E00" w:rsidP="007D2735">
      <w:pPr>
        <w:pStyle w:val="a6"/>
        <w:numPr>
          <w:ilvl w:val="0"/>
          <w:numId w:val="64"/>
        </w:numPr>
        <w:spacing w:after="14" w:line="240" w:lineRule="auto"/>
        <w:ind w:left="851" w:right="3" w:hanging="284"/>
        <w:rPr>
          <w:sz w:val="24"/>
          <w:szCs w:val="24"/>
        </w:rPr>
      </w:pPr>
      <w:r>
        <w:rPr>
          <w:sz w:val="24"/>
          <w:szCs w:val="24"/>
        </w:rPr>
        <w:t xml:space="preserve">отчет. </w:t>
      </w:r>
    </w:p>
    <w:p w:rsidR="00791E00" w:rsidRDefault="00791E00" w:rsidP="00254676">
      <w:pPr>
        <w:spacing w:line="240" w:lineRule="auto"/>
        <w:ind w:left="-15" w:firstLine="582"/>
        <w:rPr>
          <w:sz w:val="24"/>
          <w:szCs w:val="24"/>
        </w:rPr>
      </w:pPr>
      <w:r>
        <w:rPr>
          <w:sz w:val="24"/>
          <w:szCs w:val="24"/>
        </w:rPr>
        <w:t xml:space="preserve">Оценку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общих и профессиональных компетенций выставляет руководитель практики от техникума. </w:t>
      </w:r>
    </w:p>
    <w:p w:rsidR="00E60189" w:rsidRPr="00E60189" w:rsidRDefault="00E60189" w:rsidP="00254676">
      <w:pPr>
        <w:pStyle w:val="af"/>
        <w:spacing w:after="0" w:line="240" w:lineRule="auto"/>
        <w:ind w:left="0" w:right="0" w:firstLine="567"/>
        <w:rPr>
          <w:sz w:val="24"/>
          <w:szCs w:val="24"/>
        </w:rPr>
      </w:pPr>
      <w:r w:rsidRPr="00E60189">
        <w:rPr>
          <w:sz w:val="24"/>
          <w:szCs w:val="24"/>
        </w:rPr>
        <w:t xml:space="preserve">Учебные практики проводятся на учебно-производственной базе </w:t>
      </w:r>
      <w:r>
        <w:rPr>
          <w:sz w:val="24"/>
          <w:szCs w:val="24"/>
        </w:rPr>
        <w:t>Техникума</w:t>
      </w:r>
      <w:r w:rsidRPr="00E60189">
        <w:rPr>
          <w:sz w:val="24"/>
          <w:szCs w:val="24"/>
        </w:rPr>
        <w:t xml:space="preserve">. Для этого </w:t>
      </w:r>
      <w:r>
        <w:rPr>
          <w:sz w:val="24"/>
          <w:szCs w:val="24"/>
        </w:rPr>
        <w:t>Техникум</w:t>
      </w:r>
      <w:r w:rsidRPr="00E60189">
        <w:rPr>
          <w:sz w:val="24"/>
          <w:szCs w:val="24"/>
        </w:rPr>
        <w:t xml:space="preserve"> располагает всеми необходимыми мат</w:t>
      </w:r>
      <w:r w:rsidR="006651F6">
        <w:rPr>
          <w:sz w:val="24"/>
          <w:szCs w:val="24"/>
        </w:rPr>
        <w:t>ериально-техническими ресурсами.</w:t>
      </w:r>
    </w:p>
    <w:p w:rsidR="00B51F80" w:rsidRDefault="00791E00" w:rsidP="00254676">
      <w:pPr>
        <w:spacing w:after="0" w:line="240" w:lineRule="auto"/>
        <w:ind w:right="0" w:firstLine="567"/>
        <w:rPr>
          <w:sz w:val="24"/>
          <w:szCs w:val="24"/>
        </w:rPr>
      </w:pPr>
      <w:r>
        <w:rPr>
          <w:i/>
          <w:sz w:val="24"/>
          <w:szCs w:val="24"/>
        </w:rPr>
        <w:t xml:space="preserve">Выводы: </w:t>
      </w:r>
    </w:p>
    <w:p w:rsidR="00B51F80" w:rsidRDefault="00B51F80" w:rsidP="007D2735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right="0" w:firstLine="567"/>
        <w:rPr>
          <w:sz w:val="24"/>
          <w:szCs w:val="24"/>
        </w:rPr>
      </w:pPr>
      <w:r w:rsidRPr="00B51F80">
        <w:rPr>
          <w:sz w:val="24"/>
          <w:szCs w:val="24"/>
        </w:rPr>
        <w:t>У</w:t>
      </w:r>
      <w:r w:rsidR="00791E00" w:rsidRPr="00B51F80">
        <w:rPr>
          <w:sz w:val="24"/>
          <w:szCs w:val="24"/>
        </w:rPr>
        <w:t>чебно-программная документация соответствует ФГОС СПО по всем формам об</w:t>
      </w:r>
      <w:r w:rsidR="00791E00" w:rsidRPr="00B51F80">
        <w:rPr>
          <w:sz w:val="24"/>
          <w:szCs w:val="24"/>
        </w:rPr>
        <w:t>у</w:t>
      </w:r>
      <w:r w:rsidR="00791E00" w:rsidRPr="00B51F80">
        <w:rPr>
          <w:sz w:val="24"/>
          <w:szCs w:val="24"/>
        </w:rPr>
        <w:t>че</w:t>
      </w:r>
      <w:r>
        <w:rPr>
          <w:sz w:val="24"/>
          <w:szCs w:val="24"/>
        </w:rPr>
        <w:t>ния.</w:t>
      </w:r>
    </w:p>
    <w:p w:rsidR="00E62106" w:rsidRPr="00246496" w:rsidRDefault="00B51F80" w:rsidP="007D2735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right="0" w:firstLine="567"/>
        <w:rPr>
          <w:sz w:val="24"/>
          <w:szCs w:val="24"/>
        </w:rPr>
      </w:pPr>
      <w:r w:rsidRPr="00246496">
        <w:rPr>
          <w:sz w:val="24"/>
          <w:szCs w:val="24"/>
        </w:rPr>
        <w:t>О</w:t>
      </w:r>
      <w:r w:rsidR="00791E00" w:rsidRPr="00246496">
        <w:rPr>
          <w:sz w:val="24"/>
          <w:szCs w:val="24"/>
        </w:rPr>
        <w:t xml:space="preserve">бъем нагрузки </w:t>
      </w:r>
      <w:proofErr w:type="gramStart"/>
      <w:r w:rsidR="00791E00" w:rsidRPr="00246496">
        <w:rPr>
          <w:sz w:val="24"/>
          <w:szCs w:val="24"/>
        </w:rPr>
        <w:t>на</w:t>
      </w:r>
      <w:proofErr w:type="gramEnd"/>
      <w:r w:rsidR="00791E00" w:rsidRPr="00246496">
        <w:rPr>
          <w:sz w:val="24"/>
          <w:szCs w:val="24"/>
        </w:rPr>
        <w:t xml:space="preserve"> </w:t>
      </w:r>
      <w:r w:rsidR="004E25B4" w:rsidRPr="00246496">
        <w:rPr>
          <w:sz w:val="24"/>
          <w:szCs w:val="24"/>
        </w:rPr>
        <w:t>обучающихся</w:t>
      </w:r>
      <w:r w:rsidR="00791E00" w:rsidRPr="00246496">
        <w:rPr>
          <w:sz w:val="24"/>
          <w:szCs w:val="24"/>
        </w:rPr>
        <w:t xml:space="preserve"> не превыша</w:t>
      </w:r>
      <w:r w:rsidRPr="00246496">
        <w:rPr>
          <w:sz w:val="24"/>
          <w:szCs w:val="24"/>
        </w:rPr>
        <w:t>ет норм установленных ФГОС СПО.</w:t>
      </w:r>
      <w:r w:rsidR="002D1897" w:rsidRPr="00246496">
        <w:rPr>
          <w:i/>
          <w:szCs w:val="28"/>
        </w:rPr>
        <w:tab/>
      </w:r>
      <w:r w:rsidR="002D1897" w:rsidRPr="00246496">
        <w:rPr>
          <w:sz w:val="24"/>
          <w:szCs w:val="24"/>
        </w:rPr>
        <w:t xml:space="preserve">Результаты </w:t>
      </w:r>
      <w:r w:rsidR="00E62106" w:rsidRPr="00246496">
        <w:rPr>
          <w:sz w:val="24"/>
          <w:szCs w:val="24"/>
        </w:rPr>
        <w:t xml:space="preserve">контроля остаточных знаний/умений </w:t>
      </w:r>
      <w:r w:rsidR="002D1897" w:rsidRPr="00246496">
        <w:rPr>
          <w:sz w:val="24"/>
          <w:szCs w:val="24"/>
        </w:rPr>
        <w:t xml:space="preserve">обучающихся </w:t>
      </w:r>
      <w:r w:rsidR="00E62106" w:rsidRPr="00246496">
        <w:rPr>
          <w:sz w:val="24"/>
          <w:szCs w:val="24"/>
        </w:rPr>
        <w:t>свидетельствуют о том, что достигнутый уровень знаний/умений является достаточным для начала професси</w:t>
      </w:r>
      <w:r w:rsidR="00E62106" w:rsidRPr="00246496">
        <w:rPr>
          <w:sz w:val="24"/>
          <w:szCs w:val="24"/>
        </w:rPr>
        <w:t>о</w:t>
      </w:r>
      <w:r w:rsidR="00E62106" w:rsidRPr="00246496">
        <w:rPr>
          <w:sz w:val="24"/>
          <w:szCs w:val="24"/>
        </w:rPr>
        <w:t>нальной деятельности выпускников.</w:t>
      </w:r>
    </w:p>
    <w:p w:rsidR="00E62106" w:rsidRPr="00E62106" w:rsidRDefault="00E62106" w:rsidP="00B51F80">
      <w:pPr>
        <w:spacing w:after="0" w:line="240" w:lineRule="auto"/>
        <w:ind w:firstLine="567"/>
        <w:rPr>
          <w:i/>
          <w:szCs w:val="28"/>
        </w:rPr>
      </w:pPr>
      <w:r w:rsidRPr="00E62106">
        <w:rPr>
          <w:i/>
          <w:szCs w:val="28"/>
        </w:rPr>
        <w:tab/>
      </w:r>
    </w:p>
    <w:p w:rsidR="00F34D30" w:rsidRDefault="004C50EB" w:rsidP="004C50EB">
      <w:pPr>
        <w:pStyle w:val="2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B1DF1" w:rsidRPr="00844AD4">
        <w:rPr>
          <w:sz w:val="24"/>
          <w:szCs w:val="24"/>
        </w:rPr>
        <w:t>Организация учебного процесса</w:t>
      </w:r>
    </w:p>
    <w:p w:rsidR="000D33E2" w:rsidRPr="000D33E2" w:rsidRDefault="00532CD0" w:rsidP="000D33E2">
      <w:pPr>
        <w:spacing w:after="0"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0D33E2" w:rsidRPr="000D33E2">
        <w:rPr>
          <w:b/>
          <w:sz w:val="24"/>
          <w:szCs w:val="24"/>
        </w:rPr>
        <w:t>1 Календарный учебный график</w:t>
      </w:r>
    </w:p>
    <w:p w:rsidR="000D33E2" w:rsidRPr="00EA7A3F" w:rsidRDefault="000D33E2" w:rsidP="000D33E2">
      <w:pPr>
        <w:spacing w:after="0" w:line="240" w:lineRule="auto"/>
        <w:ind w:firstLine="567"/>
        <w:rPr>
          <w:sz w:val="24"/>
          <w:szCs w:val="24"/>
        </w:rPr>
      </w:pPr>
      <w:r>
        <w:rPr>
          <w:szCs w:val="28"/>
        </w:rPr>
        <w:tab/>
      </w:r>
      <w:r w:rsidRPr="00EA7A3F">
        <w:rPr>
          <w:sz w:val="24"/>
          <w:szCs w:val="24"/>
        </w:rPr>
        <w:t>Нормативной основой для реализации программ подготовки специалистов среднего звена</w:t>
      </w:r>
      <w:r w:rsidR="00EA7A3F" w:rsidRPr="00EA7A3F">
        <w:rPr>
          <w:sz w:val="24"/>
          <w:szCs w:val="24"/>
        </w:rPr>
        <w:t>, программ подготовки квалифицированных рабочих, служащих</w:t>
      </w:r>
      <w:r w:rsidRPr="00EA7A3F">
        <w:rPr>
          <w:sz w:val="24"/>
          <w:szCs w:val="24"/>
        </w:rPr>
        <w:t xml:space="preserve"> являются календарный учебный график по специальности </w:t>
      </w:r>
      <w:r w:rsidR="00EA7A3F">
        <w:rPr>
          <w:sz w:val="24"/>
          <w:szCs w:val="24"/>
        </w:rPr>
        <w:t xml:space="preserve">и профессии </w:t>
      </w:r>
      <w:r w:rsidRPr="00EA7A3F">
        <w:rPr>
          <w:sz w:val="24"/>
          <w:szCs w:val="24"/>
        </w:rPr>
        <w:t>на учебный год  и расписание учебных зан</w:t>
      </w:r>
      <w:r w:rsidRPr="00EA7A3F">
        <w:rPr>
          <w:sz w:val="24"/>
          <w:szCs w:val="24"/>
        </w:rPr>
        <w:t>я</w:t>
      </w:r>
      <w:r w:rsidRPr="00EA7A3F">
        <w:rPr>
          <w:sz w:val="24"/>
          <w:szCs w:val="24"/>
        </w:rPr>
        <w:t>тий, которые составляются на каждую учебную группу. Учебные занятия организованы в о</w:t>
      </w:r>
      <w:r w:rsidRPr="00EA7A3F">
        <w:rPr>
          <w:sz w:val="24"/>
          <w:szCs w:val="24"/>
        </w:rPr>
        <w:t>д</w:t>
      </w:r>
      <w:r w:rsidRPr="00EA7A3F">
        <w:rPr>
          <w:sz w:val="24"/>
          <w:szCs w:val="24"/>
        </w:rPr>
        <w:t>ну смену. В расписании занятий имеются сведения о номерах учебных групп, учебных ди</w:t>
      </w:r>
      <w:r w:rsidRPr="00EA7A3F">
        <w:rPr>
          <w:sz w:val="24"/>
          <w:szCs w:val="24"/>
        </w:rPr>
        <w:t>с</w:t>
      </w:r>
      <w:r w:rsidRPr="00EA7A3F">
        <w:rPr>
          <w:sz w:val="24"/>
          <w:szCs w:val="24"/>
        </w:rPr>
        <w:t>циплинах/междисциплинарных курсах, дате времени и месте проведения учебных занятий, фамилиях преподавателей.</w:t>
      </w:r>
    </w:p>
    <w:p w:rsidR="000D33E2" w:rsidRPr="00707EDF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707EDF">
        <w:rPr>
          <w:sz w:val="24"/>
          <w:szCs w:val="24"/>
        </w:rPr>
        <w:t>Учебный год начинается 1 сентября и заканчивается согласно календарному учебному графику. Учебный год состоит из двух семестров. Продолжительность учебной недели – ш</w:t>
      </w:r>
      <w:r w:rsidRPr="00707EDF">
        <w:rPr>
          <w:sz w:val="24"/>
          <w:szCs w:val="24"/>
        </w:rPr>
        <w:t>е</w:t>
      </w:r>
      <w:r w:rsidRPr="00707EDF">
        <w:rPr>
          <w:sz w:val="24"/>
          <w:szCs w:val="24"/>
        </w:rPr>
        <w:t>стидневная. Объем обязательной учебной нагрузки составляет 36 часов в неделю;  макс</w:t>
      </w:r>
      <w:r w:rsidRPr="00707EDF">
        <w:rPr>
          <w:sz w:val="24"/>
          <w:szCs w:val="24"/>
        </w:rPr>
        <w:t>и</w:t>
      </w:r>
      <w:r w:rsidRPr="00707EDF">
        <w:rPr>
          <w:sz w:val="24"/>
          <w:szCs w:val="24"/>
        </w:rPr>
        <w:t>мальный – 54 часа в неделю, включающий в себя все виды аудиторной и внеаудиторной (с</w:t>
      </w:r>
      <w:r w:rsidRPr="00707EDF">
        <w:rPr>
          <w:sz w:val="24"/>
          <w:szCs w:val="24"/>
        </w:rPr>
        <w:t>а</w:t>
      </w:r>
      <w:r w:rsidRPr="00707EDF">
        <w:rPr>
          <w:sz w:val="24"/>
          <w:szCs w:val="24"/>
        </w:rPr>
        <w:t>мостоятельной) учебной работы по освоению программы подготовки специалистов среднего звена</w:t>
      </w:r>
      <w:r w:rsidR="00707EDF">
        <w:rPr>
          <w:sz w:val="24"/>
          <w:szCs w:val="24"/>
        </w:rPr>
        <w:t xml:space="preserve"> и программы подготовки квалифицированных рабочих, служащих</w:t>
      </w:r>
      <w:r w:rsidRPr="00707EDF">
        <w:rPr>
          <w:sz w:val="24"/>
          <w:szCs w:val="24"/>
        </w:rPr>
        <w:t>. Общий объем кан</w:t>
      </w:r>
      <w:r w:rsidRPr="00707EDF">
        <w:rPr>
          <w:sz w:val="24"/>
          <w:szCs w:val="24"/>
        </w:rPr>
        <w:t>и</w:t>
      </w:r>
      <w:r w:rsidRPr="00707EDF">
        <w:rPr>
          <w:sz w:val="24"/>
          <w:szCs w:val="24"/>
        </w:rPr>
        <w:t>кулярного времен</w:t>
      </w:r>
      <w:r w:rsidR="00707EDF">
        <w:rPr>
          <w:sz w:val="24"/>
          <w:szCs w:val="24"/>
        </w:rPr>
        <w:t>и в учебном году составляет 10-</w:t>
      </w:r>
      <w:r w:rsidRPr="00707EDF">
        <w:rPr>
          <w:sz w:val="24"/>
          <w:szCs w:val="24"/>
        </w:rPr>
        <w:t>11 недель, в том числе не менее двух недель в зимний период. Академический час устанавливается продолжительностью 45 м</w:t>
      </w:r>
      <w:r w:rsidRPr="00707EDF">
        <w:rPr>
          <w:sz w:val="24"/>
          <w:szCs w:val="24"/>
        </w:rPr>
        <w:t>и</w:t>
      </w:r>
      <w:r w:rsidRPr="00707EDF">
        <w:rPr>
          <w:sz w:val="24"/>
          <w:szCs w:val="24"/>
        </w:rPr>
        <w:t>нут. Консультации для обучающихся по очной форме обучения предусматриваются из расч</w:t>
      </w:r>
      <w:r w:rsidRPr="00707EDF">
        <w:rPr>
          <w:sz w:val="24"/>
          <w:szCs w:val="24"/>
        </w:rPr>
        <w:t>е</w:t>
      </w:r>
      <w:r w:rsidRPr="00707EDF">
        <w:rPr>
          <w:sz w:val="24"/>
          <w:szCs w:val="24"/>
        </w:rPr>
        <w:t xml:space="preserve">та 4 часа на одного обучающегося на каждый учебный год, в том числе в период реализации  образовательной программы среднего общего образования для </w:t>
      </w:r>
      <w:proofErr w:type="gramStart"/>
      <w:r w:rsidRPr="00707EDF">
        <w:rPr>
          <w:sz w:val="24"/>
          <w:szCs w:val="24"/>
        </w:rPr>
        <w:t>лиц</w:t>
      </w:r>
      <w:proofErr w:type="gramEnd"/>
      <w:r w:rsidRPr="00707EDF">
        <w:rPr>
          <w:sz w:val="24"/>
          <w:szCs w:val="24"/>
        </w:rPr>
        <w:t xml:space="preserve"> обучающихся на базе о</w:t>
      </w:r>
      <w:r w:rsidRPr="00707EDF">
        <w:rPr>
          <w:sz w:val="24"/>
          <w:szCs w:val="24"/>
        </w:rPr>
        <w:t>с</w:t>
      </w:r>
      <w:r w:rsidRPr="00707EDF">
        <w:rPr>
          <w:sz w:val="24"/>
          <w:szCs w:val="24"/>
        </w:rPr>
        <w:t>новного общего образования.</w:t>
      </w:r>
    </w:p>
    <w:p w:rsidR="000D33E2" w:rsidRPr="00707EDF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707EDF">
        <w:rPr>
          <w:sz w:val="24"/>
          <w:szCs w:val="24"/>
        </w:rPr>
        <w:t>Расписание учебных занятий предусматривает непрерывность учебного процесса в т</w:t>
      </w:r>
      <w:r w:rsidRPr="00707EDF">
        <w:rPr>
          <w:sz w:val="24"/>
          <w:szCs w:val="24"/>
        </w:rPr>
        <w:t>е</w:t>
      </w:r>
      <w:r w:rsidRPr="00707EDF">
        <w:rPr>
          <w:sz w:val="24"/>
          <w:szCs w:val="24"/>
        </w:rPr>
        <w:t xml:space="preserve">чение учебного дня и равномерное распределение учебной работы </w:t>
      </w:r>
      <w:r w:rsidR="00707EDF" w:rsidRPr="00707EDF">
        <w:rPr>
          <w:sz w:val="24"/>
          <w:szCs w:val="24"/>
        </w:rPr>
        <w:t>обучающихся</w:t>
      </w:r>
      <w:r w:rsidRPr="00707EDF">
        <w:rPr>
          <w:sz w:val="24"/>
          <w:szCs w:val="24"/>
        </w:rPr>
        <w:t xml:space="preserve"> в течение учебной недели. Составляется расписание </w:t>
      </w:r>
      <w:r w:rsidR="00707EDF">
        <w:rPr>
          <w:sz w:val="24"/>
          <w:szCs w:val="24"/>
        </w:rPr>
        <w:t xml:space="preserve">заместителем директора по </w:t>
      </w:r>
      <w:r w:rsidRPr="00707EDF">
        <w:rPr>
          <w:sz w:val="24"/>
          <w:szCs w:val="24"/>
        </w:rPr>
        <w:t xml:space="preserve"> учебной </w:t>
      </w:r>
      <w:r w:rsidR="00707EDF">
        <w:rPr>
          <w:sz w:val="24"/>
          <w:szCs w:val="24"/>
        </w:rPr>
        <w:t>работе</w:t>
      </w:r>
      <w:r w:rsidRPr="00707EDF">
        <w:rPr>
          <w:sz w:val="24"/>
          <w:szCs w:val="24"/>
        </w:rPr>
        <w:t xml:space="preserve"> и утверждается директором </w:t>
      </w:r>
      <w:r w:rsidR="00707EDF">
        <w:rPr>
          <w:sz w:val="24"/>
          <w:szCs w:val="24"/>
        </w:rPr>
        <w:t>Техникума</w:t>
      </w:r>
      <w:r w:rsidRPr="00707EDF">
        <w:rPr>
          <w:sz w:val="24"/>
          <w:szCs w:val="24"/>
        </w:rPr>
        <w:t>.</w:t>
      </w:r>
    </w:p>
    <w:p w:rsidR="000D33E2" w:rsidRPr="00707EDF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707EDF">
        <w:rPr>
          <w:sz w:val="24"/>
          <w:szCs w:val="24"/>
        </w:rPr>
        <w:t>Для организации образовательного процесса на заочном отделении заведующий за</w:t>
      </w:r>
      <w:r w:rsidRPr="00707EDF">
        <w:rPr>
          <w:sz w:val="24"/>
          <w:szCs w:val="24"/>
        </w:rPr>
        <w:softHyphen/>
        <w:t>очным отделением составляет расписание на период лабораторно-экзаменацион</w:t>
      </w:r>
      <w:r w:rsidRPr="00707EDF">
        <w:rPr>
          <w:sz w:val="24"/>
          <w:szCs w:val="24"/>
        </w:rPr>
        <w:softHyphen/>
        <w:t>ной сессии и расписание  групповых и индивидуальных консультаций.</w:t>
      </w:r>
    </w:p>
    <w:p w:rsidR="000D33E2" w:rsidRPr="00707EDF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707EDF">
        <w:rPr>
          <w:sz w:val="24"/>
          <w:szCs w:val="24"/>
        </w:rPr>
        <w:t>Дисциплина «Физическая культура» предусматривает еженедельно 2 часа обязател</w:t>
      </w:r>
      <w:r w:rsidRPr="00707EDF">
        <w:rPr>
          <w:sz w:val="24"/>
          <w:szCs w:val="24"/>
        </w:rPr>
        <w:t>ь</w:t>
      </w:r>
      <w:r w:rsidRPr="00707EDF">
        <w:rPr>
          <w:sz w:val="24"/>
          <w:szCs w:val="24"/>
        </w:rPr>
        <w:t>ных аудиторных занятий и 2 часа самостоятельной работы (за счет различных форм внеауд</w:t>
      </w:r>
      <w:r w:rsidRPr="00707EDF">
        <w:rPr>
          <w:sz w:val="24"/>
          <w:szCs w:val="24"/>
        </w:rPr>
        <w:t>и</w:t>
      </w:r>
      <w:r w:rsidRPr="00707EDF">
        <w:rPr>
          <w:sz w:val="24"/>
          <w:szCs w:val="24"/>
        </w:rPr>
        <w:t>торных занятий в спортивных клубах, секциях).</w:t>
      </w:r>
    </w:p>
    <w:p w:rsidR="000D33E2" w:rsidRPr="00532CD0" w:rsidRDefault="000D33E2" w:rsidP="00532CD0">
      <w:pPr>
        <w:spacing w:after="0" w:line="240" w:lineRule="auto"/>
        <w:ind w:right="0" w:firstLine="567"/>
        <w:rPr>
          <w:sz w:val="24"/>
          <w:szCs w:val="24"/>
        </w:rPr>
      </w:pPr>
      <w:r w:rsidRPr="00707EDF">
        <w:rPr>
          <w:sz w:val="24"/>
          <w:szCs w:val="24"/>
        </w:rPr>
        <w:t xml:space="preserve">Объем недельной образовательной нагрузки обучающихся по </w:t>
      </w:r>
      <w:proofErr w:type="gramStart"/>
      <w:r w:rsidRPr="00707EDF">
        <w:rPr>
          <w:sz w:val="24"/>
          <w:szCs w:val="24"/>
        </w:rPr>
        <w:t>образовательным пр</w:t>
      </w:r>
      <w:r w:rsidRPr="00707EDF">
        <w:rPr>
          <w:sz w:val="24"/>
          <w:szCs w:val="24"/>
        </w:rPr>
        <w:t>о</w:t>
      </w:r>
      <w:r w:rsidRPr="00707EDF">
        <w:rPr>
          <w:sz w:val="24"/>
          <w:szCs w:val="24"/>
        </w:rPr>
        <w:t>граммам, разработанным на основе актуализированных ФГОС СПО не может</w:t>
      </w:r>
      <w:proofErr w:type="gramEnd"/>
      <w:r w:rsidRPr="00707EDF">
        <w:rPr>
          <w:sz w:val="24"/>
          <w:szCs w:val="24"/>
        </w:rPr>
        <w:t xml:space="preserve"> превышать 36 </w:t>
      </w:r>
      <w:r w:rsidRPr="00707EDF">
        <w:rPr>
          <w:sz w:val="24"/>
          <w:szCs w:val="24"/>
        </w:rPr>
        <w:lastRenderedPageBreak/>
        <w:t xml:space="preserve">академических часов, и включает все виды работы во взаимодействии с преподавателем и </w:t>
      </w:r>
      <w:r w:rsidR="00532CD0">
        <w:rPr>
          <w:sz w:val="24"/>
          <w:szCs w:val="24"/>
        </w:rPr>
        <w:t>самостоятельную учебную работу.</w:t>
      </w:r>
    </w:p>
    <w:p w:rsidR="000D33E2" w:rsidRPr="00532CD0" w:rsidRDefault="00532CD0" w:rsidP="000D33E2">
      <w:pPr>
        <w:spacing w:line="240" w:lineRule="auto"/>
        <w:ind w:firstLine="567"/>
        <w:rPr>
          <w:b/>
          <w:sz w:val="24"/>
          <w:szCs w:val="24"/>
        </w:rPr>
      </w:pPr>
      <w:r w:rsidRPr="00532CD0">
        <w:rPr>
          <w:b/>
          <w:sz w:val="24"/>
          <w:szCs w:val="24"/>
        </w:rPr>
        <w:t>4.</w:t>
      </w:r>
      <w:r w:rsidR="000D33E2" w:rsidRPr="00532CD0">
        <w:rPr>
          <w:b/>
          <w:sz w:val="24"/>
          <w:szCs w:val="24"/>
        </w:rPr>
        <w:t>2 Контроль образовательной деятельности</w:t>
      </w:r>
    </w:p>
    <w:p w:rsidR="000D33E2" w:rsidRPr="00532CD0" w:rsidRDefault="000D33E2" w:rsidP="000D33E2">
      <w:pPr>
        <w:spacing w:after="0" w:line="240" w:lineRule="auto"/>
        <w:ind w:firstLine="567"/>
        <w:rPr>
          <w:sz w:val="24"/>
          <w:szCs w:val="24"/>
        </w:rPr>
      </w:pPr>
      <w:r>
        <w:rPr>
          <w:b/>
          <w:szCs w:val="28"/>
        </w:rPr>
        <w:tab/>
      </w:r>
      <w:r w:rsidRPr="00532CD0">
        <w:rPr>
          <w:sz w:val="24"/>
          <w:szCs w:val="24"/>
        </w:rPr>
        <w:t>В течение отчетного периода педагогический коллектив работал над решением осно</w:t>
      </w:r>
      <w:r w:rsidRPr="00532CD0">
        <w:rPr>
          <w:sz w:val="24"/>
          <w:szCs w:val="24"/>
        </w:rPr>
        <w:t>в</w:t>
      </w:r>
      <w:r w:rsidRPr="00532CD0">
        <w:rPr>
          <w:sz w:val="24"/>
          <w:szCs w:val="24"/>
        </w:rPr>
        <w:t xml:space="preserve">ной педагогической проблемы – повышение эффективности образовательной деятельности </w:t>
      </w:r>
      <w:r w:rsidR="00532CD0" w:rsidRPr="00532CD0">
        <w:rPr>
          <w:sz w:val="24"/>
          <w:szCs w:val="24"/>
        </w:rPr>
        <w:t>техникума</w:t>
      </w:r>
      <w:r w:rsidRPr="00532CD0">
        <w:rPr>
          <w:sz w:val="24"/>
          <w:szCs w:val="24"/>
        </w:rPr>
        <w:t xml:space="preserve"> и достижение на этой основе качества образования.</w:t>
      </w:r>
    </w:p>
    <w:p w:rsidR="000D33E2" w:rsidRPr="00532CD0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532CD0">
        <w:rPr>
          <w:sz w:val="24"/>
          <w:szCs w:val="24"/>
        </w:rPr>
        <w:t xml:space="preserve">Ежегодно в </w:t>
      </w:r>
      <w:r w:rsidR="00532CD0" w:rsidRPr="00532CD0">
        <w:rPr>
          <w:sz w:val="24"/>
          <w:szCs w:val="24"/>
        </w:rPr>
        <w:t>техникуме</w:t>
      </w:r>
      <w:r w:rsidRPr="00532CD0">
        <w:rPr>
          <w:sz w:val="24"/>
          <w:szCs w:val="24"/>
        </w:rPr>
        <w:t xml:space="preserve"> разрабатывается «Программа внутреннего мониторинга качества образования», в ней отражаются: объект и предмет мониторинга, основные задачи монит</w:t>
      </w:r>
      <w:r w:rsidRPr="00532CD0">
        <w:rPr>
          <w:sz w:val="24"/>
          <w:szCs w:val="24"/>
        </w:rPr>
        <w:t>о</w:t>
      </w:r>
      <w:r w:rsidRPr="00532CD0">
        <w:rPr>
          <w:sz w:val="24"/>
          <w:szCs w:val="24"/>
        </w:rPr>
        <w:t xml:space="preserve">ринга, методы мониторинга, примерные сроки и исполнители, формы итоговых документов по результатам мониторинга. Результаты программы мониторинга, в зависимости от объекта мониторинга рассматриваются на заседаниях цикловых комиссий, заседаниях методического совета и заседаниях педагогического совета. </w:t>
      </w:r>
    </w:p>
    <w:p w:rsidR="000D33E2" w:rsidRPr="00532CD0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532CD0">
        <w:rPr>
          <w:sz w:val="24"/>
          <w:szCs w:val="24"/>
        </w:rPr>
        <w:t>В отчетном периоде объектами и предметом внутреннего мониторинга качества обр</w:t>
      </w:r>
      <w:r w:rsidRPr="00532CD0">
        <w:rPr>
          <w:sz w:val="24"/>
          <w:szCs w:val="24"/>
        </w:rPr>
        <w:t>а</w:t>
      </w:r>
      <w:r w:rsidRPr="00532CD0">
        <w:rPr>
          <w:sz w:val="24"/>
          <w:szCs w:val="24"/>
        </w:rPr>
        <w:t>зования являлись:</w:t>
      </w:r>
    </w:p>
    <w:p w:rsidR="000D33E2" w:rsidRPr="00532CD0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532CD0">
        <w:rPr>
          <w:sz w:val="24"/>
          <w:szCs w:val="24"/>
        </w:rPr>
        <w:t>- содержание рабочих программ учебных дисциплин и профессиональных модулей в составе ППССЗ по конкретной специальности</w:t>
      </w:r>
      <w:r w:rsidR="00532CD0" w:rsidRPr="00532CD0">
        <w:rPr>
          <w:sz w:val="24"/>
          <w:szCs w:val="24"/>
        </w:rPr>
        <w:t xml:space="preserve"> и ППКРС по конкретной профессии</w:t>
      </w:r>
      <w:r w:rsidRPr="00532CD0">
        <w:rPr>
          <w:sz w:val="24"/>
          <w:szCs w:val="24"/>
        </w:rPr>
        <w:t>;</w:t>
      </w:r>
    </w:p>
    <w:p w:rsidR="000D33E2" w:rsidRPr="00532CD0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532CD0">
        <w:rPr>
          <w:sz w:val="24"/>
          <w:szCs w:val="24"/>
        </w:rPr>
        <w:t>- программы практик в составе ППССЗ</w:t>
      </w:r>
      <w:r w:rsidR="00352D04">
        <w:rPr>
          <w:sz w:val="24"/>
          <w:szCs w:val="24"/>
        </w:rPr>
        <w:t xml:space="preserve"> и </w:t>
      </w:r>
      <w:r w:rsidR="00352D04">
        <w:rPr>
          <w:szCs w:val="28"/>
        </w:rPr>
        <w:t>ППКРС</w:t>
      </w:r>
      <w:r w:rsidRPr="00532CD0">
        <w:rPr>
          <w:sz w:val="24"/>
          <w:szCs w:val="24"/>
        </w:rPr>
        <w:t xml:space="preserve"> по конкретной специальности</w:t>
      </w:r>
      <w:r w:rsidR="00352D04">
        <w:rPr>
          <w:sz w:val="24"/>
          <w:szCs w:val="24"/>
        </w:rPr>
        <w:t>, пр</w:t>
      </w:r>
      <w:r w:rsidR="00352D04">
        <w:rPr>
          <w:sz w:val="24"/>
          <w:szCs w:val="24"/>
        </w:rPr>
        <w:t>о</w:t>
      </w:r>
      <w:r w:rsidR="00352D04">
        <w:rPr>
          <w:sz w:val="24"/>
          <w:szCs w:val="24"/>
        </w:rPr>
        <w:t>фессии</w:t>
      </w:r>
      <w:r w:rsidRPr="00532CD0">
        <w:rPr>
          <w:sz w:val="24"/>
          <w:szCs w:val="24"/>
        </w:rPr>
        <w:t>;</w:t>
      </w:r>
    </w:p>
    <w:p w:rsidR="000D33E2" w:rsidRPr="00352D04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352D04">
        <w:rPr>
          <w:sz w:val="24"/>
          <w:szCs w:val="24"/>
        </w:rPr>
        <w:t>-методическое сопровождение выполнения и защиты курсовых проектов (работ);</w:t>
      </w:r>
    </w:p>
    <w:p w:rsidR="000D33E2" w:rsidRPr="00352D04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352D04">
        <w:rPr>
          <w:sz w:val="24"/>
          <w:szCs w:val="24"/>
        </w:rPr>
        <w:t>- методическое сопровождение организации выполнения лабораторных и практических занятий;</w:t>
      </w:r>
    </w:p>
    <w:p w:rsidR="000D33E2" w:rsidRPr="00352D04" w:rsidRDefault="000D33E2" w:rsidP="000D33E2">
      <w:pPr>
        <w:pStyle w:val="23"/>
        <w:spacing w:after="0" w:line="240" w:lineRule="auto"/>
        <w:ind w:firstLine="567"/>
        <w:rPr>
          <w:bCs/>
          <w:sz w:val="24"/>
          <w:szCs w:val="24"/>
        </w:rPr>
      </w:pPr>
      <w:r w:rsidRPr="00352D04">
        <w:rPr>
          <w:sz w:val="24"/>
          <w:szCs w:val="24"/>
        </w:rPr>
        <w:t>-</w:t>
      </w:r>
      <w:r w:rsidRPr="00352D04">
        <w:rPr>
          <w:bCs/>
          <w:sz w:val="24"/>
          <w:szCs w:val="24"/>
        </w:rPr>
        <w:t xml:space="preserve"> методическое сопровождение промежуточной аттестации </w:t>
      </w:r>
      <w:proofErr w:type="gramStart"/>
      <w:r w:rsidR="00352D04" w:rsidRPr="00352D04">
        <w:rPr>
          <w:sz w:val="24"/>
          <w:szCs w:val="24"/>
        </w:rPr>
        <w:t>обучающихся</w:t>
      </w:r>
      <w:proofErr w:type="gramEnd"/>
      <w:r w:rsidRPr="00352D04">
        <w:rPr>
          <w:bCs/>
          <w:sz w:val="24"/>
          <w:szCs w:val="24"/>
        </w:rPr>
        <w:t>;</w:t>
      </w:r>
    </w:p>
    <w:p w:rsidR="000D33E2" w:rsidRPr="00352D04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352D04">
        <w:rPr>
          <w:b/>
          <w:bCs/>
          <w:sz w:val="24"/>
          <w:szCs w:val="24"/>
        </w:rPr>
        <w:t>-</w:t>
      </w:r>
      <w:r w:rsidRPr="00352D04">
        <w:rPr>
          <w:bCs/>
          <w:sz w:val="24"/>
          <w:szCs w:val="24"/>
        </w:rPr>
        <w:t xml:space="preserve">методическое сопровождение организации выполнения выпускной квалификационной работы </w:t>
      </w:r>
      <w:proofErr w:type="gramStart"/>
      <w:r w:rsidR="00352D04" w:rsidRPr="00352D04">
        <w:rPr>
          <w:sz w:val="24"/>
          <w:szCs w:val="24"/>
        </w:rPr>
        <w:t>обучающихся</w:t>
      </w:r>
      <w:proofErr w:type="gramEnd"/>
      <w:r w:rsidR="00352D04" w:rsidRPr="00352D04">
        <w:rPr>
          <w:sz w:val="24"/>
          <w:szCs w:val="24"/>
        </w:rPr>
        <w:t xml:space="preserve"> техникума</w:t>
      </w:r>
      <w:r w:rsidRPr="00352D04">
        <w:rPr>
          <w:bCs/>
          <w:sz w:val="24"/>
          <w:szCs w:val="24"/>
        </w:rPr>
        <w:t>;</w:t>
      </w:r>
    </w:p>
    <w:p w:rsidR="000D33E2" w:rsidRPr="00352D04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352D04">
        <w:rPr>
          <w:sz w:val="24"/>
          <w:szCs w:val="24"/>
        </w:rPr>
        <w:t>-учебно-методическая, учебно-материальная база кабинетов и лабораторий;</w:t>
      </w:r>
    </w:p>
    <w:p w:rsidR="000D33E2" w:rsidRPr="00352D04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352D04">
        <w:rPr>
          <w:sz w:val="24"/>
          <w:szCs w:val="24"/>
        </w:rPr>
        <w:t>-библиотечный фонд;</w:t>
      </w:r>
    </w:p>
    <w:p w:rsidR="000D33E2" w:rsidRPr="00352D04" w:rsidRDefault="000D33E2" w:rsidP="000D33E2">
      <w:pPr>
        <w:spacing w:after="0" w:line="240" w:lineRule="auto"/>
        <w:ind w:firstLine="567"/>
        <w:rPr>
          <w:bCs/>
          <w:sz w:val="24"/>
          <w:szCs w:val="24"/>
        </w:rPr>
      </w:pPr>
      <w:r w:rsidRPr="00352D04">
        <w:rPr>
          <w:bCs/>
          <w:sz w:val="24"/>
          <w:szCs w:val="24"/>
        </w:rPr>
        <w:t xml:space="preserve">-педагогические кадры; </w:t>
      </w:r>
    </w:p>
    <w:p w:rsidR="000D33E2" w:rsidRPr="00352D04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352D04">
        <w:rPr>
          <w:sz w:val="24"/>
          <w:szCs w:val="24"/>
        </w:rPr>
        <w:t>-информатизация образовательного и управленческого процессов;</w:t>
      </w:r>
    </w:p>
    <w:p w:rsidR="000D33E2" w:rsidRPr="00352D04" w:rsidRDefault="000D33E2" w:rsidP="000D33E2">
      <w:pPr>
        <w:spacing w:after="0" w:line="240" w:lineRule="auto"/>
        <w:ind w:firstLine="567"/>
        <w:rPr>
          <w:bCs/>
          <w:sz w:val="24"/>
          <w:szCs w:val="24"/>
        </w:rPr>
      </w:pPr>
      <w:r w:rsidRPr="00352D04">
        <w:rPr>
          <w:bCs/>
          <w:sz w:val="24"/>
          <w:szCs w:val="24"/>
        </w:rPr>
        <w:t>-результаты выполнения и защиты курсовых проектов (работ);</w:t>
      </w:r>
    </w:p>
    <w:p w:rsidR="000D33E2" w:rsidRPr="00352D04" w:rsidRDefault="000D33E2" w:rsidP="000D33E2">
      <w:pPr>
        <w:spacing w:after="0" w:line="240" w:lineRule="auto"/>
        <w:ind w:firstLine="567"/>
        <w:rPr>
          <w:bCs/>
          <w:sz w:val="24"/>
          <w:szCs w:val="24"/>
        </w:rPr>
      </w:pPr>
      <w:r w:rsidRPr="00352D04">
        <w:rPr>
          <w:bCs/>
          <w:sz w:val="24"/>
          <w:szCs w:val="24"/>
        </w:rPr>
        <w:t xml:space="preserve">-результаты выполнения </w:t>
      </w:r>
      <w:proofErr w:type="gramStart"/>
      <w:r w:rsidR="00352D04" w:rsidRPr="00352D04">
        <w:rPr>
          <w:bCs/>
          <w:sz w:val="24"/>
          <w:szCs w:val="24"/>
        </w:rPr>
        <w:t>обучающимися</w:t>
      </w:r>
      <w:proofErr w:type="gramEnd"/>
      <w:r w:rsidRPr="00352D04">
        <w:rPr>
          <w:bCs/>
          <w:sz w:val="24"/>
          <w:szCs w:val="24"/>
        </w:rPr>
        <w:t xml:space="preserve"> письменных работ по учебным дисциплинам (выборочно);</w:t>
      </w:r>
    </w:p>
    <w:p w:rsidR="000D33E2" w:rsidRPr="00352D04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352D04">
        <w:rPr>
          <w:sz w:val="24"/>
          <w:szCs w:val="24"/>
        </w:rPr>
        <w:t xml:space="preserve">-результаты учебных и производственных (по профилю специальности) практик </w:t>
      </w:r>
      <w:r w:rsidR="00352D04" w:rsidRPr="00352D04">
        <w:rPr>
          <w:sz w:val="24"/>
          <w:szCs w:val="24"/>
        </w:rPr>
        <w:t>об</w:t>
      </w:r>
      <w:r w:rsidR="00352D04" w:rsidRPr="00352D04">
        <w:rPr>
          <w:sz w:val="24"/>
          <w:szCs w:val="24"/>
        </w:rPr>
        <w:t>у</w:t>
      </w:r>
      <w:r w:rsidR="00352D04" w:rsidRPr="00352D04">
        <w:rPr>
          <w:sz w:val="24"/>
          <w:szCs w:val="24"/>
        </w:rPr>
        <w:t>чающихся</w:t>
      </w:r>
      <w:r w:rsidRPr="00352D04">
        <w:rPr>
          <w:sz w:val="24"/>
          <w:szCs w:val="24"/>
        </w:rPr>
        <w:t>;</w:t>
      </w:r>
    </w:p>
    <w:p w:rsidR="000D33E2" w:rsidRPr="00352D04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352D04">
        <w:rPr>
          <w:sz w:val="24"/>
          <w:szCs w:val="24"/>
        </w:rPr>
        <w:t xml:space="preserve">-результаты промежуточной аттестации </w:t>
      </w:r>
      <w:proofErr w:type="gramStart"/>
      <w:r w:rsidR="00352D04" w:rsidRPr="00352D04">
        <w:rPr>
          <w:sz w:val="24"/>
          <w:szCs w:val="24"/>
        </w:rPr>
        <w:t>обучающихся</w:t>
      </w:r>
      <w:proofErr w:type="gramEnd"/>
      <w:r w:rsidRPr="00352D04">
        <w:rPr>
          <w:sz w:val="24"/>
          <w:szCs w:val="24"/>
        </w:rPr>
        <w:t>;</w:t>
      </w:r>
    </w:p>
    <w:p w:rsidR="000D33E2" w:rsidRPr="00352D04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352D04">
        <w:rPr>
          <w:sz w:val="24"/>
          <w:szCs w:val="24"/>
        </w:rPr>
        <w:t>-результаты государственной итоговой аттестации выпускников.</w:t>
      </w:r>
    </w:p>
    <w:p w:rsidR="000D33E2" w:rsidRPr="001B5D72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1B5D72">
        <w:rPr>
          <w:sz w:val="24"/>
          <w:szCs w:val="24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(итоговую) атт</w:t>
      </w:r>
      <w:r w:rsidRPr="001B5D72">
        <w:rPr>
          <w:sz w:val="24"/>
          <w:szCs w:val="24"/>
        </w:rPr>
        <w:t>е</w:t>
      </w:r>
      <w:r w:rsidRPr="001B5D72">
        <w:rPr>
          <w:sz w:val="24"/>
          <w:szCs w:val="24"/>
        </w:rPr>
        <w:t>стацию обучающихся.</w:t>
      </w:r>
    </w:p>
    <w:p w:rsidR="000D33E2" w:rsidRPr="001B5D72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1B5D72">
        <w:rPr>
          <w:sz w:val="24"/>
          <w:szCs w:val="24"/>
        </w:rPr>
        <w:t>Конкретные формы и процедуры текущего контроля знаний, промежуточной аттест</w:t>
      </w:r>
      <w:r w:rsidRPr="001B5D72">
        <w:rPr>
          <w:sz w:val="24"/>
          <w:szCs w:val="24"/>
        </w:rPr>
        <w:t>а</w:t>
      </w:r>
      <w:r w:rsidRPr="001B5D72">
        <w:rPr>
          <w:sz w:val="24"/>
          <w:szCs w:val="24"/>
        </w:rPr>
        <w:t xml:space="preserve">ции по каждой дисциплине и профессиональному модулю разрабатываются </w:t>
      </w:r>
      <w:r w:rsidR="001B5D72" w:rsidRPr="001B5D72">
        <w:rPr>
          <w:sz w:val="24"/>
          <w:szCs w:val="24"/>
        </w:rPr>
        <w:t xml:space="preserve">техникумом </w:t>
      </w:r>
      <w:r w:rsidRPr="001B5D72">
        <w:rPr>
          <w:sz w:val="24"/>
          <w:szCs w:val="24"/>
        </w:rPr>
        <w:t>с</w:t>
      </w:r>
      <w:r w:rsidRPr="001B5D72">
        <w:rPr>
          <w:sz w:val="24"/>
          <w:szCs w:val="24"/>
        </w:rPr>
        <w:t>а</w:t>
      </w:r>
      <w:r w:rsidRPr="001B5D72">
        <w:rPr>
          <w:sz w:val="24"/>
          <w:szCs w:val="24"/>
        </w:rPr>
        <w:t>мостоятельно и доводятся до сведения обучающихся в течение первых двух месяцев от нач</w:t>
      </w:r>
      <w:r w:rsidRPr="001B5D72">
        <w:rPr>
          <w:sz w:val="24"/>
          <w:szCs w:val="24"/>
        </w:rPr>
        <w:t>а</w:t>
      </w:r>
      <w:r w:rsidRPr="001B5D72">
        <w:rPr>
          <w:sz w:val="24"/>
          <w:szCs w:val="24"/>
        </w:rPr>
        <w:t>ла обучения.</w:t>
      </w:r>
    </w:p>
    <w:p w:rsidR="000D33E2" w:rsidRPr="002C636F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2C636F">
        <w:rPr>
          <w:sz w:val="24"/>
          <w:szCs w:val="24"/>
        </w:rPr>
        <w:t>Фонды оценочных сре</w:t>
      </w:r>
      <w:proofErr w:type="gramStart"/>
      <w:r w:rsidRPr="002C636F">
        <w:rPr>
          <w:sz w:val="24"/>
          <w:szCs w:val="24"/>
        </w:rPr>
        <w:t>дств дл</w:t>
      </w:r>
      <w:proofErr w:type="gramEnd"/>
      <w:r w:rsidRPr="002C636F">
        <w:rPr>
          <w:sz w:val="24"/>
          <w:szCs w:val="24"/>
        </w:rPr>
        <w:t>я промежуточной аттестации разрабатываются и утве</w:t>
      </w:r>
      <w:r w:rsidRPr="002C636F">
        <w:rPr>
          <w:sz w:val="24"/>
          <w:szCs w:val="24"/>
        </w:rPr>
        <w:t>р</w:t>
      </w:r>
      <w:r w:rsidRPr="002C636F">
        <w:rPr>
          <w:sz w:val="24"/>
          <w:szCs w:val="24"/>
        </w:rPr>
        <w:t xml:space="preserve">ждаются </w:t>
      </w:r>
      <w:r w:rsidR="002C636F" w:rsidRPr="002C636F">
        <w:rPr>
          <w:sz w:val="24"/>
          <w:szCs w:val="24"/>
        </w:rPr>
        <w:t xml:space="preserve">техникумом </w:t>
      </w:r>
      <w:r w:rsidRPr="002C636F">
        <w:rPr>
          <w:sz w:val="24"/>
          <w:szCs w:val="24"/>
        </w:rPr>
        <w:t>самостоятельно, а для государственной (итоговой) аттестации – разр</w:t>
      </w:r>
      <w:r w:rsidRPr="002C636F">
        <w:rPr>
          <w:sz w:val="24"/>
          <w:szCs w:val="24"/>
        </w:rPr>
        <w:t>а</w:t>
      </w:r>
      <w:r w:rsidRPr="002C636F">
        <w:rPr>
          <w:sz w:val="24"/>
          <w:szCs w:val="24"/>
        </w:rPr>
        <w:t>батываются и утверждаются после предварительного заключения работодателей.</w:t>
      </w:r>
    </w:p>
    <w:p w:rsidR="000D33E2" w:rsidRPr="002C636F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2C636F">
        <w:rPr>
          <w:sz w:val="24"/>
          <w:szCs w:val="24"/>
        </w:rPr>
        <w:t>Текущий контроль знаний осуществляется в форме контрольных, самостоятельных р</w:t>
      </w:r>
      <w:r w:rsidRPr="002C636F">
        <w:rPr>
          <w:sz w:val="24"/>
          <w:szCs w:val="24"/>
        </w:rPr>
        <w:t>а</w:t>
      </w:r>
      <w:r w:rsidRPr="002C636F">
        <w:rPr>
          <w:sz w:val="24"/>
          <w:szCs w:val="24"/>
        </w:rPr>
        <w:t xml:space="preserve">бот, защиты практических занятий и лабораторных работ, письменного и устного опроса. </w:t>
      </w:r>
    </w:p>
    <w:p w:rsidR="000D33E2" w:rsidRPr="002C636F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2C636F">
        <w:rPr>
          <w:sz w:val="24"/>
          <w:szCs w:val="24"/>
        </w:rPr>
        <w:t>Промежуточная аттестация проводится в форме зачетов, дифференцированных зачетов и экзаменов: зачеты и дифференцированные зачеты – за счет времени, отводимого на дисц</w:t>
      </w:r>
      <w:r w:rsidRPr="002C636F">
        <w:rPr>
          <w:sz w:val="24"/>
          <w:szCs w:val="24"/>
        </w:rPr>
        <w:t>и</w:t>
      </w:r>
      <w:r w:rsidRPr="002C636F">
        <w:rPr>
          <w:sz w:val="24"/>
          <w:szCs w:val="24"/>
        </w:rPr>
        <w:t xml:space="preserve">плину, экзамены – за счет времени, выделенного  ФГОС СПО. В процессе обучения, при сдаче дифференцированных зачетов и на экзаменах успеваемость </w:t>
      </w:r>
      <w:r w:rsidR="002C636F">
        <w:rPr>
          <w:sz w:val="24"/>
          <w:szCs w:val="24"/>
        </w:rPr>
        <w:t xml:space="preserve">обучающихся </w:t>
      </w:r>
      <w:r w:rsidRPr="002C636F">
        <w:rPr>
          <w:sz w:val="24"/>
          <w:szCs w:val="24"/>
        </w:rPr>
        <w:t>определяется оценками «отлично», «хорошо», «удовлетворительно» и «неудовлетворительно».</w:t>
      </w:r>
    </w:p>
    <w:p w:rsidR="000D33E2" w:rsidRPr="00246496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246496">
        <w:rPr>
          <w:sz w:val="24"/>
          <w:szCs w:val="24"/>
        </w:rPr>
        <w:lastRenderedPageBreak/>
        <w:t xml:space="preserve">Еженедельно </w:t>
      </w:r>
      <w:r w:rsidR="002C636F" w:rsidRPr="00246496">
        <w:rPr>
          <w:sz w:val="24"/>
          <w:szCs w:val="24"/>
        </w:rPr>
        <w:t>заместители директора проводят</w:t>
      </w:r>
      <w:r w:rsidRPr="00246496">
        <w:rPr>
          <w:sz w:val="24"/>
          <w:szCs w:val="24"/>
        </w:rPr>
        <w:t xml:space="preserve"> планерные совещания классных руков</w:t>
      </w:r>
      <w:r w:rsidRPr="00246496">
        <w:rPr>
          <w:sz w:val="24"/>
          <w:szCs w:val="24"/>
        </w:rPr>
        <w:t>о</w:t>
      </w:r>
      <w:r w:rsidRPr="00246496">
        <w:rPr>
          <w:sz w:val="24"/>
          <w:szCs w:val="24"/>
        </w:rPr>
        <w:t>дителей, на которых рассматриваются вопросы, связанные с контролем каждым классным руководителем образовательной деятельности в конкретной учебной группе.</w:t>
      </w:r>
    </w:p>
    <w:p w:rsidR="000D33E2" w:rsidRPr="00246496" w:rsidRDefault="000D33E2" w:rsidP="002C636F">
      <w:pPr>
        <w:spacing w:after="0" w:line="240" w:lineRule="auto"/>
        <w:ind w:firstLine="567"/>
        <w:rPr>
          <w:sz w:val="24"/>
          <w:szCs w:val="24"/>
        </w:rPr>
      </w:pPr>
      <w:r w:rsidRPr="00246496">
        <w:rPr>
          <w:sz w:val="24"/>
          <w:szCs w:val="24"/>
        </w:rPr>
        <w:t xml:space="preserve">Ежедневно ведется учет посещаемости </w:t>
      </w:r>
      <w:proofErr w:type="gramStart"/>
      <w:r w:rsidR="002C636F" w:rsidRPr="00246496">
        <w:rPr>
          <w:sz w:val="24"/>
          <w:szCs w:val="24"/>
        </w:rPr>
        <w:t>обучающихся</w:t>
      </w:r>
      <w:proofErr w:type="gramEnd"/>
      <w:r w:rsidR="002C636F" w:rsidRPr="00246496">
        <w:rPr>
          <w:sz w:val="24"/>
          <w:szCs w:val="24"/>
        </w:rPr>
        <w:t>.</w:t>
      </w:r>
      <w:r w:rsidRPr="00246496">
        <w:rPr>
          <w:szCs w:val="28"/>
        </w:rPr>
        <w:tab/>
      </w:r>
    </w:p>
    <w:p w:rsidR="000D33E2" w:rsidRPr="002C636F" w:rsidRDefault="002C636F" w:rsidP="000D33E2">
      <w:pPr>
        <w:shd w:val="clear" w:color="auto" w:fill="FFFFFF" w:themeFill="background1"/>
        <w:spacing w:line="240" w:lineRule="auto"/>
        <w:ind w:firstLine="567"/>
        <w:rPr>
          <w:b/>
          <w:sz w:val="24"/>
          <w:szCs w:val="24"/>
        </w:rPr>
      </w:pPr>
      <w:r w:rsidRPr="00246496">
        <w:rPr>
          <w:b/>
          <w:sz w:val="24"/>
          <w:szCs w:val="24"/>
        </w:rPr>
        <w:t>4.</w:t>
      </w:r>
      <w:r w:rsidR="00AF1320" w:rsidRPr="00246496">
        <w:rPr>
          <w:b/>
          <w:sz w:val="24"/>
          <w:szCs w:val="24"/>
        </w:rPr>
        <w:t xml:space="preserve">3 </w:t>
      </w:r>
      <w:r w:rsidR="000D33E2" w:rsidRPr="00246496">
        <w:rPr>
          <w:b/>
          <w:sz w:val="24"/>
          <w:szCs w:val="24"/>
        </w:rPr>
        <w:t>Итоговая аттестация в отчетном периоде</w:t>
      </w:r>
    </w:p>
    <w:p w:rsidR="000D33E2" w:rsidRPr="00BD64EB" w:rsidRDefault="000D33E2" w:rsidP="000D33E2">
      <w:pPr>
        <w:spacing w:after="0" w:line="240" w:lineRule="auto"/>
        <w:ind w:firstLine="567"/>
        <w:rPr>
          <w:color w:val="333333"/>
          <w:sz w:val="24"/>
          <w:szCs w:val="24"/>
        </w:rPr>
      </w:pPr>
      <w:r w:rsidRPr="00BD64EB">
        <w:rPr>
          <w:spacing w:val="-2"/>
          <w:sz w:val="24"/>
          <w:szCs w:val="24"/>
        </w:rPr>
        <w:t>Согласно Порядку проведения государственной итоговой аттестации по образовател</w:t>
      </w:r>
      <w:r w:rsidRPr="00BD64EB">
        <w:rPr>
          <w:spacing w:val="-2"/>
          <w:sz w:val="24"/>
          <w:szCs w:val="24"/>
        </w:rPr>
        <w:t>ь</w:t>
      </w:r>
      <w:r w:rsidRPr="00BD64EB">
        <w:rPr>
          <w:spacing w:val="-2"/>
          <w:sz w:val="24"/>
          <w:szCs w:val="24"/>
        </w:rPr>
        <w:t xml:space="preserve">ным программам среднего профессионального образования, утвержденным приказом </w:t>
      </w:r>
      <w:r w:rsidR="00BD64EB">
        <w:rPr>
          <w:spacing w:val="-2"/>
          <w:sz w:val="24"/>
          <w:szCs w:val="24"/>
        </w:rPr>
        <w:br/>
      </w:r>
      <w:proofErr w:type="spellStart"/>
      <w:r w:rsidRPr="00BD64EB">
        <w:rPr>
          <w:spacing w:val="-2"/>
          <w:sz w:val="24"/>
          <w:szCs w:val="24"/>
        </w:rPr>
        <w:t>Минобрнауки</w:t>
      </w:r>
      <w:proofErr w:type="spellEnd"/>
      <w:r w:rsidRPr="00BD64EB">
        <w:rPr>
          <w:spacing w:val="-2"/>
          <w:sz w:val="24"/>
          <w:szCs w:val="24"/>
        </w:rPr>
        <w:t xml:space="preserve"> России от 16.08.2013 г. № 968, </w:t>
      </w:r>
      <w:r w:rsidR="00BD64EB" w:rsidRPr="00BD64EB">
        <w:rPr>
          <w:spacing w:val="-2"/>
          <w:sz w:val="24"/>
          <w:szCs w:val="24"/>
        </w:rPr>
        <w:t>техникум</w:t>
      </w:r>
      <w:r w:rsidR="006F650B">
        <w:rPr>
          <w:spacing w:val="-2"/>
          <w:sz w:val="24"/>
          <w:szCs w:val="24"/>
        </w:rPr>
        <w:t xml:space="preserve"> для оценки </w:t>
      </w:r>
      <w:r w:rsidRPr="00BD64EB">
        <w:rPr>
          <w:spacing w:val="-2"/>
          <w:sz w:val="24"/>
          <w:szCs w:val="24"/>
        </w:rPr>
        <w:t xml:space="preserve">степени  и уровня освоения </w:t>
      </w:r>
      <w:r w:rsidR="00BD64EB" w:rsidRPr="00BD64EB">
        <w:rPr>
          <w:sz w:val="24"/>
          <w:szCs w:val="24"/>
        </w:rPr>
        <w:t xml:space="preserve">обучающимися </w:t>
      </w:r>
      <w:r w:rsidR="00BD64EB" w:rsidRPr="00BD64EB">
        <w:rPr>
          <w:spacing w:val="-2"/>
          <w:sz w:val="24"/>
          <w:szCs w:val="24"/>
        </w:rPr>
        <w:t xml:space="preserve">ППССЗ, ППКРС </w:t>
      </w:r>
      <w:r w:rsidRPr="00BD64EB">
        <w:rPr>
          <w:spacing w:val="-2"/>
          <w:sz w:val="24"/>
          <w:szCs w:val="24"/>
        </w:rPr>
        <w:t>обеспечивает проведение государственной итоговой аттест</w:t>
      </w:r>
      <w:r w:rsidRPr="00BD64EB">
        <w:rPr>
          <w:spacing w:val="-2"/>
          <w:sz w:val="24"/>
          <w:szCs w:val="24"/>
        </w:rPr>
        <w:t>а</w:t>
      </w:r>
      <w:r w:rsidRPr="00BD64EB">
        <w:rPr>
          <w:spacing w:val="-2"/>
          <w:sz w:val="24"/>
          <w:szCs w:val="24"/>
        </w:rPr>
        <w:t>ции.</w:t>
      </w:r>
    </w:p>
    <w:p w:rsidR="000D33E2" w:rsidRPr="00BD64EB" w:rsidRDefault="000D33E2" w:rsidP="000D33E2">
      <w:pPr>
        <w:widowControl w:val="0"/>
        <w:suppressAutoHyphens/>
        <w:spacing w:after="0" w:line="240" w:lineRule="auto"/>
        <w:ind w:firstLine="567"/>
        <w:rPr>
          <w:rFonts w:eastAsia="Lucida Sans Unicode"/>
          <w:color w:val="auto"/>
          <w:kern w:val="2"/>
          <w:sz w:val="24"/>
          <w:szCs w:val="24"/>
          <w:lang w:eastAsia="en-US"/>
        </w:rPr>
      </w:pPr>
      <w:proofErr w:type="gramStart"/>
      <w:r w:rsidRPr="00BD64EB">
        <w:rPr>
          <w:rFonts w:eastAsia="Lucida Sans Unicode"/>
          <w:kern w:val="2"/>
          <w:sz w:val="24"/>
          <w:szCs w:val="24"/>
          <w:lang w:eastAsia="en-US"/>
        </w:rPr>
        <w:t>Государственная итоговая аттестация в ГБПОУ РО «</w:t>
      </w:r>
      <w:r w:rsidR="00BD64EB" w:rsidRPr="00BD64EB">
        <w:rPr>
          <w:rFonts w:eastAsia="Lucida Sans Unicode"/>
          <w:kern w:val="2"/>
          <w:sz w:val="24"/>
          <w:szCs w:val="24"/>
          <w:lang w:eastAsia="en-US"/>
        </w:rPr>
        <w:t>Ростовский технологический техникум сервиса</w:t>
      </w:r>
      <w:r w:rsidRPr="00BD64EB">
        <w:rPr>
          <w:rFonts w:eastAsia="Lucida Sans Unicode"/>
          <w:kern w:val="2"/>
          <w:sz w:val="24"/>
          <w:szCs w:val="24"/>
          <w:lang w:eastAsia="en-US"/>
        </w:rPr>
        <w:t xml:space="preserve">» проводилась в целях определения соответствия результатов освоения  </w:t>
      </w:r>
      <w:r w:rsidR="00BD64EB" w:rsidRPr="00BD64EB">
        <w:rPr>
          <w:rFonts w:eastAsia="Lucida Sans Unicode"/>
          <w:kern w:val="2"/>
          <w:sz w:val="24"/>
          <w:szCs w:val="24"/>
          <w:lang w:eastAsia="en-US"/>
        </w:rPr>
        <w:t>обучающимися</w:t>
      </w:r>
      <w:r w:rsidRPr="00BD64EB">
        <w:rPr>
          <w:rFonts w:eastAsia="Lucida Sans Unicode"/>
          <w:kern w:val="2"/>
          <w:sz w:val="24"/>
          <w:szCs w:val="24"/>
          <w:lang w:eastAsia="en-US"/>
        </w:rPr>
        <w:t xml:space="preserve"> образовательных программ среднего профессионального образования (программ подготовки специалистов среднего звена</w:t>
      </w:r>
      <w:r w:rsidR="00BD64EB" w:rsidRPr="00BD64EB">
        <w:rPr>
          <w:rFonts w:eastAsia="Lucida Sans Unicode"/>
          <w:kern w:val="2"/>
          <w:sz w:val="24"/>
          <w:szCs w:val="24"/>
          <w:lang w:eastAsia="en-US"/>
        </w:rPr>
        <w:t xml:space="preserve"> и </w:t>
      </w:r>
      <w:r w:rsidR="00BD64EB" w:rsidRPr="00BD64EB">
        <w:rPr>
          <w:sz w:val="24"/>
          <w:szCs w:val="24"/>
        </w:rPr>
        <w:t>программ подготовки квалифицированных рабочих, служащих</w:t>
      </w:r>
      <w:r w:rsidRPr="00BD64EB">
        <w:rPr>
          <w:rFonts w:eastAsia="Lucida Sans Unicode"/>
          <w:kern w:val="2"/>
          <w:sz w:val="24"/>
          <w:szCs w:val="24"/>
          <w:lang w:eastAsia="en-US"/>
        </w:rPr>
        <w:t>) соответствующим требованиям  федеральных государственных образовательных стандартов и готовности выпускников к самостоятельному осуществлению видов профессиональной д</w:t>
      </w:r>
      <w:r w:rsidR="00BD64EB">
        <w:rPr>
          <w:rFonts w:eastAsia="Lucida Sans Unicode"/>
          <w:kern w:val="2"/>
          <w:sz w:val="24"/>
          <w:szCs w:val="24"/>
          <w:lang w:eastAsia="en-US"/>
        </w:rPr>
        <w:t>еятельности с 1</w:t>
      </w:r>
      <w:r w:rsidR="002D35DD">
        <w:rPr>
          <w:rFonts w:eastAsia="Lucida Sans Unicode"/>
          <w:kern w:val="2"/>
          <w:sz w:val="24"/>
          <w:szCs w:val="24"/>
          <w:lang w:eastAsia="en-US"/>
        </w:rPr>
        <w:t>6</w:t>
      </w:r>
      <w:r w:rsidR="00BD64EB">
        <w:rPr>
          <w:rFonts w:eastAsia="Lucida Sans Unicode"/>
          <w:kern w:val="2"/>
          <w:sz w:val="24"/>
          <w:szCs w:val="24"/>
          <w:lang w:eastAsia="en-US"/>
        </w:rPr>
        <w:t xml:space="preserve"> по </w:t>
      </w:r>
      <w:r w:rsidR="004B1B5F">
        <w:rPr>
          <w:rFonts w:eastAsia="Lucida Sans Unicode"/>
          <w:kern w:val="2"/>
          <w:sz w:val="24"/>
          <w:szCs w:val="24"/>
          <w:lang w:eastAsia="en-US"/>
        </w:rPr>
        <w:t>30</w:t>
      </w:r>
      <w:r w:rsidR="007E307B">
        <w:rPr>
          <w:rFonts w:eastAsia="Lucida Sans Unicode"/>
          <w:kern w:val="2"/>
          <w:sz w:val="24"/>
          <w:szCs w:val="24"/>
          <w:lang w:eastAsia="en-US"/>
        </w:rPr>
        <w:t xml:space="preserve"> июня 202</w:t>
      </w:r>
      <w:r w:rsidR="002D35DD">
        <w:rPr>
          <w:rFonts w:eastAsia="Lucida Sans Unicode"/>
          <w:kern w:val="2"/>
          <w:sz w:val="24"/>
          <w:szCs w:val="24"/>
          <w:lang w:eastAsia="en-US"/>
        </w:rPr>
        <w:t>2</w:t>
      </w:r>
      <w:r w:rsidR="00BD64EB">
        <w:rPr>
          <w:rFonts w:eastAsia="Lucida Sans Unicode"/>
          <w:kern w:val="2"/>
          <w:sz w:val="24"/>
          <w:szCs w:val="24"/>
          <w:lang w:eastAsia="en-US"/>
        </w:rPr>
        <w:t xml:space="preserve"> </w:t>
      </w:r>
      <w:r w:rsidRPr="00BD64EB">
        <w:rPr>
          <w:rFonts w:eastAsia="Lucida Sans Unicode"/>
          <w:kern w:val="2"/>
          <w:sz w:val="24"/>
          <w:szCs w:val="24"/>
          <w:lang w:eastAsia="en-US"/>
        </w:rPr>
        <w:t xml:space="preserve">г. </w:t>
      </w:r>
      <w:proofErr w:type="gramEnd"/>
    </w:p>
    <w:p w:rsidR="000D33E2" w:rsidRDefault="000D33E2" w:rsidP="000D33E2">
      <w:pPr>
        <w:spacing w:after="0" w:line="240" w:lineRule="auto"/>
        <w:ind w:firstLine="567"/>
        <w:rPr>
          <w:spacing w:val="-2"/>
          <w:sz w:val="24"/>
          <w:szCs w:val="24"/>
        </w:rPr>
      </w:pPr>
      <w:r w:rsidRPr="004B1B5F">
        <w:rPr>
          <w:spacing w:val="-2"/>
          <w:sz w:val="24"/>
          <w:szCs w:val="24"/>
        </w:rPr>
        <w:t xml:space="preserve">Согласно ФГОС СПО </w:t>
      </w:r>
      <w:r w:rsidR="009371AC">
        <w:rPr>
          <w:spacing w:val="-2"/>
          <w:sz w:val="24"/>
          <w:szCs w:val="24"/>
        </w:rPr>
        <w:t xml:space="preserve">по ППССЗ </w:t>
      </w:r>
      <w:r w:rsidRPr="004B1B5F">
        <w:rPr>
          <w:spacing w:val="-2"/>
          <w:sz w:val="24"/>
          <w:szCs w:val="24"/>
        </w:rPr>
        <w:t>государственная итоговая аттестация включает выпо</w:t>
      </w:r>
      <w:r w:rsidRPr="004B1B5F">
        <w:rPr>
          <w:spacing w:val="-2"/>
          <w:sz w:val="24"/>
          <w:szCs w:val="24"/>
        </w:rPr>
        <w:t>л</w:t>
      </w:r>
      <w:r w:rsidRPr="004B1B5F">
        <w:rPr>
          <w:spacing w:val="-2"/>
          <w:sz w:val="24"/>
          <w:szCs w:val="24"/>
        </w:rPr>
        <w:t>нение и защиту выпускной квалификационной работы. Объем времени на выполнение и защ</w:t>
      </w:r>
      <w:r w:rsidRPr="004B1B5F">
        <w:rPr>
          <w:spacing w:val="-2"/>
          <w:sz w:val="24"/>
          <w:szCs w:val="24"/>
        </w:rPr>
        <w:t>и</w:t>
      </w:r>
      <w:r w:rsidRPr="004B1B5F">
        <w:rPr>
          <w:spacing w:val="-2"/>
          <w:sz w:val="24"/>
          <w:szCs w:val="24"/>
        </w:rPr>
        <w:t>ту выпускной квалификационной работы устанавливается учебными планами ППССЗ по сп</w:t>
      </w:r>
      <w:r w:rsidRPr="004B1B5F">
        <w:rPr>
          <w:spacing w:val="-2"/>
          <w:sz w:val="24"/>
          <w:szCs w:val="24"/>
        </w:rPr>
        <w:t>е</w:t>
      </w:r>
      <w:r w:rsidRPr="004B1B5F">
        <w:rPr>
          <w:spacing w:val="-2"/>
          <w:sz w:val="24"/>
          <w:szCs w:val="24"/>
        </w:rPr>
        <w:t>циальностям.</w:t>
      </w:r>
    </w:p>
    <w:p w:rsidR="009371AC" w:rsidRPr="00C37B98" w:rsidRDefault="009371AC" w:rsidP="00C37B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1AC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по ППКРС </w:t>
      </w:r>
      <w:r w:rsidRPr="009371AC">
        <w:rPr>
          <w:rFonts w:ascii="Times New Roman" w:hAnsi="Times New Roman" w:cs="Times New Roman"/>
          <w:sz w:val="24"/>
          <w:szCs w:val="24"/>
        </w:rPr>
        <w:t>включает защиту выпускной квал</w:t>
      </w:r>
      <w:r w:rsidRPr="009371AC">
        <w:rPr>
          <w:rFonts w:ascii="Times New Roman" w:hAnsi="Times New Roman" w:cs="Times New Roman"/>
          <w:sz w:val="24"/>
          <w:szCs w:val="24"/>
        </w:rPr>
        <w:t>и</w:t>
      </w:r>
      <w:r w:rsidRPr="009371AC">
        <w:rPr>
          <w:rFonts w:ascii="Times New Roman" w:hAnsi="Times New Roman" w:cs="Times New Roman"/>
          <w:sz w:val="24"/>
          <w:szCs w:val="24"/>
        </w:rPr>
        <w:t>фикационной работы (выпускная практическая квалификационная работа и письменная э</w:t>
      </w:r>
      <w:r w:rsidRPr="009371AC">
        <w:rPr>
          <w:rFonts w:ascii="Times New Roman" w:hAnsi="Times New Roman" w:cs="Times New Roman"/>
          <w:sz w:val="24"/>
          <w:szCs w:val="24"/>
        </w:rPr>
        <w:t>к</w:t>
      </w:r>
      <w:r w:rsidRPr="009371AC">
        <w:rPr>
          <w:rFonts w:ascii="Times New Roman" w:hAnsi="Times New Roman" w:cs="Times New Roman"/>
          <w:sz w:val="24"/>
          <w:szCs w:val="24"/>
        </w:rPr>
        <w:t>заменационная работа). Обязательные требования - соответствие тематики выпускной кв</w:t>
      </w:r>
      <w:r w:rsidRPr="009371AC">
        <w:rPr>
          <w:rFonts w:ascii="Times New Roman" w:hAnsi="Times New Roman" w:cs="Times New Roman"/>
          <w:sz w:val="24"/>
          <w:szCs w:val="24"/>
        </w:rPr>
        <w:t>а</w:t>
      </w:r>
      <w:r w:rsidRPr="009371AC">
        <w:rPr>
          <w:rFonts w:ascii="Times New Roman" w:hAnsi="Times New Roman" w:cs="Times New Roman"/>
          <w:sz w:val="24"/>
          <w:szCs w:val="24"/>
        </w:rPr>
        <w:t>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</w:t>
      </w:r>
      <w:r w:rsidRPr="009371AC">
        <w:rPr>
          <w:rFonts w:ascii="Times New Roman" w:hAnsi="Times New Roman" w:cs="Times New Roman"/>
          <w:sz w:val="24"/>
          <w:szCs w:val="24"/>
        </w:rPr>
        <w:t>а</w:t>
      </w:r>
      <w:r w:rsidRPr="009371AC">
        <w:rPr>
          <w:rFonts w:ascii="Times New Roman" w:hAnsi="Times New Roman" w:cs="Times New Roman"/>
          <w:sz w:val="24"/>
          <w:szCs w:val="24"/>
        </w:rPr>
        <w:t>боты не ниже разряда по профессии рабочего, предусмотренного ФГОС СПО.</w:t>
      </w:r>
    </w:p>
    <w:p w:rsidR="000D33E2" w:rsidRPr="00C37B98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C37B98">
        <w:rPr>
          <w:sz w:val="24"/>
          <w:szCs w:val="24"/>
        </w:rPr>
        <w:t>Программа государственной итоговой аттестации является частью программы подг</w:t>
      </w:r>
      <w:r w:rsidRPr="00C37B98">
        <w:rPr>
          <w:sz w:val="24"/>
          <w:szCs w:val="24"/>
        </w:rPr>
        <w:t>о</w:t>
      </w:r>
      <w:r w:rsidRPr="00C37B98">
        <w:rPr>
          <w:sz w:val="24"/>
          <w:szCs w:val="24"/>
        </w:rPr>
        <w:t>товки специалистов среднего звена</w:t>
      </w:r>
      <w:r w:rsidR="00C37B98" w:rsidRPr="00C37B98">
        <w:rPr>
          <w:sz w:val="24"/>
          <w:szCs w:val="24"/>
        </w:rPr>
        <w:t xml:space="preserve">, программы подготовки квалифицированных рабочих, служащих </w:t>
      </w:r>
      <w:r w:rsidRPr="00C37B98">
        <w:rPr>
          <w:sz w:val="24"/>
          <w:szCs w:val="24"/>
        </w:rPr>
        <w:t xml:space="preserve"> по конкретной специальности</w:t>
      </w:r>
      <w:r w:rsidR="00C37B98" w:rsidRPr="00C37B98">
        <w:rPr>
          <w:sz w:val="24"/>
          <w:szCs w:val="24"/>
        </w:rPr>
        <w:t xml:space="preserve"> и профессии</w:t>
      </w:r>
      <w:r w:rsidRPr="00C37B98">
        <w:rPr>
          <w:sz w:val="24"/>
          <w:szCs w:val="24"/>
        </w:rPr>
        <w:t xml:space="preserve">, реализуемой в </w:t>
      </w:r>
      <w:r w:rsidR="00C37B98" w:rsidRPr="00C37B98">
        <w:rPr>
          <w:sz w:val="24"/>
          <w:szCs w:val="24"/>
        </w:rPr>
        <w:t>техникуме</w:t>
      </w:r>
      <w:r w:rsidRPr="00C37B98">
        <w:rPr>
          <w:sz w:val="24"/>
          <w:szCs w:val="24"/>
        </w:rPr>
        <w:t xml:space="preserve">. </w:t>
      </w:r>
    </w:p>
    <w:p w:rsidR="000D33E2" w:rsidRPr="00281084" w:rsidRDefault="000D33E2" w:rsidP="000D33E2">
      <w:pPr>
        <w:spacing w:after="0" w:line="240" w:lineRule="auto"/>
        <w:ind w:firstLine="567"/>
        <w:rPr>
          <w:spacing w:val="-2"/>
          <w:sz w:val="24"/>
          <w:szCs w:val="24"/>
        </w:rPr>
      </w:pPr>
      <w:r w:rsidRPr="00281084">
        <w:rPr>
          <w:sz w:val="24"/>
          <w:szCs w:val="24"/>
        </w:rPr>
        <w:t>Программу государственной итоговой аттестации, требования к выпускным квалиф</w:t>
      </w:r>
      <w:r w:rsidRPr="00281084">
        <w:rPr>
          <w:sz w:val="24"/>
          <w:szCs w:val="24"/>
        </w:rPr>
        <w:t>и</w:t>
      </w:r>
      <w:r w:rsidRPr="00281084">
        <w:rPr>
          <w:sz w:val="24"/>
          <w:szCs w:val="24"/>
        </w:rPr>
        <w:t>кационным работам, а также критерии её оценки ежегодно разрабатывают цикловые коми</w:t>
      </w:r>
      <w:r w:rsidRPr="00281084">
        <w:rPr>
          <w:sz w:val="24"/>
          <w:szCs w:val="24"/>
        </w:rPr>
        <w:t>с</w:t>
      </w:r>
      <w:r w:rsidRPr="00281084">
        <w:rPr>
          <w:sz w:val="24"/>
          <w:szCs w:val="24"/>
        </w:rPr>
        <w:t>сии профессионального цикла по конкретным специальностям</w:t>
      </w:r>
      <w:r w:rsidR="00281084" w:rsidRPr="00281084">
        <w:rPr>
          <w:sz w:val="24"/>
          <w:szCs w:val="24"/>
        </w:rPr>
        <w:t xml:space="preserve"> и профессиям</w:t>
      </w:r>
      <w:r w:rsidRPr="00281084">
        <w:rPr>
          <w:sz w:val="24"/>
          <w:szCs w:val="24"/>
        </w:rPr>
        <w:t>.</w:t>
      </w:r>
    </w:p>
    <w:p w:rsidR="000D33E2" w:rsidRPr="00DE0C4E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DE0C4E">
        <w:rPr>
          <w:sz w:val="24"/>
          <w:szCs w:val="24"/>
        </w:rPr>
        <w:t>Программы государственной итоговой аттестации, требования и критерии оценки в</w:t>
      </w:r>
      <w:r w:rsidRPr="00DE0C4E">
        <w:rPr>
          <w:sz w:val="24"/>
          <w:szCs w:val="24"/>
        </w:rPr>
        <w:t>ы</w:t>
      </w:r>
      <w:r w:rsidRPr="00DE0C4E">
        <w:rPr>
          <w:sz w:val="24"/>
          <w:szCs w:val="24"/>
        </w:rPr>
        <w:t>пускной квалификационной работы рассматриваются на заседании педагогического совета с участием председателей государственных экзаменационных комиссий и утверждаются д</w:t>
      </w:r>
      <w:r w:rsidRPr="00DE0C4E">
        <w:rPr>
          <w:sz w:val="24"/>
          <w:szCs w:val="24"/>
        </w:rPr>
        <w:t>и</w:t>
      </w:r>
      <w:r w:rsidRPr="00DE0C4E">
        <w:rPr>
          <w:sz w:val="24"/>
          <w:szCs w:val="24"/>
        </w:rPr>
        <w:t xml:space="preserve">ректором </w:t>
      </w:r>
      <w:r w:rsidR="00DE0C4E" w:rsidRPr="00DE0C4E">
        <w:rPr>
          <w:sz w:val="24"/>
          <w:szCs w:val="24"/>
        </w:rPr>
        <w:t>техникума</w:t>
      </w:r>
      <w:r w:rsidRPr="00DE0C4E">
        <w:rPr>
          <w:sz w:val="24"/>
          <w:szCs w:val="24"/>
        </w:rPr>
        <w:t>.</w:t>
      </w:r>
    </w:p>
    <w:p w:rsidR="000D33E2" w:rsidRPr="00DE0C4E" w:rsidRDefault="000D33E2" w:rsidP="000D33E2">
      <w:pPr>
        <w:spacing w:after="0" w:line="240" w:lineRule="auto"/>
        <w:ind w:firstLine="567"/>
        <w:rPr>
          <w:sz w:val="24"/>
          <w:szCs w:val="24"/>
        </w:rPr>
      </w:pPr>
      <w:r w:rsidRPr="00DE0C4E">
        <w:rPr>
          <w:sz w:val="24"/>
          <w:szCs w:val="24"/>
        </w:rPr>
        <w:t>Программы государственной итоговой аттестации одобрены профессиональным соо</w:t>
      </w:r>
      <w:r w:rsidRPr="00DE0C4E">
        <w:rPr>
          <w:sz w:val="24"/>
          <w:szCs w:val="24"/>
        </w:rPr>
        <w:t>б</w:t>
      </w:r>
      <w:r w:rsidRPr="00DE0C4E">
        <w:rPr>
          <w:sz w:val="24"/>
          <w:szCs w:val="24"/>
        </w:rPr>
        <w:t>ществом по профилю подготовки выпускников и имеют положительный отзыв-рецензию представителей работодателя.</w:t>
      </w:r>
    </w:p>
    <w:p w:rsidR="000D33E2" w:rsidRPr="00DE0C4E" w:rsidRDefault="00DE0C4E" w:rsidP="000D33E2">
      <w:pPr>
        <w:spacing w:after="0" w:line="240" w:lineRule="auto"/>
        <w:ind w:firstLine="567"/>
        <w:rPr>
          <w:sz w:val="24"/>
          <w:szCs w:val="24"/>
        </w:rPr>
      </w:pPr>
      <w:r w:rsidRPr="00DE0C4E">
        <w:rPr>
          <w:sz w:val="24"/>
          <w:szCs w:val="24"/>
        </w:rPr>
        <w:t>Заместитель директора по учебной работе доводи</w:t>
      </w:r>
      <w:r w:rsidR="000D33E2" w:rsidRPr="00DE0C4E">
        <w:rPr>
          <w:sz w:val="24"/>
          <w:szCs w:val="24"/>
        </w:rPr>
        <w:t>т программу государственной итог</w:t>
      </w:r>
      <w:r w:rsidR="000D33E2" w:rsidRPr="00DE0C4E">
        <w:rPr>
          <w:sz w:val="24"/>
          <w:szCs w:val="24"/>
        </w:rPr>
        <w:t>о</w:t>
      </w:r>
      <w:r w:rsidR="000D33E2" w:rsidRPr="00DE0C4E">
        <w:rPr>
          <w:sz w:val="24"/>
          <w:szCs w:val="24"/>
        </w:rPr>
        <w:t xml:space="preserve">вой аттестации до сведения  </w:t>
      </w:r>
      <w:r w:rsidRPr="00DE0C4E">
        <w:rPr>
          <w:sz w:val="24"/>
          <w:szCs w:val="24"/>
        </w:rPr>
        <w:t xml:space="preserve">обучающихся </w:t>
      </w:r>
      <w:r w:rsidR="000D33E2" w:rsidRPr="00DE0C4E">
        <w:rPr>
          <w:sz w:val="24"/>
          <w:szCs w:val="24"/>
        </w:rPr>
        <w:t>на общем собрании не позднее, чем за шесть м</w:t>
      </w:r>
      <w:r w:rsidR="000D33E2" w:rsidRPr="00DE0C4E">
        <w:rPr>
          <w:sz w:val="24"/>
          <w:szCs w:val="24"/>
        </w:rPr>
        <w:t>е</w:t>
      </w:r>
      <w:r w:rsidR="000D33E2" w:rsidRPr="00DE0C4E">
        <w:rPr>
          <w:sz w:val="24"/>
          <w:szCs w:val="24"/>
        </w:rPr>
        <w:t>сяцев до начала государственной итоговой аттестации.</w:t>
      </w:r>
    </w:p>
    <w:p w:rsidR="000D33E2" w:rsidRPr="008D130A" w:rsidRDefault="000D33E2" w:rsidP="000D33E2">
      <w:pPr>
        <w:widowControl w:val="0"/>
        <w:suppressAutoHyphens/>
        <w:spacing w:after="0" w:line="240" w:lineRule="auto"/>
        <w:ind w:firstLine="567"/>
        <w:rPr>
          <w:rFonts w:eastAsia="Lucida Sans Unicode"/>
          <w:kern w:val="2"/>
          <w:sz w:val="24"/>
          <w:szCs w:val="24"/>
          <w:lang w:eastAsia="en-US"/>
        </w:rPr>
      </w:pPr>
      <w:r w:rsidRPr="00681110">
        <w:rPr>
          <w:rFonts w:eastAsia="Lucida Sans Unicode"/>
          <w:color w:val="auto"/>
          <w:kern w:val="2"/>
          <w:szCs w:val="28"/>
          <w:lang w:eastAsia="en-US"/>
        </w:rPr>
        <w:tab/>
      </w:r>
      <w:r w:rsidRPr="008D130A">
        <w:rPr>
          <w:rFonts w:eastAsia="Lucida Sans Unicode"/>
          <w:color w:val="auto"/>
          <w:kern w:val="2"/>
          <w:sz w:val="24"/>
          <w:szCs w:val="24"/>
          <w:lang w:eastAsia="en-US"/>
        </w:rPr>
        <w:t>Государственная итоговая аттестация в 20</w:t>
      </w:r>
      <w:r w:rsidR="00DE0C4E" w:rsidRPr="008D130A">
        <w:rPr>
          <w:rFonts w:eastAsia="Lucida Sans Unicode"/>
          <w:color w:val="auto"/>
          <w:kern w:val="2"/>
          <w:sz w:val="24"/>
          <w:szCs w:val="24"/>
          <w:lang w:eastAsia="en-US"/>
        </w:rPr>
        <w:t>2</w:t>
      </w:r>
      <w:r w:rsidR="006A3BFC">
        <w:rPr>
          <w:rFonts w:eastAsia="Lucida Sans Unicode"/>
          <w:color w:val="auto"/>
          <w:kern w:val="2"/>
          <w:sz w:val="24"/>
          <w:szCs w:val="24"/>
          <w:lang w:eastAsia="en-US"/>
        </w:rPr>
        <w:t>3</w:t>
      </w:r>
      <w:r w:rsidRPr="008D130A">
        <w:rPr>
          <w:rFonts w:eastAsia="Lucida Sans Unicode"/>
          <w:color w:val="auto"/>
          <w:kern w:val="2"/>
          <w:sz w:val="24"/>
          <w:szCs w:val="24"/>
          <w:lang w:eastAsia="en-US"/>
        </w:rPr>
        <w:t xml:space="preserve"> году проводилась по следующим</w:t>
      </w:r>
      <w:r w:rsidRPr="008D130A">
        <w:rPr>
          <w:rFonts w:eastAsia="Lucida Sans Unicode"/>
          <w:kern w:val="2"/>
          <w:sz w:val="24"/>
          <w:szCs w:val="24"/>
          <w:lang w:eastAsia="en-US"/>
        </w:rPr>
        <w:t xml:space="preserve"> специальностям</w:t>
      </w:r>
      <w:r w:rsidR="00DE0C4E" w:rsidRPr="008D130A">
        <w:rPr>
          <w:rFonts w:eastAsia="Lucida Sans Unicode"/>
          <w:kern w:val="2"/>
          <w:sz w:val="24"/>
          <w:szCs w:val="24"/>
          <w:lang w:eastAsia="en-US"/>
        </w:rPr>
        <w:t xml:space="preserve"> и профессиям</w:t>
      </w:r>
      <w:r w:rsidRPr="008D130A">
        <w:rPr>
          <w:rFonts w:eastAsia="Lucida Sans Unicode"/>
          <w:kern w:val="2"/>
          <w:sz w:val="24"/>
          <w:szCs w:val="24"/>
          <w:lang w:eastAsia="en-US"/>
        </w:rPr>
        <w:t xml:space="preserve"> среднего профессионального образования:</w:t>
      </w:r>
    </w:p>
    <w:p w:rsidR="00DE0C4E" w:rsidRPr="008D130A" w:rsidRDefault="00DE0C4E" w:rsidP="00DE0C4E">
      <w:pPr>
        <w:spacing w:after="0" w:line="240" w:lineRule="auto"/>
        <w:ind w:firstLine="567"/>
        <w:rPr>
          <w:rFonts w:eastAsia="Calibri"/>
          <w:spacing w:val="3"/>
          <w:sz w:val="24"/>
          <w:szCs w:val="24"/>
          <w:lang w:eastAsia="ar-SA"/>
        </w:rPr>
      </w:pPr>
      <w:r w:rsidRPr="008D130A">
        <w:rPr>
          <w:rFonts w:eastAsia="Calibri"/>
          <w:spacing w:val="3"/>
          <w:sz w:val="24"/>
          <w:szCs w:val="24"/>
          <w:lang w:eastAsia="ar-SA"/>
        </w:rPr>
        <w:t>13.02.11 Техническая эксплуатация и обслуживание электрического и электромех</w:t>
      </w:r>
      <w:r w:rsidRPr="008D130A">
        <w:rPr>
          <w:rFonts w:eastAsia="Calibri"/>
          <w:spacing w:val="3"/>
          <w:sz w:val="24"/>
          <w:szCs w:val="24"/>
          <w:lang w:eastAsia="ar-SA"/>
        </w:rPr>
        <w:t>а</w:t>
      </w:r>
      <w:r w:rsidRPr="008D130A">
        <w:rPr>
          <w:rFonts w:eastAsia="Calibri"/>
          <w:spacing w:val="3"/>
          <w:sz w:val="24"/>
          <w:szCs w:val="24"/>
          <w:lang w:eastAsia="ar-SA"/>
        </w:rPr>
        <w:t>нического оборудования (по отраслям);</w:t>
      </w:r>
    </w:p>
    <w:p w:rsidR="00DE0C4E" w:rsidRPr="008D130A" w:rsidRDefault="00DE0C4E" w:rsidP="00DE0C4E">
      <w:pPr>
        <w:spacing w:after="0" w:line="240" w:lineRule="auto"/>
        <w:ind w:firstLine="567"/>
        <w:rPr>
          <w:rFonts w:eastAsia="Calibri"/>
          <w:spacing w:val="3"/>
          <w:sz w:val="24"/>
          <w:szCs w:val="24"/>
          <w:lang w:eastAsia="ar-SA"/>
        </w:rPr>
      </w:pPr>
      <w:r w:rsidRPr="008D130A">
        <w:rPr>
          <w:rFonts w:eastAsia="Calibri"/>
          <w:spacing w:val="3"/>
          <w:sz w:val="24"/>
          <w:szCs w:val="24"/>
          <w:lang w:eastAsia="ar-SA"/>
        </w:rPr>
        <w:t>29.02.04 Конструирование, моделирование и технология швейных изделий;</w:t>
      </w:r>
    </w:p>
    <w:p w:rsidR="00DE0C4E" w:rsidRPr="008D130A" w:rsidRDefault="00DE0C4E" w:rsidP="00DE0C4E">
      <w:pPr>
        <w:spacing w:after="0" w:line="240" w:lineRule="auto"/>
        <w:ind w:firstLine="567"/>
        <w:rPr>
          <w:rFonts w:eastAsia="Calibri"/>
          <w:spacing w:val="3"/>
          <w:sz w:val="24"/>
          <w:szCs w:val="24"/>
          <w:lang w:eastAsia="ar-SA"/>
        </w:rPr>
      </w:pPr>
      <w:r w:rsidRPr="008D130A">
        <w:rPr>
          <w:rFonts w:eastAsia="Calibri"/>
          <w:spacing w:val="3"/>
          <w:sz w:val="24"/>
          <w:szCs w:val="24"/>
          <w:lang w:eastAsia="ar-SA"/>
        </w:rPr>
        <w:t>38.02.05 Товароведение и экспертиза качества потребительских товаров;</w:t>
      </w:r>
    </w:p>
    <w:p w:rsidR="00681110" w:rsidRPr="008D130A" w:rsidRDefault="00681110" w:rsidP="00681110">
      <w:pPr>
        <w:spacing w:after="0" w:line="240" w:lineRule="auto"/>
        <w:ind w:firstLine="567"/>
        <w:rPr>
          <w:rFonts w:eastAsia="Calibri"/>
          <w:spacing w:val="3"/>
          <w:sz w:val="24"/>
          <w:szCs w:val="24"/>
          <w:lang w:eastAsia="ar-SA"/>
        </w:rPr>
      </w:pPr>
      <w:r w:rsidRPr="008D130A">
        <w:rPr>
          <w:rFonts w:eastAsia="Calibri"/>
          <w:spacing w:val="3"/>
          <w:sz w:val="24"/>
          <w:szCs w:val="24"/>
          <w:lang w:eastAsia="ar-SA"/>
        </w:rPr>
        <w:t>38.01.02 Продавец, контролер-кассир;</w:t>
      </w:r>
    </w:p>
    <w:p w:rsidR="008D130A" w:rsidRPr="008D130A" w:rsidRDefault="008D130A" w:rsidP="00681110">
      <w:pPr>
        <w:spacing w:after="0" w:line="240" w:lineRule="auto"/>
        <w:ind w:firstLine="567"/>
        <w:rPr>
          <w:rFonts w:eastAsia="Calibri"/>
          <w:spacing w:val="3"/>
          <w:sz w:val="24"/>
          <w:szCs w:val="24"/>
          <w:lang w:eastAsia="ar-SA"/>
        </w:rPr>
      </w:pPr>
      <w:r w:rsidRPr="008D130A">
        <w:rPr>
          <w:rFonts w:eastAsia="Calibri"/>
          <w:spacing w:val="3"/>
          <w:sz w:val="24"/>
          <w:szCs w:val="24"/>
          <w:lang w:eastAsia="ar-SA"/>
        </w:rPr>
        <w:t>11.01.02 Радиомеханик;</w:t>
      </w:r>
    </w:p>
    <w:p w:rsidR="00DE0C4E" w:rsidRPr="008D130A" w:rsidRDefault="00DE0C4E" w:rsidP="00DE0C4E">
      <w:pPr>
        <w:spacing w:after="0" w:line="240" w:lineRule="auto"/>
        <w:ind w:firstLine="567"/>
        <w:rPr>
          <w:rFonts w:eastAsia="Calibri"/>
          <w:spacing w:val="3"/>
          <w:sz w:val="24"/>
          <w:szCs w:val="24"/>
          <w:lang w:eastAsia="ar-SA"/>
        </w:rPr>
      </w:pPr>
      <w:r w:rsidRPr="008D130A">
        <w:rPr>
          <w:rFonts w:eastAsia="Calibri"/>
          <w:spacing w:val="3"/>
          <w:sz w:val="24"/>
          <w:szCs w:val="24"/>
          <w:lang w:eastAsia="ar-SA"/>
        </w:rPr>
        <w:t>43.02.02 Парикмахерское искусство</w:t>
      </w:r>
      <w:r w:rsidR="006A3BFC">
        <w:rPr>
          <w:rFonts w:eastAsia="Calibri"/>
          <w:spacing w:val="3"/>
          <w:sz w:val="24"/>
          <w:szCs w:val="24"/>
          <w:lang w:eastAsia="ar-SA"/>
        </w:rPr>
        <w:t>.</w:t>
      </w:r>
    </w:p>
    <w:p w:rsidR="000D33E2" w:rsidRPr="00FE61FC" w:rsidRDefault="000D33E2" w:rsidP="000D33E2">
      <w:pPr>
        <w:widowControl w:val="0"/>
        <w:suppressAutoHyphens/>
        <w:spacing w:after="0" w:line="240" w:lineRule="auto"/>
        <w:ind w:firstLine="567"/>
        <w:contextualSpacing/>
        <w:rPr>
          <w:rFonts w:eastAsia="Lucida Sans Unicode"/>
          <w:kern w:val="2"/>
          <w:sz w:val="24"/>
          <w:szCs w:val="24"/>
          <w:lang w:eastAsia="en-US"/>
        </w:rPr>
      </w:pPr>
      <w:r w:rsidRPr="00FE61FC">
        <w:rPr>
          <w:rFonts w:eastAsia="Lucida Sans Unicode"/>
          <w:kern w:val="2"/>
          <w:sz w:val="24"/>
          <w:szCs w:val="24"/>
          <w:lang w:eastAsia="en-US"/>
        </w:rPr>
        <w:lastRenderedPageBreak/>
        <w:t xml:space="preserve">Председатели государственных экзаменационных комиссий были утверждены приказом </w:t>
      </w:r>
      <w:r w:rsidR="00FE61FC" w:rsidRPr="00FE61FC">
        <w:rPr>
          <w:rFonts w:eastAsia="Lucida Sans Unicode"/>
          <w:kern w:val="2"/>
          <w:sz w:val="24"/>
          <w:szCs w:val="24"/>
          <w:lang w:eastAsia="en-US"/>
        </w:rPr>
        <w:t>М</w:t>
      </w:r>
      <w:r w:rsidRPr="00FE61FC">
        <w:rPr>
          <w:rFonts w:eastAsia="Lucida Sans Unicode"/>
          <w:kern w:val="2"/>
          <w:sz w:val="24"/>
          <w:szCs w:val="24"/>
          <w:lang w:eastAsia="en-US"/>
        </w:rPr>
        <w:t>и</w:t>
      </w:r>
      <w:r w:rsidR="003F1E00" w:rsidRPr="00FE61FC">
        <w:rPr>
          <w:rFonts w:eastAsia="Lucida Sans Unicode"/>
          <w:kern w:val="2"/>
          <w:sz w:val="24"/>
          <w:szCs w:val="24"/>
          <w:lang w:eastAsia="en-US"/>
        </w:rPr>
        <w:t xml:space="preserve">нобразования Ростовской области </w:t>
      </w:r>
      <w:r w:rsidR="00DB77D6" w:rsidRPr="00FE61FC">
        <w:rPr>
          <w:sz w:val="24"/>
          <w:szCs w:val="24"/>
        </w:rPr>
        <w:t xml:space="preserve">от </w:t>
      </w:r>
      <w:r w:rsidR="002F020A" w:rsidRPr="00FE61FC">
        <w:rPr>
          <w:color w:val="auto"/>
          <w:sz w:val="24"/>
          <w:szCs w:val="24"/>
        </w:rPr>
        <w:t>1</w:t>
      </w:r>
      <w:r w:rsidR="00F01D2D" w:rsidRPr="00FE61FC">
        <w:rPr>
          <w:color w:val="auto"/>
          <w:sz w:val="24"/>
          <w:szCs w:val="24"/>
        </w:rPr>
        <w:t>9</w:t>
      </w:r>
      <w:r w:rsidR="00DB77D6" w:rsidRPr="00FE61FC">
        <w:rPr>
          <w:color w:val="auto"/>
          <w:sz w:val="24"/>
          <w:szCs w:val="24"/>
        </w:rPr>
        <w:t>.12.202</w:t>
      </w:r>
      <w:r w:rsidR="00FE61FC" w:rsidRPr="00FE61FC">
        <w:rPr>
          <w:color w:val="auto"/>
          <w:sz w:val="24"/>
          <w:szCs w:val="24"/>
        </w:rPr>
        <w:t>4</w:t>
      </w:r>
      <w:r w:rsidR="003F1E00" w:rsidRPr="00FE61FC">
        <w:rPr>
          <w:color w:val="auto"/>
          <w:sz w:val="24"/>
          <w:szCs w:val="24"/>
        </w:rPr>
        <w:t xml:space="preserve"> г.</w:t>
      </w:r>
      <w:r w:rsidR="003F1E00" w:rsidRPr="00FE61FC">
        <w:rPr>
          <w:color w:val="auto"/>
          <w:szCs w:val="28"/>
        </w:rPr>
        <w:t xml:space="preserve"> </w:t>
      </w:r>
      <w:r w:rsidRPr="00FE61FC">
        <w:rPr>
          <w:rFonts w:eastAsia="Lucida Sans Unicode"/>
          <w:color w:val="auto"/>
          <w:kern w:val="2"/>
          <w:sz w:val="24"/>
          <w:szCs w:val="24"/>
          <w:lang w:eastAsia="en-US"/>
        </w:rPr>
        <w:t>№</w:t>
      </w:r>
      <w:r w:rsidR="001030F7" w:rsidRPr="00FE61FC">
        <w:rPr>
          <w:rFonts w:eastAsia="Lucida Sans Unicode"/>
          <w:color w:val="auto"/>
          <w:kern w:val="2"/>
          <w:sz w:val="24"/>
          <w:szCs w:val="24"/>
          <w:lang w:eastAsia="en-US"/>
        </w:rPr>
        <w:t xml:space="preserve"> </w:t>
      </w:r>
      <w:r w:rsidR="002F020A" w:rsidRPr="00FE61FC">
        <w:rPr>
          <w:rFonts w:eastAsia="Lucida Sans Unicode"/>
          <w:color w:val="auto"/>
          <w:kern w:val="2"/>
          <w:sz w:val="24"/>
          <w:szCs w:val="24"/>
          <w:lang w:eastAsia="en-US"/>
        </w:rPr>
        <w:t>1</w:t>
      </w:r>
      <w:r w:rsidR="00F01D2D" w:rsidRPr="00FE61FC">
        <w:rPr>
          <w:rFonts w:eastAsia="Lucida Sans Unicode"/>
          <w:color w:val="auto"/>
          <w:kern w:val="2"/>
          <w:sz w:val="24"/>
          <w:szCs w:val="24"/>
          <w:lang w:eastAsia="en-US"/>
        </w:rPr>
        <w:t>2</w:t>
      </w:r>
      <w:r w:rsidR="00FE61FC" w:rsidRPr="00FE61FC">
        <w:rPr>
          <w:rFonts w:eastAsia="Lucida Sans Unicode"/>
          <w:color w:val="auto"/>
          <w:kern w:val="2"/>
          <w:sz w:val="24"/>
          <w:szCs w:val="24"/>
          <w:lang w:eastAsia="en-US"/>
        </w:rPr>
        <w:t xml:space="preserve">40 </w:t>
      </w:r>
      <w:r w:rsidRPr="00FE61FC">
        <w:rPr>
          <w:rFonts w:eastAsia="Lucida Sans Unicode"/>
          <w:kern w:val="2"/>
          <w:sz w:val="24"/>
          <w:szCs w:val="24"/>
          <w:lang w:eastAsia="en-US"/>
        </w:rPr>
        <w:t>«Об утверждении председателей государственных экзаменационных комиссий для проведения государственной итогов</w:t>
      </w:r>
      <w:r w:rsidR="002F020A" w:rsidRPr="00FE61FC">
        <w:rPr>
          <w:rFonts w:eastAsia="Lucida Sans Unicode"/>
          <w:kern w:val="2"/>
          <w:sz w:val="24"/>
          <w:szCs w:val="24"/>
          <w:lang w:eastAsia="en-US"/>
        </w:rPr>
        <w:t>ой аттестации выпускников профессиональных образовательных организаций</w:t>
      </w:r>
      <w:r w:rsidRPr="00FE61FC">
        <w:rPr>
          <w:rFonts w:eastAsia="Lucida Sans Unicode"/>
          <w:kern w:val="2"/>
          <w:sz w:val="24"/>
          <w:szCs w:val="24"/>
          <w:lang w:eastAsia="en-US"/>
        </w:rPr>
        <w:t xml:space="preserve"> на 20</w:t>
      </w:r>
      <w:r w:rsidR="003F1E00" w:rsidRPr="00FE61FC">
        <w:rPr>
          <w:rFonts w:eastAsia="Lucida Sans Unicode"/>
          <w:kern w:val="2"/>
          <w:sz w:val="24"/>
          <w:szCs w:val="24"/>
          <w:lang w:eastAsia="en-US"/>
        </w:rPr>
        <w:t>2</w:t>
      </w:r>
      <w:r w:rsidR="00FE61FC" w:rsidRPr="00FE61FC">
        <w:rPr>
          <w:rFonts w:eastAsia="Lucida Sans Unicode"/>
          <w:kern w:val="2"/>
          <w:sz w:val="24"/>
          <w:szCs w:val="24"/>
          <w:lang w:eastAsia="en-US"/>
        </w:rPr>
        <w:t>3</w:t>
      </w:r>
      <w:r w:rsidRPr="00FE61FC">
        <w:rPr>
          <w:rFonts w:eastAsia="Lucida Sans Unicode"/>
          <w:kern w:val="2"/>
          <w:sz w:val="24"/>
          <w:szCs w:val="24"/>
          <w:lang w:eastAsia="en-US"/>
        </w:rPr>
        <w:t xml:space="preserve"> год»</w:t>
      </w:r>
      <w:r w:rsidR="00F01D2D" w:rsidRPr="00FE61FC">
        <w:rPr>
          <w:rFonts w:eastAsia="Lucida Sans Unicode"/>
          <w:kern w:val="2"/>
          <w:sz w:val="24"/>
          <w:szCs w:val="24"/>
          <w:lang w:eastAsia="en-US"/>
        </w:rPr>
        <w:t>:</w:t>
      </w:r>
    </w:p>
    <w:p w:rsidR="002F7A1B" w:rsidRPr="00FE61FC" w:rsidRDefault="002F7A1B" w:rsidP="007D2735">
      <w:pPr>
        <w:pStyle w:val="a6"/>
        <w:numPr>
          <w:ilvl w:val="0"/>
          <w:numId w:val="52"/>
        </w:numPr>
        <w:spacing w:after="0" w:line="240" w:lineRule="auto"/>
        <w:ind w:left="851" w:hanging="284"/>
        <w:rPr>
          <w:rFonts w:eastAsia="Calibri"/>
          <w:spacing w:val="3"/>
          <w:sz w:val="24"/>
          <w:szCs w:val="24"/>
          <w:lang w:eastAsia="ar-SA"/>
        </w:rPr>
      </w:pPr>
      <w:r w:rsidRPr="00FE61FC">
        <w:rPr>
          <w:rFonts w:eastAsia="Lucida Sans Unicode"/>
          <w:kern w:val="2"/>
          <w:sz w:val="24"/>
          <w:szCs w:val="24"/>
          <w:lang w:eastAsia="en-US"/>
        </w:rPr>
        <w:t xml:space="preserve">по специальности </w:t>
      </w:r>
      <w:r w:rsidRPr="00FE61FC">
        <w:rPr>
          <w:rFonts w:eastAsia="Calibri"/>
          <w:spacing w:val="3"/>
          <w:sz w:val="24"/>
          <w:szCs w:val="24"/>
          <w:lang w:eastAsia="ar-SA"/>
        </w:rPr>
        <w:t>13.02.11 Техническая эксплуатация и обслуживание электрич</w:t>
      </w:r>
      <w:r w:rsidRPr="00FE61FC">
        <w:rPr>
          <w:rFonts w:eastAsia="Calibri"/>
          <w:spacing w:val="3"/>
          <w:sz w:val="24"/>
          <w:szCs w:val="24"/>
          <w:lang w:eastAsia="ar-SA"/>
        </w:rPr>
        <w:t>е</w:t>
      </w:r>
      <w:r w:rsidRPr="00FE61FC">
        <w:rPr>
          <w:rFonts w:eastAsia="Calibri"/>
          <w:spacing w:val="3"/>
          <w:sz w:val="24"/>
          <w:szCs w:val="24"/>
          <w:lang w:eastAsia="ar-SA"/>
        </w:rPr>
        <w:t xml:space="preserve">ского и электромеханического оборудования (по отраслям): </w:t>
      </w:r>
      <w:r w:rsidRPr="00FE61FC">
        <w:rPr>
          <w:rStyle w:val="28"/>
          <w:b w:val="0"/>
          <w:sz w:val="24"/>
          <w:szCs w:val="24"/>
        </w:rPr>
        <w:t>Во</w:t>
      </w:r>
      <w:r w:rsidR="002D35DD" w:rsidRPr="00FE61FC">
        <w:rPr>
          <w:rStyle w:val="28"/>
          <w:b w:val="0"/>
          <w:sz w:val="24"/>
          <w:szCs w:val="24"/>
        </w:rPr>
        <w:t>ропаев</w:t>
      </w:r>
      <w:r w:rsidRPr="00FE61FC">
        <w:rPr>
          <w:rStyle w:val="28"/>
          <w:b w:val="0"/>
          <w:sz w:val="24"/>
          <w:szCs w:val="24"/>
        </w:rPr>
        <w:t xml:space="preserve"> </w:t>
      </w:r>
      <w:r w:rsidR="002D35DD" w:rsidRPr="00FE61FC">
        <w:rPr>
          <w:rStyle w:val="28"/>
          <w:b w:val="0"/>
          <w:sz w:val="24"/>
          <w:szCs w:val="24"/>
        </w:rPr>
        <w:t>Д.В</w:t>
      </w:r>
      <w:r w:rsidRPr="00FE61FC">
        <w:rPr>
          <w:rStyle w:val="28"/>
          <w:b w:val="0"/>
          <w:sz w:val="24"/>
          <w:szCs w:val="24"/>
        </w:rPr>
        <w:t>.</w:t>
      </w:r>
      <w:r w:rsidRPr="00FE61FC">
        <w:rPr>
          <w:rStyle w:val="28"/>
          <w:sz w:val="24"/>
          <w:szCs w:val="24"/>
        </w:rPr>
        <w:t xml:space="preserve">, </w:t>
      </w:r>
      <w:r w:rsidR="002D35DD" w:rsidRPr="00FE61FC">
        <w:rPr>
          <w:sz w:val="24"/>
          <w:szCs w:val="24"/>
        </w:rPr>
        <w:t>гла</w:t>
      </w:r>
      <w:r w:rsidR="002D35DD" w:rsidRPr="00FE61FC">
        <w:rPr>
          <w:sz w:val="24"/>
          <w:szCs w:val="24"/>
        </w:rPr>
        <w:t>в</w:t>
      </w:r>
      <w:r w:rsidR="002D35DD" w:rsidRPr="00FE61FC">
        <w:rPr>
          <w:sz w:val="24"/>
          <w:szCs w:val="24"/>
        </w:rPr>
        <w:t>ный инженер сервисного центра «Мастер</w:t>
      </w:r>
      <w:r w:rsidRPr="00FE61FC">
        <w:rPr>
          <w:sz w:val="24"/>
          <w:szCs w:val="24"/>
        </w:rPr>
        <w:t>»</w:t>
      </w:r>
      <w:r w:rsidRPr="00FE61FC">
        <w:rPr>
          <w:rFonts w:eastAsia="Calibri"/>
          <w:spacing w:val="3"/>
          <w:sz w:val="24"/>
          <w:szCs w:val="24"/>
          <w:lang w:eastAsia="ar-SA"/>
        </w:rPr>
        <w:t>;</w:t>
      </w:r>
    </w:p>
    <w:p w:rsidR="00FE61FC" w:rsidRPr="00FE61FC" w:rsidRDefault="002F7A1B" w:rsidP="007D2735">
      <w:pPr>
        <w:pStyle w:val="a6"/>
        <w:numPr>
          <w:ilvl w:val="0"/>
          <w:numId w:val="52"/>
        </w:numPr>
        <w:spacing w:after="0" w:line="240" w:lineRule="auto"/>
        <w:ind w:left="851" w:hanging="284"/>
        <w:rPr>
          <w:rStyle w:val="28"/>
          <w:sz w:val="24"/>
          <w:szCs w:val="24"/>
        </w:rPr>
      </w:pPr>
      <w:r w:rsidRPr="00FE61FC">
        <w:rPr>
          <w:rFonts w:eastAsia="Lucida Sans Unicode"/>
          <w:kern w:val="2"/>
          <w:sz w:val="24"/>
          <w:szCs w:val="24"/>
          <w:lang w:eastAsia="en-US"/>
        </w:rPr>
        <w:t xml:space="preserve">по специальности </w:t>
      </w:r>
      <w:r w:rsidRPr="00FE61FC">
        <w:rPr>
          <w:rFonts w:eastAsia="Calibri"/>
          <w:spacing w:val="3"/>
          <w:sz w:val="24"/>
          <w:szCs w:val="24"/>
          <w:lang w:eastAsia="ar-SA"/>
        </w:rPr>
        <w:t>29.02.04 Конструирование, моделирование и технология шве</w:t>
      </w:r>
      <w:r w:rsidRPr="00FE61FC">
        <w:rPr>
          <w:rFonts w:eastAsia="Calibri"/>
          <w:spacing w:val="3"/>
          <w:sz w:val="24"/>
          <w:szCs w:val="24"/>
          <w:lang w:eastAsia="ar-SA"/>
        </w:rPr>
        <w:t>й</w:t>
      </w:r>
      <w:r w:rsidRPr="00FE61FC">
        <w:rPr>
          <w:rFonts w:eastAsia="Calibri"/>
          <w:spacing w:val="3"/>
          <w:sz w:val="24"/>
          <w:szCs w:val="24"/>
          <w:lang w:eastAsia="ar-SA"/>
        </w:rPr>
        <w:t xml:space="preserve">ных изделий: </w:t>
      </w:r>
      <w:proofErr w:type="spellStart"/>
      <w:r w:rsidR="00FE61FC" w:rsidRPr="00FE61FC">
        <w:rPr>
          <w:rStyle w:val="28"/>
          <w:b w:val="0"/>
          <w:sz w:val="24"/>
          <w:szCs w:val="24"/>
        </w:rPr>
        <w:t>Коданцева</w:t>
      </w:r>
      <w:proofErr w:type="spellEnd"/>
      <w:r w:rsidR="00FE61FC" w:rsidRPr="00FE61FC">
        <w:rPr>
          <w:rStyle w:val="28"/>
          <w:b w:val="0"/>
          <w:sz w:val="24"/>
          <w:szCs w:val="24"/>
        </w:rPr>
        <w:t xml:space="preserve"> Т. Н.</w:t>
      </w:r>
      <w:r w:rsidRPr="00FE61FC">
        <w:rPr>
          <w:rStyle w:val="28"/>
          <w:b w:val="0"/>
          <w:sz w:val="24"/>
          <w:szCs w:val="24"/>
        </w:rPr>
        <w:t xml:space="preserve">, </w:t>
      </w:r>
      <w:r w:rsidR="00FE61FC" w:rsidRPr="00FE61FC">
        <w:rPr>
          <w:rStyle w:val="28"/>
          <w:b w:val="0"/>
          <w:sz w:val="24"/>
          <w:szCs w:val="24"/>
        </w:rPr>
        <w:t xml:space="preserve">генеральный директор ООО </w:t>
      </w:r>
      <w:proofErr w:type="spellStart"/>
      <w:r w:rsidR="00FE61FC" w:rsidRPr="00FE61FC">
        <w:rPr>
          <w:rStyle w:val="28"/>
          <w:b w:val="0"/>
          <w:sz w:val="24"/>
          <w:szCs w:val="24"/>
        </w:rPr>
        <w:t>Спортсервис</w:t>
      </w:r>
      <w:proofErr w:type="spellEnd"/>
      <w:r w:rsidR="00FE61FC" w:rsidRPr="00FE61FC">
        <w:rPr>
          <w:rStyle w:val="28"/>
          <w:b w:val="0"/>
          <w:sz w:val="24"/>
          <w:szCs w:val="24"/>
        </w:rPr>
        <w:t>;</w:t>
      </w:r>
    </w:p>
    <w:p w:rsidR="00D17395" w:rsidRPr="00FE61FC" w:rsidRDefault="002F7A1B" w:rsidP="007D2735">
      <w:pPr>
        <w:pStyle w:val="a6"/>
        <w:numPr>
          <w:ilvl w:val="0"/>
          <w:numId w:val="52"/>
        </w:numPr>
        <w:spacing w:after="0" w:line="240" w:lineRule="auto"/>
        <w:ind w:left="851" w:right="0" w:hanging="284"/>
        <w:rPr>
          <w:sz w:val="24"/>
          <w:szCs w:val="24"/>
        </w:rPr>
      </w:pPr>
      <w:r w:rsidRPr="00FE61FC">
        <w:rPr>
          <w:rFonts w:eastAsia="Lucida Sans Unicode"/>
          <w:kern w:val="2"/>
          <w:sz w:val="24"/>
          <w:szCs w:val="24"/>
          <w:lang w:eastAsia="en-US"/>
        </w:rPr>
        <w:t>по специальности</w:t>
      </w:r>
      <w:r w:rsidR="00D17395" w:rsidRPr="00FE61FC">
        <w:rPr>
          <w:rFonts w:eastAsia="Lucida Sans Unicode"/>
          <w:kern w:val="2"/>
          <w:sz w:val="24"/>
          <w:szCs w:val="24"/>
          <w:lang w:eastAsia="en-US"/>
        </w:rPr>
        <w:t xml:space="preserve"> </w:t>
      </w:r>
      <w:r w:rsidR="00D17395" w:rsidRPr="00FE61FC">
        <w:rPr>
          <w:rFonts w:eastAsia="Calibri"/>
          <w:spacing w:val="3"/>
          <w:sz w:val="24"/>
          <w:szCs w:val="24"/>
          <w:lang w:eastAsia="ar-SA"/>
        </w:rPr>
        <w:t xml:space="preserve">38.02.05 Товароведение и экспертиза качества потребительских товаров: </w:t>
      </w:r>
      <w:r w:rsidR="00FE61FC" w:rsidRPr="00FE61FC">
        <w:rPr>
          <w:rStyle w:val="28"/>
          <w:b w:val="0"/>
          <w:sz w:val="24"/>
          <w:szCs w:val="24"/>
        </w:rPr>
        <w:t>Афанасьева М. Ф.</w:t>
      </w:r>
      <w:r w:rsidR="002D35DD" w:rsidRPr="00FE61FC">
        <w:rPr>
          <w:rStyle w:val="28"/>
          <w:b w:val="0"/>
          <w:sz w:val="24"/>
          <w:szCs w:val="24"/>
        </w:rPr>
        <w:t>,</w:t>
      </w:r>
      <w:r w:rsidR="00FE61FC" w:rsidRPr="00FE61FC">
        <w:t xml:space="preserve"> </w:t>
      </w:r>
      <w:r w:rsidR="00FE61FC" w:rsidRPr="00FE61FC">
        <w:rPr>
          <w:rStyle w:val="28"/>
          <w:b w:val="0"/>
          <w:sz w:val="24"/>
          <w:szCs w:val="24"/>
        </w:rPr>
        <w:t>доцент кафедры товароведения и управления качеством ФГБОУ ВО «РИНХ»;</w:t>
      </w:r>
    </w:p>
    <w:p w:rsidR="00D805C0" w:rsidRPr="00FE61FC" w:rsidRDefault="00D805C0" w:rsidP="007D2735">
      <w:pPr>
        <w:pStyle w:val="a6"/>
        <w:numPr>
          <w:ilvl w:val="0"/>
          <w:numId w:val="52"/>
        </w:numPr>
        <w:spacing w:after="0" w:line="240" w:lineRule="auto"/>
        <w:ind w:left="851" w:right="0" w:hanging="284"/>
        <w:rPr>
          <w:sz w:val="24"/>
          <w:szCs w:val="24"/>
        </w:rPr>
      </w:pPr>
      <w:r w:rsidRPr="00FE61FC">
        <w:rPr>
          <w:rFonts w:eastAsia="Calibri"/>
          <w:spacing w:val="3"/>
          <w:sz w:val="24"/>
          <w:szCs w:val="24"/>
          <w:lang w:eastAsia="ar-SA"/>
        </w:rPr>
        <w:t xml:space="preserve">по профессии 38.01.02 (100701.01) Продавец, контролер-кассир: </w:t>
      </w:r>
      <w:r w:rsidR="00FE61FC" w:rsidRPr="00FE61FC">
        <w:rPr>
          <w:rStyle w:val="28"/>
          <w:b w:val="0"/>
          <w:sz w:val="24"/>
          <w:szCs w:val="24"/>
        </w:rPr>
        <w:t>Афанасьева М. Ф., доцент кафедры товароведения и управления качеством ФГБОУ ВО «РИНХ»;</w:t>
      </w:r>
    </w:p>
    <w:p w:rsidR="00D805C0" w:rsidRPr="00FE61FC" w:rsidRDefault="00D805C0" w:rsidP="007D2735">
      <w:pPr>
        <w:pStyle w:val="a6"/>
        <w:numPr>
          <w:ilvl w:val="0"/>
          <w:numId w:val="52"/>
        </w:numPr>
        <w:spacing w:after="0" w:line="240" w:lineRule="auto"/>
        <w:ind w:left="851" w:right="0" w:hanging="284"/>
        <w:rPr>
          <w:rFonts w:eastAsia="Calibri"/>
          <w:spacing w:val="3"/>
          <w:sz w:val="24"/>
          <w:szCs w:val="24"/>
          <w:lang w:eastAsia="ar-SA"/>
        </w:rPr>
      </w:pPr>
      <w:r w:rsidRPr="00FE61FC">
        <w:rPr>
          <w:rFonts w:eastAsia="Calibri"/>
          <w:spacing w:val="3"/>
          <w:sz w:val="24"/>
          <w:szCs w:val="24"/>
          <w:lang w:eastAsia="ar-SA"/>
        </w:rPr>
        <w:t xml:space="preserve">по профессии 43.01.02 Парикмахер: </w:t>
      </w:r>
      <w:r w:rsidR="002D35DD" w:rsidRPr="00FE61FC">
        <w:rPr>
          <w:rStyle w:val="28"/>
          <w:b w:val="0"/>
          <w:sz w:val="24"/>
          <w:szCs w:val="24"/>
        </w:rPr>
        <w:t>Киселева М.М.</w:t>
      </w:r>
      <w:r w:rsidRPr="00FE61FC">
        <w:rPr>
          <w:rStyle w:val="28"/>
          <w:b w:val="0"/>
          <w:sz w:val="24"/>
          <w:szCs w:val="24"/>
        </w:rPr>
        <w:t>,</w:t>
      </w:r>
      <w:r w:rsidR="002D35DD" w:rsidRPr="00FE61FC">
        <w:rPr>
          <w:rStyle w:val="28"/>
          <w:b w:val="0"/>
          <w:sz w:val="24"/>
          <w:szCs w:val="24"/>
        </w:rPr>
        <w:t xml:space="preserve"> </w:t>
      </w:r>
      <w:r w:rsidR="002D35DD" w:rsidRPr="00FE61FC">
        <w:rPr>
          <w:sz w:val="24"/>
          <w:szCs w:val="24"/>
        </w:rPr>
        <w:t>парикмахер ИП Киселева М.М.;</w:t>
      </w:r>
    </w:p>
    <w:p w:rsidR="00F01D2D" w:rsidRPr="00FE61FC" w:rsidRDefault="00F01D2D" w:rsidP="007D2735">
      <w:pPr>
        <w:pStyle w:val="a6"/>
        <w:numPr>
          <w:ilvl w:val="0"/>
          <w:numId w:val="52"/>
        </w:numPr>
        <w:spacing w:after="0" w:line="240" w:lineRule="auto"/>
        <w:ind w:left="851" w:right="0" w:hanging="284"/>
        <w:rPr>
          <w:rFonts w:eastAsia="Calibri"/>
          <w:spacing w:val="3"/>
          <w:sz w:val="24"/>
          <w:szCs w:val="24"/>
          <w:lang w:eastAsia="ar-SA"/>
        </w:rPr>
      </w:pPr>
      <w:r w:rsidRPr="00FE61FC">
        <w:rPr>
          <w:rFonts w:eastAsia="Calibri"/>
          <w:spacing w:val="3"/>
          <w:sz w:val="24"/>
          <w:szCs w:val="24"/>
          <w:lang w:eastAsia="ar-SA"/>
        </w:rPr>
        <w:t xml:space="preserve">по профессии 11.01.02 Радиомеханик: </w:t>
      </w:r>
      <w:proofErr w:type="spellStart"/>
      <w:r w:rsidR="00FE61FC" w:rsidRPr="00FE61FC">
        <w:rPr>
          <w:rFonts w:eastAsia="Calibri"/>
          <w:spacing w:val="3"/>
          <w:sz w:val="24"/>
          <w:szCs w:val="24"/>
          <w:lang w:eastAsia="ar-SA"/>
        </w:rPr>
        <w:t>Шкарлет</w:t>
      </w:r>
      <w:proofErr w:type="spellEnd"/>
      <w:r w:rsidR="00FE61FC" w:rsidRPr="00FE61FC">
        <w:rPr>
          <w:rFonts w:eastAsia="Calibri"/>
          <w:spacing w:val="3"/>
          <w:sz w:val="24"/>
          <w:szCs w:val="24"/>
          <w:lang w:eastAsia="ar-SA"/>
        </w:rPr>
        <w:t xml:space="preserve"> И. А., начальник производства электронного оборудования ООО «БЕШТАУ». </w:t>
      </w:r>
    </w:p>
    <w:p w:rsidR="000D33E2" w:rsidRPr="00E7529A" w:rsidRDefault="000D33E2" w:rsidP="000D33E2">
      <w:pPr>
        <w:widowControl w:val="0"/>
        <w:suppressAutoHyphens/>
        <w:spacing w:after="0" w:line="240" w:lineRule="auto"/>
        <w:ind w:firstLine="567"/>
        <w:contextualSpacing/>
        <w:rPr>
          <w:rFonts w:eastAsia="Lucida Sans Unicode"/>
          <w:kern w:val="2"/>
          <w:sz w:val="24"/>
          <w:szCs w:val="24"/>
          <w:lang w:eastAsia="en-US"/>
        </w:rPr>
      </w:pPr>
      <w:r w:rsidRPr="00E657AF">
        <w:rPr>
          <w:rFonts w:eastAsia="Lucida Sans Unicode"/>
          <w:kern w:val="2"/>
          <w:sz w:val="24"/>
          <w:szCs w:val="24"/>
          <w:lang w:eastAsia="en-US"/>
        </w:rPr>
        <w:t>Составы государственных экзаменационных комиссий для проведения государственной итоговой аттестации выпускников ГБПОУ РО «</w:t>
      </w:r>
      <w:r w:rsidR="00E7529A" w:rsidRPr="00E657AF">
        <w:rPr>
          <w:rFonts w:eastAsia="Lucida Sans Unicode"/>
          <w:kern w:val="2"/>
          <w:sz w:val="24"/>
          <w:szCs w:val="24"/>
          <w:lang w:eastAsia="en-US"/>
        </w:rPr>
        <w:t>РТТС</w:t>
      </w:r>
      <w:r w:rsidRPr="00E657AF">
        <w:rPr>
          <w:rFonts w:eastAsia="Lucida Sans Unicode"/>
          <w:kern w:val="2"/>
          <w:sz w:val="24"/>
          <w:szCs w:val="24"/>
          <w:lang w:eastAsia="en-US"/>
        </w:rPr>
        <w:t>» на 20</w:t>
      </w:r>
      <w:r w:rsidR="00E7529A" w:rsidRPr="00E657AF">
        <w:rPr>
          <w:rFonts w:eastAsia="Lucida Sans Unicode"/>
          <w:kern w:val="2"/>
          <w:sz w:val="24"/>
          <w:szCs w:val="24"/>
          <w:lang w:eastAsia="en-US"/>
        </w:rPr>
        <w:t>2</w:t>
      </w:r>
      <w:r w:rsidR="00E657AF" w:rsidRPr="00E657AF">
        <w:rPr>
          <w:rFonts w:eastAsia="Lucida Sans Unicode"/>
          <w:kern w:val="2"/>
          <w:sz w:val="24"/>
          <w:szCs w:val="24"/>
          <w:lang w:eastAsia="en-US"/>
        </w:rPr>
        <w:t>4</w:t>
      </w:r>
      <w:r w:rsidRPr="00E657AF">
        <w:rPr>
          <w:rFonts w:eastAsia="Lucida Sans Unicode"/>
          <w:kern w:val="2"/>
          <w:sz w:val="24"/>
          <w:szCs w:val="24"/>
          <w:lang w:eastAsia="en-US"/>
        </w:rPr>
        <w:t xml:space="preserve"> год были утверждены </w:t>
      </w:r>
      <w:r w:rsidR="00E7529A" w:rsidRPr="00E657AF">
        <w:rPr>
          <w:rFonts w:eastAsia="Lucida Sans Unicode"/>
          <w:kern w:val="2"/>
          <w:sz w:val="24"/>
          <w:szCs w:val="24"/>
          <w:lang w:eastAsia="en-US"/>
        </w:rPr>
        <w:t xml:space="preserve">приказом директора от </w:t>
      </w:r>
      <w:r w:rsidR="00E657AF" w:rsidRPr="00E657AF">
        <w:rPr>
          <w:rFonts w:eastAsia="Lucida Sans Unicode"/>
          <w:color w:val="auto"/>
          <w:kern w:val="2"/>
          <w:sz w:val="24"/>
          <w:szCs w:val="24"/>
          <w:lang w:eastAsia="en-US"/>
        </w:rPr>
        <w:t>19</w:t>
      </w:r>
      <w:r w:rsidRPr="00E657AF">
        <w:rPr>
          <w:rFonts w:eastAsia="Lucida Sans Unicode"/>
          <w:color w:val="auto"/>
          <w:kern w:val="2"/>
          <w:sz w:val="24"/>
          <w:szCs w:val="24"/>
          <w:lang w:eastAsia="en-US"/>
        </w:rPr>
        <w:t>.12.2</w:t>
      </w:r>
      <w:r w:rsidR="007F3722" w:rsidRPr="00E657AF">
        <w:rPr>
          <w:rFonts w:eastAsia="Lucida Sans Unicode"/>
          <w:color w:val="auto"/>
          <w:kern w:val="2"/>
          <w:sz w:val="24"/>
          <w:szCs w:val="24"/>
          <w:lang w:eastAsia="en-US"/>
        </w:rPr>
        <w:t>02</w:t>
      </w:r>
      <w:r w:rsidR="00E657AF" w:rsidRPr="00E657AF">
        <w:rPr>
          <w:rFonts w:eastAsia="Lucida Sans Unicode"/>
          <w:color w:val="auto"/>
          <w:kern w:val="2"/>
          <w:sz w:val="24"/>
          <w:szCs w:val="24"/>
          <w:lang w:eastAsia="en-US"/>
        </w:rPr>
        <w:t>3</w:t>
      </w:r>
      <w:r w:rsidR="00BA4109" w:rsidRPr="00E657AF">
        <w:rPr>
          <w:rFonts w:eastAsia="Lucida Sans Unicode"/>
          <w:color w:val="auto"/>
          <w:kern w:val="2"/>
          <w:sz w:val="24"/>
          <w:szCs w:val="24"/>
          <w:lang w:eastAsia="en-US"/>
        </w:rPr>
        <w:t xml:space="preserve"> г. № </w:t>
      </w:r>
      <w:r w:rsidR="00E657AF" w:rsidRPr="00E657AF">
        <w:rPr>
          <w:rFonts w:eastAsia="Lucida Sans Unicode"/>
          <w:color w:val="auto"/>
          <w:kern w:val="2"/>
          <w:sz w:val="24"/>
          <w:szCs w:val="24"/>
          <w:lang w:eastAsia="en-US"/>
        </w:rPr>
        <w:t>19</w:t>
      </w:r>
      <w:r w:rsidR="00F01D2D" w:rsidRPr="00E657AF">
        <w:rPr>
          <w:rFonts w:eastAsia="Lucida Sans Unicode"/>
          <w:color w:val="auto"/>
          <w:kern w:val="2"/>
          <w:sz w:val="24"/>
          <w:szCs w:val="24"/>
          <w:lang w:eastAsia="en-US"/>
        </w:rPr>
        <w:t>12/</w:t>
      </w:r>
      <w:r w:rsidR="00E657AF" w:rsidRPr="00E657AF">
        <w:rPr>
          <w:rFonts w:eastAsia="Lucida Sans Unicode"/>
          <w:color w:val="auto"/>
          <w:kern w:val="2"/>
          <w:sz w:val="24"/>
          <w:szCs w:val="24"/>
          <w:lang w:eastAsia="en-US"/>
        </w:rPr>
        <w:t>0</w:t>
      </w:r>
      <w:r w:rsidR="00F01D2D" w:rsidRPr="00E657AF">
        <w:rPr>
          <w:rFonts w:eastAsia="Lucida Sans Unicode"/>
          <w:color w:val="auto"/>
          <w:kern w:val="2"/>
          <w:sz w:val="24"/>
          <w:szCs w:val="24"/>
          <w:lang w:eastAsia="en-US"/>
        </w:rPr>
        <w:t>2-о.</w:t>
      </w:r>
    </w:p>
    <w:p w:rsidR="000D33E2" w:rsidRDefault="000D33E2" w:rsidP="000D33E2">
      <w:pPr>
        <w:widowControl w:val="0"/>
        <w:suppressAutoHyphens/>
        <w:spacing w:after="0" w:line="240" w:lineRule="auto"/>
        <w:ind w:firstLine="567"/>
        <w:contextualSpacing/>
        <w:rPr>
          <w:rFonts w:eastAsia="Lucida Sans Unicode"/>
          <w:kern w:val="2"/>
          <w:sz w:val="24"/>
          <w:szCs w:val="24"/>
          <w:lang w:eastAsia="en-US"/>
        </w:rPr>
      </w:pPr>
      <w:r w:rsidRPr="00880258">
        <w:rPr>
          <w:rFonts w:eastAsia="Lucida Sans Unicode"/>
          <w:kern w:val="2"/>
          <w:sz w:val="24"/>
          <w:szCs w:val="24"/>
          <w:lang w:eastAsia="en-US"/>
        </w:rPr>
        <w:t>По каждой специальности</w:t>
      </w:r>
      <w:r w:rsidR="00880258" w:rsidRPr="00880258">
        <w:rPr>
          <w:rFonts w:eastAsia="Lucida Sans Unicode"/>
          <w:kern w:val="2"/>
          <w:sz w:val="24"/>
          <w:szCs w:val="24"/>
          <w:lang w:eastAsia="en-US"/>
        </w:rPr>
        <w:t>, профессии</w:t>
      </w:r>
      <w:r w:rsidRPr="00880258">
        <w:rPr>
          <w:rFonts w:eastAsia="Lucida Sans Unicode"/>
          <w:kern w:val="2"/>
          <w:sz w:val="24"/>
          <w:szCs w:val="24"/>
          <w:lang w:eastAsia="en-US"/>
        </w:rPr>
        <w:t xml:space="preserve"> были разработаны программы государственной </w:t>
      </w:r>
      <w:r w:rsidR="00880258" w:rsidRPr="00880258">
        <w:rPr>
          <w:rFonts w:eastAsia="Lucida Sans Unicode"/>
          <w:kern w:val="2"/>
          <w:sz w:val="24"/>
          <w:szCs w:val="24"/>
          <w:lang w:eastAsia="en-US"/>
        </w:rPr>
        <w:t xml:space="preserve">итоговой </w:t>
      </w:r>
      <w:r w:rsidRPr="00880258">
        <w:rPr>
          <w:rFonts w:eastAsia="Lucida Sans Unicode"/>
          <w:kern w:val="2"/>
          <w:sz w:val="24"/>
          <w:szCs w:val="24"/>
          <w:lang w:eastAsia="en-US"/>
        </w:rPr>
        <w:t>аттестации выпускников. Все программы согласованы с председателями государственных экзаменационных комиссий и имеют положительное заключение работодателей.</w:t>
      </w:r>
    </w:p>
    <w:p w:rsidR="002D6877" w:rsidRPr="002D6877" w:rsidRDefault="002D6877" w:rsidP="002D6877">
      <w:pPr>
        <w:widowControl w:val="0"/>
        <w:suppressAutoHyphens/>
        <w:spacing w:after="0" w:line="240" w:lineRule="auto"/>
        <w:ind w:firstLine="567"/>
        <w:contextualSpacing/>
        <w:rPr>
          <w:rFonts w:eastAsia="Lucida Sans Unicode"/>
          <w:color w:val="auto"/>
          <w:kern w:val="2"/>
          <w:sz w:val="24"/>
          <w:szCs w:val="24"/>
          <w:lang w:eastAsia="en-US"/>
        </w:rPr>
      </w:pPr>
      <w:r w:rsidRPr="002D6877">
        <w:rPr>
          <w:rFonts w:eastAsia="Lucida Sans Unicode"/>
          <w:color w:val="auto"/>
          <w:kern w:val="2"/>
          <w:szCs w:val="28"/>
          <w:lang w:eastAsia="en-US"/>
        </w:rPr>
        <w:tab/>
      </w:r>
      <w:r w:rsidRPr="002D6877">
        <w:rPr>
          <w:rFonts w:eastAsia="Lucida Sans Unicode"/>
          <w:color w:val="auto"/>
          <w:kern w:val="2"/>
          <w:sz w:val="24"/>
          <w:szCs w:val="24"/>
          <w:lang w:eastAsia="en-US"/>
        </w:rPr>
        <w:t>В отчетах председателей государственных экзаменационных комиссий по специальностям и профессиям техникума отмечено, что заседания государственных экзаменационных комиссий проведены в полном соответствии с утвержденным порядком организации и проведения государственной итоговой аттестации выпускников техникума и оформлены соответствующими протоколами. Умения, знания, практический опыт и освоенные компетенции выпускников, проявленные в ходе государственной итоговой аттестации, признаются соответствующими требованиям федеральных государственных образовательных стандартов по специальностям, профессиям и достаточными для начала выполнения самостоятельной профессиональной деятельности.</w:t>
      </w:r>
    </w:p>
    <w:p w:rsidR="002D6877" w:rsidRPr="004A2895" w:rsidRDefault="002D6877" w:rsidP="004A2895">
      <w:pPr>
        <w:widowControl w:val="0"/>
        <w:suppressAutoHyphens/>
        <w:spacing w:after="0" w:line="240" w:lineRule="auto"/>
        <w:ind w:firstLine="567"/>
        <w:contextualSpacing/>
        <w:rPr>
          <w:rFonts w:eastAsia="Calibri"/>
          <w:b/>
          <w:color w:val="auto"/>
          <w:sz w:val="24"/>
          <w:szCs w:val="24"/>
          <w:lang w:eastAsia="en-US"/>
        </w:rPr>
      </w:pPr>
      <w:r w:rsidRPr="002D6877">
        <w:rPr>
          <w:rFonts w:eastAsia="Lucida Sans Unicode"/>
          <w:color w:val="auto"/>
          <w:kern w:val="2"/>
          <w:sz w:val="24"/>
          <w:szCs w:val="24"/>
          <w:lang w:eastAsia="en-US"/>
        </w:rPr>
        <w:t>Во всех отчетах председателей государственных экзаменационных комиссий были даны рекомендации для дальнейшего совершенствования профессиональной подготовки выпускников.</w:t>
      </w:r>
    </w:p>
    <w:p w:rsidR="002D6877" w:rsidRPr="004A2895" w:rsidRDefault="002D6877" w:rsidP="002D6877">
      <w:pPr>
        <w:widowControl w:val="0"/>
        <w:suppressAutoHyphens/>
        <w:spacing w:after="0" w:line="240" w:lineRule="auto"/>
        <w:ind w:firstLine="567"/>
        <w:rPr>
          <w:i/>
          <w:sz w:val="24"/>
          <w:szCs w:val="24"/>
        </w:rPr>
      </w:pPr>
      <w:r w:rsidRPr="004A2895">
        <w:rPr>
          <w:i/>
          <w:sz w:val="24"/>
          <w:szCs w:val="24"/>
        </w:rPr>
        <w:t>Вывод</w:t>
      </w:r>
      <w:r w:rsidR="004E25B4">
        <w:rPr>
          <w:i/>
          <w:sz w:val="24"/>
          <w:szCs w:val="24"/>
        </w:rPr>
        <w:t>ы</w:t>
      </w:r>
      <w:r w:rsidRPr="004A2895">
        <w:rPr>
          <w:i/>
          <w:sz w:val="24"/>
          <w:szCs w:val="24"/>
        </w:rPr>
        <w:t>:</w:t>
      </w:r>
    </w:p>
    <w:p w:rsidR="004E25B4" w:rsidRDefault="004E25B4" w:rsidP="007D2735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190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Pr="004E25B4">
        <w:rPr>
          <w:sz w:val="24"/>
          <w:szCs w:val="24"/>
        </w:rPr>
        <w:t>рганизация промежуточной и итоговой аттестации обучающихся и выпускн</w:t>
      </w:r>
      <w:r w:rsidRPr="004E25B4">
        <w:rPr>
          <w:sz w:val="24"/>
          <w:szCs w:val="24"/>
        </w:rPr>
        <w:t>и</w:t>
      </w:r>
      <w:r w:rsidRPr="004E25B4">
        <w:rPr>
          <w:sz w:val="24"/>
          <w:szCs w:val="24"/>
        </w:rPr>
        <w:t xml:space="preserve">ков соответствует требованиям ФГОС СПО. </w:t>
      </w:r>
    </w:p>
    <w:p w:rsidR="004E25B4" w:rsidRDefault="002D6877" w:rsidP="007D2735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190" w:firstLine="567"/>
        <w:rPr>
          <w:sz w:val="24"/>
          <w:szCs w:val="24"/>
        </w:rPr>
      </w:pPr>
      <w:r w:rsidRPr="004E25B4">
        <w:rPr>
          <w:sz w:val="24"/>
          <w:szCs w:val="24"/>
        </w:rPr>
        <w:t xml:space="preserve">Выпускники </w:t>
      </w:r>
      <w:r w:rsidR="004A2895" w:rsidRPr="004E25B4">
        <w:rPr>
          <w:sz w:val="24"/>
          <w:szCs w:val="24"/>
        </w:rPr>
        <w:t>техникума</w:t>
      </w:r>
      <w:r w:rsidRPr="004E25B4">
        <w:rPr>
          <w:sz w:val="24"/>
          <w:szCs w:val="24"/>
        </w:rPr>
        <w:t xml:space="preserve"> обладают достаточной профессиональной подготовкой, умеют применять теоретические знания при решении практических задач. Владеют умен</w:t>
      </w:r>
      <w:r w:rsidRPr="004E25B4">
        <w:rPr>
          <w:sz w:val="24"/>
          <w:szCs w:val="24"/>
        </w:rPr>
        <w:t>и</w:t>
      </w:r>
      <w:r w:rsidRPr="004E25B4">
        <w:rPr>
          <w:sz w:val="24"/>
          <w:szCs w:val="24"/>
        </w:rPr>
        <w:t>ями и навыками для работы по специальности</w:t>
      </w:r>
      <w:r w:rsidR="004A2895" w:rsidRPr="004E25B4">
        <w:rPr>
          <w:sz w:val="24"/>
          <w:szCs w:val="24"/>
        </w:rPr>
        <w:t xml:space="preserve"> и профессии</w:t>
      </w:r>
      <w:r w:rsidRPr="004E25B4">
        <w:rPr>
          <w:sz w:val="24"/>
          <w:szCs w:val="24"/>
        </w:rPr>
        <w:t>.</w:t>
      </w:r>
    </w:p>
    <w:p w:rsidR="009253E2" w:rsidRPr="004E25B4" w:rsidRDefault="009253E2" w:rsidP="007D2735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190" w:firstLine="567"/>
        <w:rPr>
          <w:sz w:val="24"/>
          <w:szCs w:val="24"/>
        </w:rPr>
      </w:pPr>
      <w:r w:rsidRPr="004E25B4">
        <w:rPr>
          <w:sz w:val="24"/>
          <w:szCs w:val="24"/>
        </w:rPr>
        <w:t>Результаты государственной итоговой аттестации свидетельствуют о том, что д</w:t>
      </w:r>
      <w:r w:rsidRPr="004E25B4">
        <w:rPr>
          <w:sz w:val="24"/>
          <w:szCs w:val="24"/>
        </w:rPr>
        <w:t>о</w:t>
      </w:r>
      <w:r w:rsidRPr="004E25B4">
        <w:rPr>
          <w:sz w:val="24"/>
          <w:szCs w:val="24"/>
        </w:rPr>
        <w:t>стигнутый уровень знаний/умений является достаточным для начала профессиональной деятельности выпускников.</w:t>
      </w:r>
    </w:p>
    <w:p w:rsidR="009253E2" w:rsidRPr="004A2895" w:rsidRDefault="009253E2" w:rsidP="002D6877">
      <w:pPr>
        <w:spacing w:after="0" w:line="240" w:lineRule="auto"/>
        <w:ind w:firstLine="567"/>
        <w:rPr>
          <w:sz w:val="24"/>
          <w:szCs w:val="24"/>
        </w:rPr>
      </w:pPr>
    </w:p>
    <w:p w:rsidR="008D130A" w:rsidRDefault="008D130A" w:rsidP="000D33E2">
      <w:pPr>
        <w:widowControl w:val="0"/>
        <w:suppressAutoHyphens/>
        <w:spacing w:after="0" w:line="240" w:lineRule="auto"/>
        <w:ind w:firstLine="567"/>
        <w:contextualSpacing/>
        <w:rPr>
          <w:rFonts w:eastAsia="Lucida Sans Unicode"/>
          <w:kern w:val="2"/>
          <w:sz w:val="24"/>
          <w:szCs w:val="24"/>
          <w:lang w:eastAsia="en-US"/>
        </w:rPr>
      </w:pPr>
    </w:p>
    <w:p w:rsidR="008103C5" w:rsidRDefault="008103C5" w:rsidP="00A57FC8">
      <w:pPr>
        <w:spacing w:after="0" w:line="240" w:lineRule="auto"/>
        <w:ind w:right="0" w:firstLine="567"/>
        <w:jc w:val="center"/>
        <w:rPr>
          <w:b/>
          <w:sz w:val="24"/>
          <w:szCs w:val="24"/>
          <w:highlight w:val="yellow"/>
        </w:rPr>
        <w:sectPr w:rsidR="008103C5" w:rsidSect="008103C5">
          <w:headerReference w:type="even" r:id="rId14"/>
          <w:footerReference w:type="even" r:id="rId15"/>
          <w:footerReference w:type="default" r:id="rId16"/>
          <w:headerReference w:type="first" r:id="rId17"/>
          <w:pgSz w:w="11906" w:h="16838"/>
          <w:pgMar w:top="992" w:right="1418" w:bottom="1134" w:left="839" w:header="720" w:footer="709" w:gutter="0"/>
          <w:cols w:space="720"/>
          <w:titlePg/>
          <w:docGrid w:linePitch="381"/>
        </w:sectPr>
      </w:pPr>
    </w:p>
    <w:p w:rsidR="0038723E" w:rsidRPr="002D35DD" w:rsidRDefault="0038723E" w:rsidP="00A57FC8">
      <w:pPr>
        <w:spacing w:after="0" w:line="240" w:lineRule="auto"/>
        <w:ind w:right="0" w:firstLine="567"/>
        <w:jc w:val="center"/>
        <w:rPr>
          <w:b/>
          <w:sz w:val="24"/>
          <w:szCs w:val="24"/>
        </w:rPr>
      </w:pPr>
      <w:r w:rsidRPr="002D35DD">
        <w:rPr>
          <w:b/>
          <w:sz w:val="24"/>
          <w:szCs w:val="24"/>
        </w:rPr>
        <w:lastRenderedPageBreak/>
        <w:t>Результаты государственной итоговой аттестации выпускников ГБПОУ РО «РТТС»</w:t>
      </w:r>
    </w:p>
    <w:p w:rsidR="0045661F" w:rsidRPr="0045661F" w:rsidRDefault="0045661F" w:rsidP="0045661F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45661F">
        <w:rPr>
          <w:rFonts w:eastAsia="Calibri"/>
          <w:b/>
          <w:color w:val="auto"/>
          <w:sz w:val="24"/>
          <w:szCs w:val="24"/>
          <w:lang w:eastAsia="en-US"/>
        </w:rPr>
        <w:t>в 2022-2023 учебном году</w:t>
      </w:r>
    </w:p>
    <w:p w:rsidR="0045661F" w:rsidRPr="0045661F" w:rsidRDefault="0045661F" w:rsidP="0045661F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45661F">
        <w:rPr>
          <w:rFonts w:eastAsia="Calibri"/>
          <w:b/>
          <w:color w:val="auto"/>
          <w:sz w:val="24"/>
          <w:szCs w:val="24"/>
          <w:lang w:eastAsia="en-US"/>
        </w:rPr>
        <w:t>(очная форма обучения)</w:t>
      </w:r>
    </w:p>
    <w:p w:rsidR="0045661F" w:rsidRPr="0045661F" w:rsidRDefault="0045661F" w:rsidP="0045661F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26"/>
        <w:gridCol w:w="4127"/>
        <w:gridCol w:w="776"/>
        <w:gridCol w:w="850"/>
        <w:gridCol w:w="851"/>
        <w:gridCol w:w="708"/>
        <w:gridCol w:w="576"/>
        <w:gridCol w:w="576"/>
        <w:gridCol w:w="576"/>
        <w:gridCol w:w="576"/>
        <w:gridCol w:w="669"/>
        <w:gridCol w:w="807"/>
        <w:gridCol w:w="1040"/>
        <w:gridCol w:w="709"/>
      </w:tblGrid>
      <w:tr w:rsidR="0045661F" w:rsidRPr="0045661F" w:rsidTr="004D43A6">
        <w:tc>
          <w:tcPr>
            <w:tcW w:w="1226" w:type="dxa"/>
            <w:vMerge w:val="restart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Форма обучения</w:t>
            </w:r>
          </w:p>
        </w:tc>
        <w:tc>
          <w:tcPr>
            <w:tcW w:w="4127" w:type="dxa"/>
            <w:vMerge w:val="restart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Код и наименование специальн</w:t>
            </w: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о</w:t>
            </w: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сти/профессии</w:t>
            </w:r>
          </w:p>
        </w:tc>
        <w:tc>
          <w:tcPr>
            <w:tcW w:w="3185" w:type="dxa"/>
            <w:gridSpan w:val="4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Количество выпускников</w:t>
            </w:r>
          </w:p>
        </w:tc>
        <w:tc>
          <w:tcPr>
            <w:tcW w:w="2304" w:type="dxa"/>
            <w:gridSpan w:val="4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Получили оценки</w:t>
            </w:r>
          </w:p>
        </w:tc>
        <w:tc>
          <w:tcPr>
            <w:tcW w:w="2516" w:type="dxa"/>
            <w:gridSpan w:val="3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Получили докуме</w:t>
            </w: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н</w:t>
            </w: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ты установленного образца в 2023 году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Средний балл диплома</w:t>
            </w:r>
          </w:p>
        </w:tc>
      </w:tr>
      <w:tr w:rsidR="0045661F" w:rsidRPr="0045661F" w:rsidTr="004D43A6">
        <w:tc>
          <w:tcPr>
            <w:tcW w:w="1226" w:type="dxa"/>
            <w:vMerge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4127" w:type="dxa"/>
            <w:vMerge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  <w:textDirection w:val="btL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proofErr w:type="gramStart"/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Допущены к атт</w:t>
            </w: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е</w:t>
            </w: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стации</w:t>
            </w:r>
            <w:proofErr w:type="gramEnd"/>
          </w:p>
        </w:tc>
        <w:tc>
          <w:tcPr>
            <w:tcW w:w="850" w:type="dxa"/>
            <w:vMerge w:val="restart"/>
            <w:textDirection w:val="btL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proofErr w:type="gramStart"/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Прошедшие</w:t>
            </w:r>
            <w:proofErr w:type="gramEnd"/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 xml:space="preserve"> атт</w:t>
            </w: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е</w:t>
            </w: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стацию</w:t>
            </w:r>
          </w:p>
        </w:tc>
        <w:tc>
          <w:tcPr>
            <w:tcW w:w="851" w:type="dxa"/>
            <w:vMerge w:val="restart"/>
            <w:textDirection w:val="btL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proofErr w:type="gramStart"/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Не допущенные к аттестации</w:t>
            </w:r>
            <w:proofErr w:type="gramEnd"/>
          </w:p>
        </w:tc>
        <w:tc>
          <w:tcPr>
            <w:tcW w:w="708" w:type="dxa"/>
            <w:vMerge w:val="restart"/>
            <w:textDirection w:val="btL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Не явились</w:t>
            </w:r>
          </w:p>
        </w:tc>
        <w:tc>
          <w:tcPr>
            <w:tcW w:w="576" w:type="dxa"/>
            <w:vMerge w:val="restart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«5»</w:t>
            </w:r>
          </w:p>
        </w:tc>
        <w:tc>
          <w:tcPr>
            <w:tcW w:w="576" w:type="dxa"/>
            <w:vMerge w:val="restart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«4»</w:t>
            </w:r>
          </w:p>
        </w:tc>
        <w:tc>
          <w:tcPr>
            <w:tcW w:w="576" w:type="dxa"/>
            <w:vMerge w:val="restart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«3»</w:t>
            </w:r>
          </w:p>
        </w:tc>
        <w:tc>
          <w:tcPr>
            <w:tcW w:w="576" w:type="dxa"/>
            <w:vMerge w:val="restart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«2»</w:t>
            </w:r>
          </w:p>
        </w:tc>
        <w:tc>
          <w:tcPr>
            <w:tcW w:w="1476" w:type="dxa"/>
            <w:gridSpan w:val="2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Дипломы</w:t>
            </w:r>
          </w:p>
        </w:tc>
        <w:tc>
          <w:tcPr>
            <w:tcW w:w="1040" w:type="dxa"/>
            <w:vMerge w:val="restart"/>
            <w:textDirection w:val="btL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Свидетельства о присвоении кв</w:t>
            </w: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а</w:t>
            </w: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лификации</w:t>
            </w:r>
          </w:p>
        </w:tc>
        <w:tc>
          <w:tcPr>
            <w:tcW w:w="709" w:type="dxa"/>
            <w:vMerge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  <w:tr w:rsidR="0045661F" w:rsidRPr="0045661F" w:rsidTr="004D43A6">
        <w:trPr>
          <w:cantSplit/>
          <w:trHeight w:val="1776"/>
        </w:trPr>
        <w:tc>
          <w:tcPr>
            <w:tcW w:w="1226" w:type="dxa"/>
            <w:vMerge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4127" w:type="dxa"/>
            <w:vMerge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69" w:type="dxa"/>
            <w:textDirection w:val="btL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807" w:type="dxa"/>
            <w:textDirection w:val="btL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т.ч</w:t>
            </w:r>
            <w:proofErr w:type="spellEnd"/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. с «отл</w:t>
            </w: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и</w:t>
            </w: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чием»</w:t>
            </w:r>
          </w:p>
        </w:tc>
        <w:tc>
          <w:tcPr>
            <w:tcW w:w="1040" w:type="dxa"/>
            <w:vMerge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  <w:tr w:rsidR="0045661F" w:rsidRPr="0045661F" w:rsidTr="004D43A6">
        <w:tc>
          <w:tcPr>
            <w:tcW w:w="1226" w:type="dxa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4127" w:type="dxa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</w:t>
            </w: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а</w:t>
            </w: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ния (по отраслям)</w:t>
            </w:r>
          </w:p>
        </w:tc>
        <w:tc>
          <w:tcPr>
            <w:tcW w:w="7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669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807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3,96</w:t>
            </w:r>
          </w:p>
        </w:tc>
      </w:tr>
      <w:tr w:rsidR="0045661F" w:rsidRPr="0045661F" w:rsidTr="004D43A6">
        <w:tc>
          <w:tcPr>
            <w:tcW w:w="1226" w:type="dxa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4127" w:type="dxa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29.02.04 Конструирование, модел</w:t>
            </w: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и</w:t>
            </w: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рование и технология швейных и</w:t>
            </w: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з</w:t>
            </w: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делий</w:t>
            </w:r>
          </w:p>
        </w:tc>
        <w:tc>
          <w:tcPr>
            <w:tcW w:w="7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669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807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4,15</w:t>
            </w:r>
          </w:p>
        </w:tc>
      </w:tr>
      <w:tr w:rsidR="0045661F" w:rsidRPr="0045661F" w:rsidTr="004D43A6">
        <w:tc>
          <w:tcPr>
            <w:tcW w:w="1226" w:type="dxa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4127" w:type="dxa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38.02.05 Товароведение и эксперт</w:t>
            </w: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и</w:t>
            </w: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за качества потребительских тов</w:t>
            </w: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а</w:t>
            </w: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ров</w:t>
            </w:r>
          </w:p>
        </w:tc>
        <w:tc>
          <w:tcPr>
            <w:tcW w:w="7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669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807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4,07</w:t>
            </w:r>
          </w:p>
        </w:tc>
      </w:tr>
      <w:tr w:rsidR="0045661F" w:rsidRPr="0045661F" w:rsidTr="004D43A6">
        <w:tc>
          <w:tcPr>
            <w:tcW w:w="1226" w:type="dxa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4127" w:type="dxa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43.02.02 Парикмахерское искусство</w:t>
            </w:r>
          </w:p>
        </w:tc>
        <w:tc>
          <w:tcPr>
            <w:tcW w:w="7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669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807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4,16</w:t>
            </w:r>
          </w:p>
        </w:tc>
      </w:tr>
      <w:tr w:rsidR="0045661F" w:rsidRPr="0045661F" w:rsidTr="004D43A6">
        <w:tc>
          <w:tcPr>
            <w:tcW w:w="1226" w:type="dxa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4127" w:type="dxa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11.01.02 Радиомеханик</w:t>
            </w:r>
          </w:p>
        </w:tc>
        <w:tc>
          <w:tcPr>
            <w:tcW w:w="7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669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807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3,76</w:t>
            </w:r>
          </w:p>
        </w:tc>
      </w:tr>
      <w:tr w:rsidR="0045661F" w:rsidRPr="0045661F" w:rsidTr="004D43A6">
        <w:tc>
          <w:tcPr>
            <w:tcW w:w="1226" w:type="dxa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4127" w:type="dxa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669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807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4,03</w:t>
            </w:r>
          </w:p>
        </w:tc>
      </w:tr>
      <w:tr w:rsidR="0045661F" w:rsidRPr="0045661F" w:rsidTr="004D43A6">
        <w:tc>
          <w:tcPr>
            <w:tcW w:w="1226" w:type="dxa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4127" w:type="dxa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7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115</w:t>
            </w:r>
          </w:p>
        </w:tc>
        <w:tc>
          <w:tcPr>
            <w:tcW w:w="850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115</w:t>
            </w:r>
          </w:p>
        </w:tc>
        <w:tc>
          <w:tcPr>
            <w:tcW w:w="851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61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576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669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115</w:t>
            </w:r>
          </w:p>
        </w:tc>
        <w:tc>
          <w:tcPr>
            <w:tcW w:w="807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1040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115</w:t>
            </w:r>
          </w:p>
        </w:tc>
        <w:tc>
          <w:tcPr>
            <w:tcW w:w="709" w:type="dxa"/>
            <w:vAlign w:val="center"/>
          </w:tcPr>
          <w:p w:rsidR="0045661F" w:rsidRPr="0045661F" w:rsidRDefault="0045661F" w:rsidP="0045661F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5661F">
              <w:rPr>
                <w:rFonts w:eastAsia="Calibri"/>
                <w:b/>
                <w:color w:val="auto"/>
                <w:sz w:val="24"/>
                <w:szCs w:val="24"/>
              </w:rPr>
              <w:t>4,07</w:t>
            </w:r>
          </w:p>
        </w:tc>
      </w:tr>
    </w:tbl>
    <w:p w:rsidR="008103C5" w:rsidRDefault="008103C5">
      <w:pPr>
        <w:spacing w:after="160" w:line="259" w:lineRule="auto"/>
        <w:ind w:right="0" w:firstLine="0"/>
        <w:jc w:val="left"/>
        <w:rPr>
          <w:rFonts w:eastAsia="Lucida Sans Unicode"/>
          <w:kern w:val="2"/>
          <w:sz w:val="24"/>
          <w:szCs w:val="24"/>
          <w:lang w:eastAsia="en-US"/>
        </w:rPr>
      </w:pPr>
    </w:p>
    <w:p w:rsidR="00C150AB" w:rsidRDefault="00C150AB">
      <w:pPr>
        <w:spacing w:after="160" w:line="259" w:lineRule="auto"/>
        <w:ind w:right="0" w:firstLine="0"/>
        <w:jc w:val="left"/>
        <w:rPr>
          <w:rFonts w:eastAsia="Lucida Sans Unicode"/>
          <w:kern w:val="2"/>
          <w:sz w:val="24"/>
          <w:szCs w:val="24"/>
          <w:lang w:eastAsia="en-US"/>
        </w:rPr>
      </w:pPr>
    </w:p>
    <w:p w:rsidR="00C150AB" w:rsidRDefault="00C150AB">
      <w:pPr>
        <w:spacing w:after="160" w:line="259" w:lineRule="auto"/>
        <w:ind w:right="0" w:firstLine="0"/>
        <w:jc w:val="left"/>
        <w:rPr>
          <w:rFonts w:eastAsia="Lucida Sans Unicode"/>
          <w:kern w:val="2"/>
          <w:sz w:val="24"/>
          <w:szCs w:val="24"/>
          <w:lang w:eastAsia="en-US"/>
        </w:rPr>
      </w:pPr>
    </w:p>
    <w:p w:rsidR="00C150AB" w:rsidRDefault="00C150AB" w:rsidP="00C150AB">
      <w:pPr>
        <w:spacing w:after="0" w:line="240" w:lineRule="auto"/>
        <w:ind w:firstLine="0"/>
        <w:rPr>
          <w:sz w:val="24"/>
          <w:szCs w:val="24"/>
        </w:rPr>
      </w:pPr>
    </w:p>
    <w:p w:rsidR="00C150AB" w:rsidRPr="00C150AB" w:rsidRDefault="00C150AB" w:rsidP="00C150AB">
      <w:pPr>
        <w:spacing w:after="0" w:line="240" w:lineRule="auto"/>
        <w:jc w:val="center"/>
        <w:rPr>
          <w:b/>
          <w:sz w:val="24"/>
          <w:szCs w:val="24"/>
        </w:rPr>
      </w:pPr>
      <w:r w:rsidRPr="00C150AB">
        <w:rPr>
          <w:b/>
          <w:sz w:val="24"/>
          <w:szCs w:val="24"/>
        </w:rPr>
        <w:t>Результаты государственной итоговой аттестации выпускников ГБПОУ РО «РТТС»</w:t>
      </w:r>
    </w:p>
    <w:p w:rsidR="00C150AB" w:rsidRPr="00C150AB" w:rsidRDefault="00C150AB" w:rsidP="00C150AB">
      <w:pPr>
        <w:spacing w:after="0" w:line="240" w:lineRule="auto"/>
        <w:jc w:val="center"/>
        <w:rPr>
          <w:b/>
          <w:sz w:val="24"/>
          <w:szCs w:val="24"/>
        </w:rPr>
      </w:pPr>
      <w:r w:rsidRPr="00C150AB">
        <w:rPr>
          <w:b/>
          <w:sz w:val="24"/>
          <w:szCs w:val="24"/>
        </w:rPr>
        <w:t>в 2022-2023 учебном году</w:t>
      </w:r>
    </w:p>
    <w:p w:rsidR="00C150AB" w:rsidRPr="00C150AB" w:rsidRDefault="00C150AB" w:rsidP="00C150AB">
      <w:pPr>
        <w:spacing w:after="0" w:line="240" w:lineRule="auto"/>
        <w:jc w:val="center"/>
        <w:rPr>
          <w:b/>
          <w:sz w:val="24"/>
          <w:szCs w:val="24"/>
        </w:rPr>
      </w:pPr>
      <w:r w:rsidRPr="00C150A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за</w:t>
      </w:r>
      <w:r w:rsidRPr="00C150AB">
        <w:rPr>
          <w:b/>
          <w:sz w:val="24"/>
          <w:szCs w:val="24"/>
        </w:rPr>
        <w:t>очная форма обучения)</w:t>
      </w:r>
    </w:p>
    <w:p w:rsidR="00C150AB" w:rsidRDefault="00C150AB" w:rsidP="00C150A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3685"/>
        <w:gridCol w:w="776"/>
        <w:gridCol w:w="850"/>
        <w:gridCol w:w="851"/>
        <w:gridCol w:w="708"/>
        <w:gridCol w:w="576"/>
        <w:gridCol w:w="576"/>
        <w:gridCol w:w="576"/>
        <w:gridCol w:w="576"/>
        <w:gridCol w:w="669"/>
        <w:gridCol w:w="807"/>
        <w:gridCol w:w="1040"/>
        <w:gridCol w:w="709"/>
      </w:tblGrid>
      <w:tr w:rsidR="00C150AB" w:rsidRPr="00C150AB" w:rsidTr="00380D5B">
        <w:tc>
          <w:tcPr>
            <w:tcW w:w="1276" w:type="dxa"/>
            <w:vMerge w:val="restart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Форма обучения</w:t>
            </w:r>
          </w:p>
        </w:tc>
        <w:tc>
          <w:tcPr>
            <w:tcW w:w="3685" w:type="dxa"/>
            <w:vMerge w:val="restart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Код и наименование специал</w:t>
            </w: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ь</w:t>
            </w: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ности/профессии</w:t>
            </w:r>
          </w:p>
        </w:tc>
        <w:tc>
          <w:tcPr>
            <w:tcW w:w="3185" w:type="dxa"/>
            <w:gridSpan w:val="4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Количество выпускников</w:t>
            </w:r>
          </w:p>
        </w:tc>
        <w:tc>
          <w:tcPr>
            <w:tcW w:w="2304" w:type="dxa"/>
            <w:gridSpan w:val="4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Получили оценки</w:t>
            </w:r>
          </w:p>
        </w:tc>
        <w:tc>
          <w:tcPr>
            <w:tcW w:w="2516" w:type="dxa"/>
            <w:gridSpan w:val="3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Получили докуме</w:t>
            </w: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н</w:t>
            </w: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ты установленного образца в 2022 году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150AB" w:rsidRPr="00C150AB" w:rsidRDefault="00C150AB" w:rsidP="00380D5B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Средний балл диплома</w:t>
            </w:r>
          </w:p>
        </w:tc>
      </w:tr>
      <w:tr w:rsidR="00C150AB" w:rsidRPr="00C150AB" w:rsidTr="00380D5B">
        <w:tc>
          <w:tcPr>
            <w:tcW w:w="1276" w:type="dxa"/>
            <w:vMerge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  <w:textDirection w:val="btLr"/>
          </w:tcPr>
          <w:p w:rsidR="00C150AB" w:rsidRPr="00C150AB" w:rsidRDefault="00C150AB" w:rsidP="00380D5B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proofErr w:type="gramStart"/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Допущены к а</w:t>
            </w: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т</w:t>
            </w: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тестации</w:t>
            </w:r>
            <w:proofErr w:type="gramEnd"/>
          </w:p>
        </w:tc>
        <w:tc>
          <w:tcPr>
            <w:tcW w:w="850" w:type="dxa"/>
            <w:vMerge w:val="restart"/>
            <w:textDirection w:val="btLr"/>
          </w:tcPr>
          <w:p w:rsidR="00C150AB" w:rsidRPr="00C150AB" w:rsidRDefault="00C150AB" w:rsidP="00380D5B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proofErr w:type="gramStart"/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Прошедшие</w:t>
            </w:r>
            <w:proofErr w:type="gramEnd"/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 xml:space="preserve"> а</w:t>
            </w: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т</w:t>
            </w: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тестацию</w:t>
            </w:r>
          </w:p>
        </w:tc>
        <w:tc>
          <w:tcPr>
            <w:tcW w:w="851" w:type="dxa"/>
            <w:vMerge w:val="restart"/>
            <w:textDirection w:val="btLr"/>
          </w:tcPr>
          <w:p w:rsidR="00C150AB" w:rsidRPr="00C150AB" w:rsidRDefault="00C150AB" w:rsidP="00380D5B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proofErr w:type="gramStart"/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Не допущенные к аттестации</w:t>
            </w:r>
            <w:proofErr w:type="gramEnd"/>
          </w:p>
        </w:tc>
        <w:tc>
          <w:tcPr>
            <w:tcW w:w="708" w:type="dxa"/>
            <w:vMerge w:val="restart"/>
            <w:textDirection w:val="btLr"/>
          </w:tcPr>
          <w:p w:rsidR="00C150AB" w:rsidRPr="00C150AB" w:rsidRDefault="00C150AB" w:rsidP="00380D5B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Не явились</w:t>
            </w:r>
          </w:p>
        </w:tc>
        <w:tc>
          <w:tcPr>
            <w:tcW w:w="576" w:type="dxa"/>
            <w:vMerge w:val="restart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«5»</w:t>
            </w:r>
          </w:p>
        </w:tc>
        <w:tc>
          <w:tcPr>
            <w:tcW w:w="576" w:type="dxa"/>
            <w:vMerge w:val="restart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«4»</w:t>
            </w:r>
          </w:p>
        </w:tc>
        <w:tc>
          <w:tcPr>
            <w:tcW w:w="576" w:type="dxa"/>
            <w:vMerge w:val="restart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«3»</w:t>
            </w:r>
          </w:p>
        </w:tc>
        <w:tc>
          <w:tcPr>
            <w:tcW w:w="576" w:type="dxa"/>
            <w:vMerge w:val="restart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«2»</w:t>
            </w:r>
          </w:p>
        </w:tc>
        <w:tc>
          <w:tcPr>
            <w:tcW w:w="1476" w:type="dxa"/>
            <w:gridSpan w:val="2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Дипломы</w:t>
            </w:r>
          </w:p>
        </w:tc>
        <w:tc>
          <w:tcPr>
            <w:tcW w:w="1040" w:type="dxa"/>
            <w:vMerge w:val="restart"/>
            <w:textDirection w:val="btLr"/>
          </w:tcPr>
          <w:p w:rsidR="00C150AB" w:rsidRPr="00C150AB" w:rsidRDefault="00C150AB" w:rsidP="00380D5B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Свидетельства о присвоении квалификации</w:t>
            </w:r>
          </w:p>
        </w:tc>
        <w:tc>
          <w:tcPr>
            <w:tcW w:w="709" w:type="dxa"/>
            <w:vMerge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  <w:tr w:rsidR="00C150AB" w:rsidRPr="00C150AB" w:rsidTr="00380D5B">
        <w:trPr>
          <w:cantSplit/>
          <w:trHeight w:val="1776"/>
        </w:trPr>
        <w:tc>
          <w:tcPr>
            <w:tcW w:w="1276" w:type="dxa"/>
            <w:vMerge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69" w:type="dxa"/>
            <w:textDirection w:val="btLr"/>
          </w:tcPr>
          <w:p w:rsidR="00C150AB" w:rsidRPr="00C150AB" w:rsidRDefault="00C150AB" w:rsidP="00380D5B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807" w:type="dxa"/>
            <w:textDirection w:val="btLr"/>
          </w:tcPr>
          <w:p w:rsidR="00C150AB" w:rsidRPr="00C150AB" w:rsidRDefault="00C150AB" w:rsidP="00380D5B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т.ч</w:t>
            </w:r>
            <w:proofErr w:type="spellEnd"/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. с «о</w:t>
            </w: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т</w:t>
            </w: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личием»</w:t>
            </w:r>
          </w:p>
        </w:tc>
        <w:tc>
          <w:tcPr>
            <w:tcW w:w="1040" w:type="dxa"/>
            <w:vMerge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  <w:tr w:rsidR="00C150AB" w:rsidRPr="00C150AB" w:rsidTr="00380D5B">
        <w:tc>
          <w:tcPr>
            <w:tcW w:w="1276" w:type="dxa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/>
                <w:b/>
                <w:color w:val="auto"/>
                <w:sz w:val="22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заочная</w:t>
            </w:r>
          </w:p>
        </w:tc>
        <w:tc>
          <w:tcPr>
            <w:tcW w:w="3685" w:type="dxa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38.02.05 Товароведение и эк</w:t>
            </w: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с</w:t>
            </w: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пертиза качества потребител</w:t>
            </w: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ь</w:t>
            </w: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ских товаров</w:t>
            </w:r>
          </w:p>
        </w:tc>
        <w:tc>
          <w:tcPr>
            <w:tcW w:w="776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576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576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76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576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669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807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4,32</w:t>
            </w:r>
          </w:p>
        </w:tc>
      </w:tr>
      <w:tr w:rsidR="00C150AB" w:rsidRPr="00C150AB" w:rsidTr="00380D5B">
        <w:tc>
          <w:tcPr>
            <w:tcW w:w="1276" w:type="dxa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ascii="Calibri" w:eastAsia="Calibri" w:hAnsi="Calibri"/>
                <w:b/>
                <w:color w:val="auto"/>
                <w:sz w:val="22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заочная</w:t>
            </w:r>
          </w:p>
        </w:tc>
        <w:tc>
          <w:tcPr>
            <w:tcW w:w="3685" w:type="dxa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43.02.02 Парикмахерское и</w:t>
            </w: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с</w:t>
            </w: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кусство</w:t>
            </w:r>
          </w:p>
        </w:tc>
        <w:tc>
          <w:tcPr>
            <w:tcW w:w="776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576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76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669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807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4,22</w:t>
            </w:r>
          </w:p>
        </w:tc>
      </w:tr>
      <w:tr w:rsidR="00C150AB" w:rsidRPr="00C150AB" w:rsidTr="00380D5B">
        <w:tc>
          <w:tcPr>
            <w:tcW w:w="1276" w:type="dxa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776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576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576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576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669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807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C150AB" w:rsidRPr="00C150AB" w:rsidRDefault="00C150AB" w:rsidP="00380D5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50AB">
              <w:rPr>
                <w:rFonts w:eastAsia="Calibri"/>
                <w:b/>
                <w:color w:val="auto"/>
                <w:sz w:val="24"/>
                <w:szCs w:val="24"/>
              </w:rPr>
              <w:t>4,41</w:t>
            </w:r>
          </w:p>
        </w:tc>
      </w:tr>
    </w:tbl>
    <w:p w:rsidR="00C150AB" w:rsidRPr="00C150AB" w:rsidRDefault="00C150AB" w:rsidP="00C150AB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C150AB" w:rsidRDefault="00C150AB">
      <w:pPr>
        <w:spacing w:after="160" w:line="259" w:lineRule="auto"/>
        <w:ind w:right="0" w:firstLine="0"/>
        <w:jc w:val="left"/>
        <w:rPr>
          <w:rFonts w:eastAsia="Lucida Sans Unicode"/>
          <w:kern w:val="2"/>
          <w:sz w:val="24"/>
          <w:szCs w:val="24"/>
          <w:lang w:eastAsia="en-US"/>
        </w:rPr>
      </w:pPr>
    </w:p>
    <w:p w:rsidR="00C150AB" w:rsidRDefault="00C150AB">
      <w:pPr>
        <w:spacing w:after="160" w:line="259" w:lineRule="auto"/>
        <w:ind w:right="0" w:firstLine="0"/>
        <w:jc w:val="left"/>
        <w:rPr>
          <w:rFonts w:eastAsia="Lucida Sans Unicode"/>
          <w:kern w:val="2"/>
          <w:sz w:val="24"/>
          <w:szCs w:val="24"/>
          <w:lang w:eastAsia="en-US"/>
        </w:rPr>
      </w:pPr>
    </w:p>
    <w:p w:rsidR="00C150AB" w:rsidRDefault="00C150AB">
      <w:pPr>
        <w:spacing w:after="160" w:line="259" w:lineRule="auto"/>
        <w:ind w:right="0" w:firstLine="0"/>
        <w:jc w:val="left"/>
        <w:rPr>
          <w:rFonts w:eastAsia="Lucida Sans Unicode"/>
          <w:kern w:val="2"/>
          <w:sz w:val="24"/>
          <w:szCs w:val="24"/>
          <w:lang w:eastAsia="en-US"/>
        </w:rPr>
        <w:sectPr w:rsidR="00C150AB" w:rsidSect="008103C5">
          <w:pgSz w:w="16838" w:h="11906" w:orient="landscape"/>
          <w:pgMar w:top="839" w:right="992" w:bottom="1418" w:left="1134" w:header="720" w:footer="709" w:gutter="0"/>
          <w:cols w:space="720"/>
          <w:docGrid w:linePitch="381"/>
        </w:sectPr>
      </w:pPr>
    </w:p>
    <w:p w:rsidR="00D67A97" w:rsidRPr="00861A81" w:rsidRDefault="00D67A97" w:rsidP="00D67A97">
      <w:pPr>
        <w:pStyle w:val="2"/>
        <w:ind w:left="0" w:firstLine="0"/>
        <w:jc w:val="center"/>
        <w:rPr>
          <w:sz w:val="24"/>
          <w:szCs w:val="24"/>
        </w:rPr>
      </w:pPr>
      <w:r w:rsidRPr="00861A81">
        <w:rPr>
          <w:sz w:val="24"/>
          <w:szCs w:val="24"/>
        </w:rPr>
        <w:lastRenderedPageBreak/>
        <w:t>5. Востребованность выпускников</w:t>
      </w:r>
    </w:p>
    <w:p w:rsidR="00D67A97" w:rsidRPr="00861A81" w:rsidRDefault="00D67A97" w:rsidP="00D67A97">
      <w:pPr>
        <w:spacing w:line="240" w:lineRule="auto"/>
        <w:ind w:left="-15" w:firstLine="582"/>
        <w:rPr>
          <w:sz w:val="24"/>
          <w:szCs w:val="24"/>
        </w:rPr>
      </w:pPr>
      <w:r w:rsidRPr="00861A81">
        <w:rPr>
          <w:sz w:val="24"/>
          <w:szCs w:val="24"/>
        </w:rPr>
        <w:t>В соответствии с требованиями регионального рынка труда и при содержательном ко</w:t>
      </w:r>
      <w:r w:rsidRPr="00861A81">
        <w:rPr>
          <w:sz w:val="24"/>
          <w:szCs w:val="24"/>
        </w:rPr>
        <w:t>н</w:t>
      </w:r>
      <w:r w:rsidRPr="00861A81">
        <w:rPr>
          <w:sz w:val="24"/>
          <w:szCs w:val="24"/>
        </w:rPr>
        <w:t>сультировании с представителями предприятий – социальных партнеров в техникуме создан Центр содействия трудоустройству (ЦСТ) выпускников «Профессионал» и осуществлено мет</w:t>
      </w:r>
      <w:r w:rsidRPr="00861A81">
        <w:rPr>
          <w:sz w:val="24"/>
          <w:szCs w:val="24"/>
        </w:rPr>
        <w:t>о</w:t>
      </w:r>
      <w:r w:rsidRPr="00861A81">
        <w:rPr>
          <w:sz w:val="24"/>
          <w:szCs w:val="24"/>
        </w:rPr>
        <w:t xml:space="preserve">дическое обеспечение деятельности: </w:t>
      </w:r>
    </w:p>
    <w:p w:rsidR="00D67A97" w:rsidRPr="00861A81" w:rsidRDefault="00D67A97" w:rsidP="007D2735">
      <w:pPr>
        <w:numPr>
          <w:ilvl w:val="0"/>
          <w:numId w:val="18"/>
        </w:numPr>
        <w:spacing w:line="240" w:lineRule="auto"/>
        <w:ind w:firstLine="567"/>
        <w:rPr>
          <w:sz w:val="24"/>
          <w:szCs w:val="24"/>
        </w:rPr>
      </w:pPr>
      <w:r w:rsidRPr="00861A81">
        <w:rPr>
          <w:sz w:val="24"/>
          <w:szCs w:val="24"/>
        </w:rPr>
        <w:t xml:space="preserve">проведение Дней открытых дверей, встреч с работодателями на классных часах, </w:t>
      </w:r>
      <w:proofErr w:type="spellStart"/>
      <w:r w:rsidRPr="00861A81">
        <w:rPr>
          <w:sz w:val="24"/>
          <w:szCs w:val="24"/>
        </w:rPr>
        <w:t>проф</w:t>
      </w:r>
      <w:r w:rsidRPr="00861A81">
        <w:rPr>
          <w:sz w:val="24"/>
          <w:szCs w:val="24"/>
        </w:rPr>
        <w:t>о</w:t>
      </w:r>
      <w:r w:rsidRPr="00861A81">
        <w:rPr>
          <w:sz w:val="24"/>
          <w:szCs w:val="24"/>
        </w:rPr>
        <w:t>риентационные</w:t>
      </w:r>
      <w:proofErr w:type="spellEnd"/>
      <w:r w:rsidRPr="00861A81">
        <w:rPr>
          <w:sz w:val="24"/>
          <w:szCs w:val="24"/>
        </w:rPr>
        <w:t xml:space="preserve"> экскурсии, выставки, конкурсы, олимпиады; </w:t>
      </w:r>
    </w:p>
    <w:p w:rsidR="00D67A97" w:rsidRPr="00861A81" w:rsidRDefault="00D67A97" w:rsidP="007D2735">
      <w:pPr>
        <w:numPr>
          <w:ilvl w:val="0"/>
          <w:numId w:val="18"/>
        </w:numPr>
        <w:spacing w:line="240" w:lineRule="auto"/>
        <w:ind w:firstLine="567"/>
        <w:rPr>
          <w:sz w:val="24"/>
          <w:szCs w:val="24"/>
        </w:rPr>
      </w:pPr>
      <w:r w:rsidRPr="00861A81">
        <w:rPr>
          <w:sz w:val="24"/>
          <w:szCs w:val="24"/>
        </w:rPr>
        <w:t>организация практического обучения (производственной практики);</w:t>
      </w:r>
    </w:p>
    <w:p w:rsidR="00D67A97" w:rsidRPr="00861A81" w:rsidRDefault="00D67A97" w:rsidP="007D2735">
      <w:pPr>
        <w:numPr>
          <w:ilvl w:val="0"/>
          <w:numId w:val="18"/>
        </w:numPr>
        <w:spacing w:after="14" w:line="240" w:lineRule="auto"/>
        <w:ind w:firstLine="567"/>
        <w:rPr>
          <w:sz w:val="24"/>
          <w:szCs w:val="24"/>
        </w:rPr>
      </w:pPr>
      <w:r w:rsidRPr="00861A81">
        <w:rPr>
          <w:sz w:val="24"/>
          <w:szCs w:val="24"/>
        </w:rPr>
        <w:t xml:space="preserve">тренинги делового общения, телефонных переговоров; </w:t>
      </w:r>
    </w:p>
    <w:p w:rsidR="00D67A97" w:rsidRPr="00861A81" w:rsidRDefault="00D67A97" w:rsidP="007D2735">
      <w:pPr>
        <w:numPr>
          <w:ilvl w:val="0"/>
          <w:numId w:val="18"/>
        </w:numPr>
        <w:spacing w:after="14" w:line="240" w:lineRule="auto"/>
        <w:ind w:firstLine="567"/>
        <w:rPr>
          <w:sz w:val="24"/>
          <w:szCs w:val="24"/>
        </w:rPr>
      </w:pPr>
      <w:r w:rsidRPr="00861A81">
        <w:rPr>
          <w:sz w:val="24"/>
          <w:szCs w:val="24"/>
        </w:rPr>
        <w:t>тренинги поведения на собеседовании с целью стимулирования профессиональной мот</w:t>
      </w:r>
      <w:r w:rsidRPr="00861A81">
        <w:rPr>
          <w:sz w:val="24"/>
          <w:szCs w:val="24"/>
        </w:rPr>
        <w:t>и</w:t>
      </w:r>
      <w:r w:rsidRPr="00861A81">
        <w:rPr>
          <w:sz w:val="24"/>
          <w:szCs w:val="24"/>
        </w:rPr>
        <w:t xml:space="preserve">вации и преодоления барьеров коммуникации;  </w:t>
      </w:r>
    </w:p>
    <w:p w:rsidR="00D67A97" w:rsidRPr="00861A81" w:rsidRDefault="00D67A97" w:rsidP="007D2735">
      <w:pPr>
        <w:numPr>
          <w:ilvl w:val="0"/>
          <w:numId w:val="18"/>
        </w:numPr>
        <w:spacing w:after="14" w:line="240" w:lineRule="auto"/>
        <w:ind w:firstLine="567"/>
        <w:rPr>
          <w:sz w:val="24"/>
          <w:szCs w:val="24"/>
        </w:rPr>
      </w:pPr>
      <w:r w:rsidRPr="00861A81">
        <w:rPr>
          <w:sz w:val="24"/>
          <w:szCs w:val="24"/>
        </w:rPr>
        <w:t>определение профессиональной направленности личности обучающегося, професси</w:t>
      </w:r>
      <w:r w:rsidRPr="00861A81">
        <w:rPr>
          <w:sz w:val="24"/>
          <w:szCs w:val="24"/>
        </w:rPr>
        <w:t>о</w:t>
      </w:r>
      <w:r w:rsidRPr="00861A81">
        <w:rPr>
          <w:sz w:val="24"/>
          <w:szCs w:val="24"/>
        </w:rPr>
        <w:t xml:space="preserve">нальных </w:t>
      </w:r>
      <w:r w:rsidRPr="00861A81">
        <w:rPr>
          <w:sz w:val="24"/>
          <w:szCs w:val="24"/>
        </w:rPr>
        <w:tab/>
        <w:t xml:space="preserve">способностей, </w:t>
      </w:r>
      <w:r w:rsidRPr="00861A81">
        <w:rPr>
          <w:sz w:val="24"/>
          <w:szCs w:val="24"/>
        </w:rPr>
        <w:tab/>
        <w:t xml:space="preserve">профессионально-значимых </w:t>
      </w:r>
      <w:r w:rsidRPr="00861A81">
        <w:rPr>
          <w:sz w:val="24"/>
          <w:szCs w:val="24"/>
        </w:rPr>
        <w:tab/>
        <w:t>качеств личности выпус</w:t>
      </w:r>
      <w:r w:rsidRPr="00861A81">
        <w:rPr>
          <w:sz w:val="24"/>
          <w:szCs w:val="24"/>
        </w:rPr>
        <w:t>к</w:t>
      </w:r>
      <w:r w:rsidRPr="00861A81">
        <w:rPr>
          <w:sz w:val="24"/>
          <w:szCs w:val="24"/>
        </w:rPr>
        <w:t xml:space="preserve">ника; </w:t>
      </w:r>
    </w:p>
    <w:p w:rsidR="00D67A97" w:rsidRPr="00861A81" w:rsidRDefault="00D67A97" w:rsidP="007D2735">
      <w:pPr>
        <w:numPr>
          <w:ilvl w:val="0"/>
          <w:numId w:val="18"/>
        </w:numPr>
        <w:spacing w:line="240" w:lineRule="auto"/>
        <w:ind w:firstLine="567"/>
        <w:rPr>
          <w:sz w:val="24"/>
          <w:szCs w:val="24"/>
        </w:rPr>
      </w:pPr>
      <w:r w:rsidRPr="00861A81">
        <w:rPr>
          <w:sz w:val="24"/>
          <w:szCs w:val="24"/>
        </w:rPr>
        <w:t xml:space="preserve">стажировки выпускников; </w:t>
      </w:r>
    </w:p>
    <w:p w:rsidR="00D67A97" w:rsidRPr="00861A81" w:rsidRDefault="00D67A97" w:rsidP="007D2735">
      <w:pPr>
        <w:numPr>
          <w:ilvl w:val="0"/>
          <w:numId w:val="18"/>
        </w:numPr>
        <w:spacing w:line="240" w:lineRule="auto"/>
        <w:ind w:firstLine="567"/>
        <w:rPr>
          <w:sz w:val="24"/>
          <w:szCs w:val="24"/>
        </w:rPr>
      </w:pPr>
      <w:r w:rsidRPr="00861A81">
        <w:rPr>
          <w:sz w:val="24"/>
          <w:szCs w:val="24"/>
        </w:rPr>
        <w:t>накопление статистического материала, мониторинг регионального молодежного рынка труда и трудоустройства выпускников техникума.</w:t>
      </w:r>
    </w:p>
    <w:p w:rsidR="00D67A97" w:rsidRPr="00861A81" w:rsidRDefault="00D67A97" w:rsidP="00D67A97">
      <w:pPr>
        <w:spacing w:after="0" w:line="240" w:lineRule="auto"/>
        <w:ind w:firstLine="567"/>
        <w:rPr>
          <w:sz w:val="24"/>
          <w:szCs w:val="24"/>
        </w:rPr>
      </w:pPr>
      <w:r w:rsidRPr="00861A81">
        <w:rPr>
          <w:bCs/>
          <w:sz w:val="24"/>
          <w:szCs w:val="24"/>
        </w:rPr>
        <w:t>Основными  направлениями деятельности ЦСТ выпускников является:</w:t>
      </w:r>
    </w:p>
    <w:p w:rsidR="00D67A97" w:rsidRPr="00861A81" w:rsidRDefault="00D67A97" w:rsidP="00D67A97">
      <w:pPr>
        <w:spacing w:after="0" w:line="240" w:lineRule="auto"/>
        <w:ind w:firstLine="567"/>
        <w:rPr>
          <w:sz w:val="24"/>
          <w:szCs w:val="24"/>
        </w:rPr>
      </w:pPr>
      <w:r w:rsidRPr="00861A81">
        <w:rPr>
          <w:sz w:val="24"/>
          <w:szCs w:val="24"/>
        </w:rPr>
        <w:t>– сбор, обобщение и анализ потребностей в специалистах со средним профессиональным  образованием и прогнозирование изменений сегмента рынка труда, соответствующего напра</w:t>
      </w:r>
      <w:r w:rsidRPr="00861A81">
        <w:rPr>
          <w:sz w:val="24"/>
          <w:szCs w:val="24"/>
        </w:rPr>
        <w:t>в</w:t>
      </w:r>
      <w:r w:rsidRPr="00861A81">
        <w:rPr>
          <w:sz w:val="24"/>
          <w:szCs w:val="24"/>
        </w:rPr>
        <w:t>лениям подготовки и специальностям техникума;</w:t>
      </w:r>
    </w:p>
    <w:p w:rsidR="00D67A97" w:rsidRPr="00861A81" w:rsidRDefault="00D67A97" w:rsidP="00D67A97">
      <w:pPr>
        <w:spacing w:after="0" w:line="240" w:lineRule="auto"/>
        <w:ind w:firstLine="567"/>
        <w:rPr>
          <w:sz w:val="24"/>
          <w:szCs w:val="24"/>
        </w:rPr>
      </w:pPr>
      <w:r w:rsidRPr="00861A81">
        <w:rPr>
          <w:sz w:val="24"/>
          <w:szCs w:val="24"/>
        </w:rPr>
        <w:t>– сбор, обобщение и предоставление выпускникам техникума информации о состоянии рынка труда;</w:t>
      </w:r>
    </w:p>
    <w:p w:rsidR="00D67A97" w:rsidRPr="00861A81" w:rsidRDefault="00D67A97" w:rsidP="00D67A97">
      <w:pPr>
        <w:spacing w:after="0" w:line="240" w:lineRule="auto"/>
        <w:ind w:firstLine="567"/>
        <w:rPr>
          <w:sz w:val="24"/>
          <w:szCs w:val="24"/>
        </w:rPr>
      </w:pPr>
      <w:r w:rsidRPr="00861A81">
        <w:rPr>
          <w:sz w:val="24"/>
          <w:szCs w:val="24"/>
        </w:rPr>
        <w:t>– сотрудничество с предприятиями и организациями – потенциальными работодателями для выпускников;</w:t>
      </w:r>
    </w:p>
    <w:p w:rsidR="00D67A97" w:rsidRPr="00861A81" w:rsidRDefault="00D67A97" w:rsidP="00D67A97">
      <w:pPr>
        <w:spacing w:after="0" w:line="240" w:lineRule="auto"/>
        <w:ind w:firstLine="567"/>
        <w:rPr>
          <w:sz w:val="24"/>
          <w:szCs w:val="24"/>
        </w:rPr>
      </w:pPr>
      <w:r w:rsidRPr="00861A81">
        <w:rPr>
          <w:sz w:val="24"/>
          <w:szCs w:val="24"/>
        </w:rPr>
        <w:t>– оформление информационного стенда с перечнем вакансий рабочих мест на рынке тр</w:t>
      </w:r>
      <w:r w:rsidRPr="00861A81">
        <w:rPr>
          <w:sz w:val="24"/>
          <w:szCs w:val="24"/>
        </w:rPr>
        <w:t>у</w:t>
      </w:r>
      <w:r w:rsidRPr="00861A81">
        <w:rPr>
          <w:sz w:val="24"/>
          <w:szCs w:val="24"/>
        </w:rPr>
        <w:t>да;</w:t>
      </w:r>
    </w:p>
    <w:p w:rsidR="00D67A97" w:rsidRPr="00861A81" w:rsidRDefault="00D67A97" w:rsidP="00D67A97">
      <w:pPr>
        <w:spacing w:after="0" w:line="240" w:lineRule="auto"/>
        <w:ind w:firstLine="567"/>
        <w:rPr>
          <w:sz w:val="24"/>
          <w:szCs w:val="24"/>
        </w:rPr>
      </w:pPr>
      <w:r w:rsidRPr="00861A81">
        <w:rPr>
          <w:sz w:val="24"/>
          <w:szCs w:val="24"/>
        </w:rPr>
        <w:t>– мониторинг трудоустройства выпускников техникума;</w:t>
      </w:r>
    </w:p>
    <w:p w:rsidR="00D67A97" w:rsidRPr="00861A81" w:rsidRDefault="00D67A97" w:rsidP="00D67A97">
      <w:pPr>
        <w:spacing w:after="0" w:line="240" w:lineRule="auto"/>
        <w:ind w:firstLine="567"/>
        <w:rPr>
          <w:sz w:val="24"/>
          <w:szCs w:val="24"/>
        </w:rPr>
      </w:pPr>
      <w:r w:rsidRPr="00861A81">
        <w:rPr>
          <w:sz w:val="24"/>
          <w:szCs w:val="24"/>
        </w:rPr>
        <w:t>– взаимодействие с государственной службой занятости населения Ростовской области с целью поиска вакансий для трудоустройства выпускников;</w:t>
      </w:r>
    </w:p>
    <w:p w:rsidR="00D67A97" w:rsidRPr="00861A81" w:rsidRDefault="00D67A97" w:rsidP="00D67A97">
      <w:pPr>
        <w:spacing w:after="0" w:line="240" w:lineRule="auto"/>
        <w:ind w:firstLine="567"/>
        <w:rPr>
          <w:sz w:val="24"/>
          <w:szCs w:val="24"/>
        </w:rPr>
      </w:pPr>
      <w:r w:rsidRPr="00861A81">
        <w:rPr>
          <w:sz w:val="24"/>
          <w:szCs w:val="24"/>
        </w:rPr>
        <w:t>– формирование и развитие социальной компетентности выпускников на рынке труда;</w:t>
      </w:r>
    </w:p>
    <w:p w:rsidR="00D67A97" w:rsidRPr="00861A81" w:rsidRDefault="00D67A97" w:rsidP="00D67A97">
      <w:pPr>
        <w:spacing w:after="0" w:line="240" w:lineRule="auto"/>
        <w:ind w:firstLine="567"/>
        <w:rPr>
          <w:sz w:val="24"/>
          <w:szCs w:val="24"/>
        </w:rPr>
      </w:pPr>
      <w:r w:rsidRPr="00861A81">
        <w:rPr>
          <w:sz w:val="24"/>
          <w:szCs w:val="24"/>
        </w:rPr>
        <w:t>– участие в городских и областных ярмарках вакансий, организованных государственной  службой занятости населения Ростовской области совместно с работодателями;</w:t>
      </w:r>
    </w:p>
    <w:p w:rsidR="00D67A97" w:rsidRPr="00861A81" w:rsidRDefault="00D67A97" w:rsidP="00D67A97">
      <w:pPr>
        <w:spacing w:after="0" w:line="240" w:lineRule="auto"/>
        <w:ind w:firstLine="567"/>
        <w:rPr>
          <w:sz w:val="24"/>
          <w:szCs w:val="24"/>
        </w:rPr>
      </w:pPr>
      <w:r w:rsidRPr="00861A81">
        <w:rPr>
          <w:sz w:val="24"/>
          <w:szCs w:val="24"/>
        </w:rPr>
        <w:t>– оказание консультационных и информационных услуг выпускникам техникума по в</w:t>
      </w:r>
      <w:r w:rsidRPr="00861A81">
        <w:rPr>
          <w:sz w:val="24"/>
          <w:szCs w:val="24"/>
        </w:rPr>
        <w:t>о</w:t>
      </w:r>
      <w:r w:rsidRPr="00861A81">
        <w:rPr>
          <w:sz w:val="24"/>
          <w:szCs w:val="24"/>
        </w:rPr>
        <w:t>просам трудоустройства,</w:t>
      </w:r>
      <w:r w:rsidRPr="00861A81">
        <w:rPr>
          <w:color w:val="484E46"/>
          <w:sz w:val="24"/>
          <w:szCs w:val="24"/>
        </w:rPr>
        <w:t xml:space="preserve"> </w:t>
      </w:r>
      <w:r w:rsidRPr="00861A81">
        <w:rPr>
          <w:sz w:val="24"/>
          <w:szCs w:val="24"/>
        </w:rPr>
        <w:t>оплаты труда молодых специалистов, дальнейшего обучения в высших учебных заведениях по соответствующим  специальностям;</w:t>
      </w:r>
    </w:p>
    <w:p w:rsidR="00D67A97" w:rsidRPr="00861A81" w:rsidRDefault="00D67A97" w:rsidP="00D67A97">
      <w:pPr>
        <w:spacing w:after="0" w:line="240" w:lineRule="auto"/>
        <w:ind w:firstLine="567"/>
        <w:rPr>
          <w:sz w:val="24"/>
          <w:szCs w:val="24"/>
        </w:rPr>
      </w:pPr>
      <w:r w:rsidRPr="00861A81">
        <w:rPr>
          <w:sz w:val="24"/>
          <w:szCs w:val="24"/>
        </w:rPr>
        <w:t>– оказание помощи выпускникам техникума по заключению договоров с работодателями;</w:t>
      </w:r>
    </w:p>
    <w:p w:rsidR="00D67A97" w:rsidRPr="00861A81" w:rsidRDefault="00D67A97" w:rsidP="00D67A97">
      <w:pPr>
        <w:spacing w:after="0" w:line="240" w:lineRule="auto"/>
        <w:ind w:firstLine="567"/>
        <w:rPr>
          <w:sz w:val="24"/>
          <w:szCs w:val="24"/>
        </w:rPr>
      </w:pPr>
      <w:r w:rsidRPr="00861A81">
        <w:rPr>
          <w:sz w:val="24"/>
          <w:szCs w:val="24"/>
        </w:rPr>
        <w:t>– взаимодействие с работодателями по вопросу мониторинга качества подготовки мол</w:t>
      </w:r>
      <w:r w:rsidRPr="00861A81">
        <w:rPr>
          <w:sz w:val="24"/>
          <w:szCs w:val="24"/>
        </w:rPr>
        <w:t>о</w:t>
      </w:r>
      <w:r w:rsidRPr="00861A81">
        <w:rPr>
          <w:sz w:val="24"/>
          <w:szCs w:val="24"/>
        </w:rPr>
        <w:t>дых специалистов;</w:t>
      </w:r>
    </w:p>
    <w:p w:rsidR="00D67A97" w:rsidRPr="00861A81" w:rsidRDefault="00D67A97" w:rsidP="00D67A97">
      <w:pPr>
        <w:spacing w:after="0" w:line="240" w:lineRule="auto"/>
        <w:ind w:firstLine="567"/>
        <w:rPr>
          <w:sz w:val="24"/>
          <w:szCs w:val="24"/>
        </w:rPr>
      </w:pPr>
      <w:r w:rsidRPr="00861A81">
        <w:rPr>
          <w:sz w:val="24"/>
          <w:szCs w:val="24"/>
        </w:rPr>
        <w:t>– сотрудничество со структурными подразделениями, цикловыми комиссиями техникума, классными руководителями учебных групп по вопросам деятельности ЦСТ;</w:t>
      </w:r>
    </w:p>
    <w:p w:rsidR="00D67A97" w:rsidRPr="00861A81" w:rsidRDefault="00D67A97" w:rsidP="00D67A97">
      <w:pPr>
        <w:spacing w:after="0" w:line="240" w:lineRule="auto"/>
        <w:ind w:firstLine="567"/>
        <w:rPr>
          <w:sz w:val="24"/>
          <w:szCs w:val="24"/>
        </w:rPr>
      </w:pPr>
      <w:r w:rsidRPr="00861A81">
        <w:rPr>
          <w:sz w:val="24"/>
          <w:szCs w:val="24"/>
        </w:rPr>
        <w:tab/>
        <w:t xml:space="preserve">– ведение информационной и рекламной деятельности; </w:t>
      </w:r>
    </w:p>
    <w:p w:rsidR="00D67A97" w:rsidRPr="00861A81" w:rsidRDefault="00D67A97" w:rsidP="00D67A97">
      <w:pPr>
        <w:spacing w:after="0" w:line="240" w:lineRule="auto"/>
        <w:ind w:firstLine="567"/>
        <w:rPr>
          <w:sz w:val="24"/>
          <w:szCs w:val="24"/>
        </w:rPr>
      </w:pPr>
      <w:r w:rsidRPr="00861A81">
        <w:rPr>
          <w:sz w:val="24"/>
          <w:szCs w:val="24"/>
        </w:rPr>
        <w:t>- размещение информации о деятельности ЦСТВ на сайте техникума.</w:t>
      </w:r>
    </w:p>
    <w:p w:rsidR="00D67A97" w:rsidRPr="00861A81" w:rsidRDefault="00D67A97" w:rsidP="00D67A97">
      <w:pPr>
        <w:spacing w:line="240" w:lineRule="auto"/>
        <w:ind w:firstLine="567"/>
        <w:rPr>
          <w:sz w:val="24"/>
          <w:szCs w:val="24"/>
        </w:rPr>
      </w:pPr>
      <w:r w:rsidRPr="00861A81">
        <w:rPr>
          <w:sz w:val="24"/>
          <w:szCs w:val="24"/>
        </w:rPr>
        <w:t xml:space="preserve">Временная занятость </w:t>
      </w:r>
      <w:proofErr w:type="gramStart"/>
      <w:r w:rsidRPr="00861A81">
        <w:rPr>
          <w:sz w:val="24"/>
          <w:szCs w:val="24"/>
        </w:rPr>
        <w:t>обучающихся</w:t>
      </w:r>
      <w:proofErr w:type="gramEnd"/>
      <w:r w:rsidRPr="00861A81">
        <w:rPr>
          <w:sz w:val="24"/>
          <w:szCs w:val="24"/>
        </w:rPr>
        <w:t xml:space="preserve"> организована путем:</w:t>
      </w:r>
    </w:p>
    <w:p w:rsidR="00D67A97" w:rsidRPr="00861A81" w:rsidRDefault="00D67A97" w:rsidP="007D2735">
      <w:pPr>
        <w:numPr>
          <w:ilvl w:val="0"/>
          <w:numId w:val="18"/>
        </w:numPr>
        <w:spacing w:line="240" w:lineRule="auto"/>
        <w:ind w:firstLine="567"/>
        <w:rPr>
          <w:sz w:val="24"/>
          <w:szCs w:val="24"/>
        </w:rPr>
      </w:pPr>
      <w:proofErr w:type="gramStart"/>
      <w:r w:rsidRPr="00861A81">
        <w:rPr>
          <w:sz w:val="24"/>
          <w:szCs w:val="24"/>
        </w:rPr>
        <w:t>предоставления возможности обучающемуся обучаться по индивидуальному плану и р</w:t>
      </w:r>
      <w:r w:rsidRPr="00861A81">
        <w:rPr>
          <w:sz w:val="24"/>
          <w:szCs w:val="24"/>
        </w:rPr>
        <w:t>а</w:t>
      </w:r>
      <w:r w:rsidRPr="00861A81">
        <w:rPr>
          <w:sz w:val="24"/>
          <w:szCs w:val="24"/>
        </w:rPr>
        <w:t>ботать в свободное от учебы время;</w:t>
      </w:r>
      <w:proofErr w:type="gramEnd"/>
    </w:p>
    <w:p w:rsidR="00D67A97" w:rsidRPr="009337DD" w:rsidRDefault="00D67A97" w:rsidP="007D2735">
      <w:pPr>
        <w:numPr>
          <w:ilvl w:val="0"/>
          <w:numId w:val="18"/>
        </w:numPr>
        <w:spacing w:line="240" w:lineRule="auto"/>
        <w:ind w:firstLine="567"/>
        <w:rPr>
          <w:sz w:val="24"/>
          <w:szCs w:val="24"/>
        </w:rPr>
      </w:pPr>
      <w:r w:rsidRPr="00861A81">
        <w:rPr>
          <w:sz w:val="24"/>
          <w:szCs w:val="24"/>
        </w:rPr>
        <w:t xml:space="preserve"> </w:t>
      </w:r>
      <w:r w:rsidRPr="009337DD">
        <w:rPr>
          <w:sz w:val="24"/>
          <w:szCs w:val="24"/>
        </w:rPr>
        <w:t>трудоустройства на время каникул.</w:t>
      </w:r>
    </w:p>
    <w:p w:rsidR="00D67A97" w:rsidRPr="009337DD" w:rsidRDefault="00D67A97" w:rsidP="00D67A97">
      <w:pPr>
        <w:spacing w:line="240" w:lineRule="auto"/>
        <w:ind w:left="-15"/>
        <w:rPr>
          <w:sz w:val="24"/>
          <w:szCs w:val="24"/>
        </w:rPr>
      </w:pPr>
      <w:r w:rsidRPr="009337DD">
        <w:rPr>
          <w:sz w:val="24"/>
          <w:szCs w:val="24"/>
        </w:rPr>
        <w:t>Совместно с работодателями выработаны основные принципы, цели, задачи и напра</w:t>
      </w:r>
      <w:r w:rsidRPr="009337DD">
        <w:rPr>
          <w:sz w:val="24"/>
          <w:szCs w:val="24"/>
        </w:rPr>
        <w:t>в</w:t>
      </w:r>
      <w:r w:rsidRPr="009337DD">
        <w:rPr>
          <w:sz w:val="24"/>
          <w:szCs w:val="24"/>
        </w:rPr>
        <w:t xml:space="preserve">ления социального партнерства, определена законодательная и правовая база сотрудничества. В целом инновационные образовательные программы техникума поддерживают более </w:t>
      </w:r>
      <w:r w:rsidRPr="009337DD">
        <w:rPr>
          <w:color w:val="auto"/>
          <w:sz w:val="24"/>
          <w:szCs w:val="24"/>
        </w:rPr>
        <w:t>100</w:t>
      </w:r>
      <w:r w:rsidRPr="009337DD">
        <w:rPr>
          <w:sz w:val="24"/>
          <w:szCs w:val="24"/>
        </w:rPr>
        <w:t xml:space="preserve"> пре</w:t>
      </w:r>
      <w:r w:rsidRPr="009337DD">
        <w:rPr>
          <w:sz w:val="24"/>
          <w:szCs w:val="24"/>
        </w:rPr>
        <w:t>д</w:t>
      </w:r>
      <w:r w:rsidRPr="009337DD">
        <w:rPr>
          <w:sz w:val="24"/>
          <w:szCs w:val="24"/>
        </w:rPr>
        <w:t xml:space="preserve">приятий среднего и малого бизнеса, с которым техникум имеет договоры о сотрудничестве. </w:t>
      </w:r>
    </w:p>
    <w:p w:rsidR="00D67A97" w:rsidRDefault="00D67A97" w:rsidP="00D67A97">
      <w:pPr>
        <w:spacing w:after="0"/>
        <w:ind w:right="10" w:hanging="10"/>
        <w:jc w:val="center"/>
        <w:rPr>
          <w:rFonts w:eastAsia="Calibri"/>
          <w:sz w:val="24"/>
          <w:szCs w:val="24"/>
          <w:highlight w:val="yellow"/>
          <w:lang w:eastAsia="ar-SA"/>
        </w:rPr>
      </w:pPr>
    </w:p>
    <w:p w:rsidR="00C150AB" w:rsidRPr="00D86CA3" w:rsidRDefault="00C150AB" w:rsidP="00D67A97">
      <w:pPr>
        <w:spacing w:after="0"/>
        <w:ind w:right="10" w:hanging="10"/>
        <w:jc w:val="center"/>
        <w:rPr>
          <w:rFonts w:eastAsia="Calibri"/>
          <w:sz w:val="24"/>
          <w:szCs w:val="24"/>
          <w:highlight w:val="yellow"/>
          <w:lang w:eastAsia="ar-SA"/>
        </w:rPr>
      </w:pPr>
    </w:p>
    <w:p w:rsidR="009337DD" w:rsidRPr="007E3B2C" w:rsidRDefault="001F0DFD" w:rsidP="009337DD">
      <w:pPr>
        <w:spacing w:after="0"/>
        <w:ind w:right="10" w:hanging="10"/>
        <w:jc w:val="center"/>
        <w:rPr>
          <w:sz w:val="24"/>
          <w:szCs w:val="24"/>
        </w:rPr>
      </w:pPr>
      <w:r w:rsidRPr="007E3B2C">
        <w:rPr>
          <w:sz w:val="24"/>
          <w:szCs w:val="24"/>
        </w:rPr>
        <w:lastRenderedPageBreak/>
        <w:t xml:space="preserve">Таблица 14. </w:t>
      </w:r>
      <w:r w:rsidR="009337DD" w:rsidRPr="007E3B2C">
        <w:rPr>
          <w:sz w:val="24"/>
          <w:szCs w:val="24"/>
        </w:rPr>
        <w:t xml:space="preserve">Показатели трудоустройства выпускников очной и заочной формы обучения </w:t>
      </w:r>
    </w:p>
    <w:p w:rsidR="009337DD" w:rsidRPr="007E3B2C" w:rsidRDefault="001F0DFD" w:rsidP="009337DD">
      <w:pPr>
        <w:spacing w:after="0"/>
        <w:ind w:right="10" w:hanging="10"/>
        <w:jc w:val="center"/>
        <w:rPr>
          <w:sz w:val="24"/>
          <w:szCs w:val="24"/>
        </w:rPr>
      </w:pPr>
      <w:r w:rsidRPr="007E3B2C">
        <w:rPr>
          <w:sz w:val="24"/>
          <w:szCs w:val="24"/>
        </w:rPr>
        <w:t xml:space="preserve">за </w:t>
      </w:r>
      <w:r w:rsidR="009337DD" w:rsidRPr="007E3B2C">
        <w:rPr>
          <w:sz w:val="24"/>
          <w:szCs w:val="24"/>
        </w:rPr>
        <w:t>202</w:t>
      </w:r>
      <w:r w:rsidR="007A3E87" w:rsidRPr="007E3B2C">
        <w:rPr>
          <w:sz w:val="24"/>
          <w:szCs w:val="24"/>
        </w:rPr>
        <w:t>3</w:t>
      </w:r>
      <w:r w:rsidRPr="007E3B2C">
        <w:rPr>
          <w:sz w:val="24"/>
          <w:szCs w:val="24"/>
        </w:rPr>
        <w:t xml:space="preserve"> год.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4642"/>
        <w:gridCol w:w="1133"/>
        <w:gridCol w:w="1279"/>
        <w:gridCol w:w="1276"/>
        <w:gridCol w:w="1134"/>
      </w:tblGrid>
      <w:tr w:rsidR="007E3B2C" w:rsidRPr="007E3B2C" w:rsidTr="00912501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sz w:val="24"/>
                <w:szCs w:val="24"/>
              </w:rPr>
            </w:pPr>
            <w:r w:rsidRPr="007E3B2C">
              <w:rPr>
                <w:sz w:val="24"/>
                <w:szCs w:val="24"/>
              </w:rPr>
              <w:t>специальность\профессия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sz w:val="24"/>
                <w:szCs w:val="24"/>
              </w:rPr>
            </w:pPr>
            <w:r w:rsidRPr="007E3B2C">
              <w:rPr>
                <w:sz w:val="24"/>
                <w:szCs w:val="24"/>
              </w:rPr>
              <w:t>Кол-во выпус</w:t>
            </w:r>
            <w:r w:rsidRPr="007E3B2C">
              <w:rPr>
                <w:sz w:val="24"/>
                <w:szCs w:val="24"/>
              </w:rPr>
              <w:t>к</w:t>
            </w:r>
            <w:r w:rsidRPr="007E3B2C">
              <w:rPr>
                <w:sz w:val="24"/>
                <w:szCs w:val="24"/>
              </w:rPr>
              <w:t>ников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sz w:val="24"/>
                <w:szCs w:val="24"/>
              </w:rPr>
            </w:pPr>
            <w:r w:rsidRPr="007E3B2C">
              <w:rPr>
                <w:sz w:val="24"/>
                <w:szCs w:val="24"/>
              </w:rPr>
              <w:t>труд</w:t>
            </w:r>
            <w:r w:rsidRPr="007E3B2C">
              <w:rPr>
                <w:sz w:val="24"/>
                <w:szCs w:val="24"/>
              </w:rPr>
              <w:t>о</w:t>
            </w:r>
            <w:r w:rsidRPr="007E3B2C">
              <w:rPr>
                <w:sz w:val="24"/>
                <w:szCs w:val="24"/>
              </w:rPr>
              <w:t>устро</w:t>
            </w:r>
            <w:r w:rsidRPr="007E3B2C">
              <w:rPr>
                <w:sz w:val="24"/>
                <w:szCs w:val="24"/>
              </w:rPr>
              <w:t>й</w:t>
            </w:r>
            <w:r w:rsidRPr="007E3B2C">
              <w:rPr>
                <w:sz w:val="24"/>
                <w:szCs w:val="24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sz w:val="24"/>
                <w:szCs w:val="24"/>
              </w:rPr>
            </w:pPr>
            <w:r w:rsidRPr="007E3B2C">
              <w:rPr>
                <w:sz w:val="24"/>
                <w:szCs w:val="24"/>
              </w:rPr>
              <w:t>Служба в ВС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sz w:val="24"/>
                <w:szCs w:val="24"/>
              </w:rPr>
            </w:pPr>
            <w:r w:rsidRPr="007E3B2C">
              <w:rPr>
                <w:sz w:val="24"/>
                <w:szCs w:val="24"/>
              </w:rPr>
              <w:t>Посту</w:t>
            </w:r>
            <w:r w:rsidRPr="007E3B2C">
              <w:rPr>
                <w:sz w:val="24"/>
                <w:szCs w:val="24"/>
              </w:rPr>
              <w:t>п</w:t>
            </w:r>
            <w:r w:rsidRPr="007E3B2C">
              <w:rPr>
                <w:sz w:val="24"/>
                <w:szCs w:val="24"/>
              </w:rPr>
              <w:t>ление в ВУЗ</w:t>
            </w:r>
          </w:p>
        </w:tc>
      </w:tr>
      <w:tr w:rsidR="007E3B2C" w:rsidRPr="007E3B2C" w:rsidTr="0091250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i/>
                <w:sz w:val="24"/>
                <w:szCs w:val="24"/>
              </w:rPr>
            </w:pPr>
            <w:r w:rsidRPr="007E3B2C">
              <w:rPr>
                <w:i/>
                <w:sz w:val="24"/>
                <w:szCs w:val="24"/>
              </w:rPr>
              <w:t>Очная форма обучения</w:t>
            </w:r>
          </w:p>
        </w:tc>
      </w:tr>
      <w:tr w:rsidR="007E3B2C" w:rsidRPr="007E3B2C" w:rsidTr="00912501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left"/>
              <w:rPr>
                <w:sz w:val="24"/>
                <w:szCs w:val="24"/>
              </w:rPr>
            </w:pPr>
            <w:r w:rsidRPr="007E3B2C">
              <w:rPr>
                <w:sz w:val="24"/>
                <w:szCs w:val="24"/>
              </w:rPr>
              <w:t>Парикмахер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sz w:val="24"/>
                <w:szCs w:val="24"/>
                <w:lang w:val="en-US"/>
              </w:rPr>
            </w:pPr>
            <w:r w:rsidRPr="007E3B2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E3B2C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</w:rPr>
            </w:pPr>
            <w:r w:rsidRPr="007E3B2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E3B2C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7E3B2C" w:rsidRPr="007E3B2C" w:rsidTr="00912501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left"/>
              <w:rPr>
                <w:sz w:val="24"/>
                <w:szCs w:val="24"/>
              </w:rPr>
            </w:pPr>
            <w:r w:rsidRPr="007E3B2C">
              <w:rPr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sz w:val="24"/>
                <w:szCs w:val="24"/>
                <w:lang w:val="en-US"/>
              </w:rPr>
            </w:pPr>
            <w:r w:rsidRPr="007E3B2C">
              <w:rPr>
                <w:sz w:val="24"/>
                <w:szCs w:val="24"/>
              </w:rPr>
              <w:t>1</w:t>
            </w:r>
            <w:r w:rsidRPr="007E3B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E3B2C">
              <w:rPr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E3B2C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E3B2C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7E3B2C" w:rsidRPr="007E3B2C" w:rsidTr="00912501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C" w:rsidRPr="007E3B2C" w:rsidRDefault="007E3B2C" w:rsidP="00912501">
            <w:pPr>
              <w:spacing w:after="0"/>
              <w:ind w:right="4" w:firstLine="0"/>
              <w:jc w:val="left"/>
              <w:rPr>
                <w:sz w:val="24"/>
                <w:szCs w:val="24"/>
              </w:rPr>
            </w:pPr>
            <w:r w:rsidRPr="007E3B2C">
              <w:rPr>
                <w:sz w:val="24"/>
                <w:szCs w:val="24"/>
              </w:rPr>
              <w:t>Товароведение и экспертиза качества п</w:t>
            </w:r>
            <w:r w:rsidRPr="007E3B2C">
              <w:rPr>
                <w:sz w:val="24"/>
                <w:szCs w:val="24"/>
              </w:rPr>
              <w:t>о</w:t>
            </w:r>
            <w:r w:rsidRPr="007E3B2C">
              <w:rPr>
                <w:sz w:val="24"/>
                <w:szCs w:val="24"/>
              </w:rPr>
              <w:t>требительских товаров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sz w:val="24"/>
                <w:szCs w:val="24"/>
                <w:lang w:val="en-US"/>
              </w:rPr>
            </w:pPr>
            <w:r w:rsidRPr="007E3B2C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E3B2C">
              <w:rPr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E3B2C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E3B2C">
              <w:rPr>
                <w:color w:val="auto"/>
                <w:sz w:val="24"/>
                <w:szCs w:val="24"/>
                <w:lang w:val="en-US"/>
              </w:rPr>
              <w:t>9</w:t>
            </w:r>
          </w:p>
        </w:tc>
      </w:tr>
      <w:tr w:rsidR="007E3B2C" w:rsidRPr="007E3B2C" w:rsidTr="00912501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C" w:rsidRPr="007E3B2C" w:rsidRDefault="007E3B2C" w:rsidP="00912501">
            <w:pPr>
              <w:spacing w:after="0"/>
              <w:ind w:right="4" w:firstLine="0"/>
              <w:jc w:val="left"/>
              <w:rPr>
                <w:sz w:val="24"/>
                <w:szCs w:val="24"/>
              </w:rPr>
            </w:pPr>
            <w:r w:rsidRPr="007E3B2C">
              <w:rPr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sz w:val="24"/>
                <w:szCs w:val="24"/>
                <w:lang w:val="en-US"/>
              </w:rPr>
            </w:pPr>
            <w:r w:rsidRPr="007E3B2C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</w:rPr>
            </w:pPr>
            <w:r w:rsidRPr="007E3B2C">
              <w:rPr>
                <w:color w:val="auto"/>
                <w:sz w:val="24"/>
                <w:szCs w:val="24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E3B2C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</w:rPr>
            </w:pPr>
            <w:r w:rsidRPr="007E3B2C">
              <w:rPr>
                <w:color w:val="auto"/>
                <w:sz w:val="24"/>
                <w:szCs w:val="24"/>
              </w:rPr>
              <w:t>0</w:t>
            </w:r>
          </w:p>
        </w:tc>
      </w:tr>
      <w:tr w:rsidR="007E3B2C" w:rsidRPr="007E3B2C" w:rsidTr="00912501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C" w:rsidRPr="007E3B2C" w:rsidRDefault="007E3B2C" w:rsidP="00912501">
            <w:pPr>
              <w:spacing w:after="0"/>
              <w:ind w:right="4" w:firstLine="0"/>
              <w:jc w:val="left"/>
              <w:rPr>
                <w:sz w:val="24"/>
                <w:szCs w:val="24"/>
              </w:rPr>
            </w:pPr>
            <w:r w:rsidRPr="007E3B2C">
              <w:rPr>
                <w:sz w:val="24"/>
                <w:szCs w:val="24"/>
              </w:rPr>
              <w:t>Конструирование, моделирование и те</w:t>
            </w:r>
            <w:r w:rsidRPr="007E3B2C">
              <w:rPr>
                <w:sz w:val="24"/>
                <w:szCs w:val="24"/>
              </w:rPr>
              <w:t>х</w:t>
            </w:r>
            <w:r w:rsidRPr="007E3B2C">
              <w:rPr>
                <w:sz w:val="24"/>
                <w:szCs w:val="24"/>
              </w:rPr>
              <w:t>нология швейных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sz w:val="24"/>
                <w:szCs w:val="24"/>
                <w:lang w:val="en-US"/>
              </w:rPr>
            </w:pPr>
            <w:r w:rsidRPr="007E3B2C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E3B2C">
              <w:rPr>
                <w:color w:val="auto"/>
                <w:sz w:val="24"/>
                <w:szCs w:val="24"/>
              </w:rPr>
              <w:t>1</w:t>
            </w:r>
            <w:r w:rsidRPr="007E3B2C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E3B2C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E3B2C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7E3B2C" w:rsidRPr="007E3B2C" w:rsidTr="00912501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 w:line="240" w:lineRule="auto"/>
              <w:ind w:right="6" w:firstLine="0"/>
              <w:jc w:val="left"/>
              <w:rPr>
                <w:rFonts w:eastAsia="Calibri"/>
                <w:spacing w:val="3"/>
                <w:sz w:val="24"/>
                <w:szCs w:val="24"/>
                <w:lang w:eastAsia="ar-SA"/>
              </w:rPr>
            </w:pPr>
            <w:r w:rsidRPr="007E3B2C">
              <w:rPr>
                <w:rFonts w:eastAsia="Calibri"/>
                <w:spacing w:val="3"/>
                <w:sz w:val="24"/>
                <w:szCs w:val="24"/>
                <w:lang w:eastAsia="ar-SA"/>
              </w:rPr>
              <w:t>Радиомеханик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sz w:val="24"/>
                <w:szCs w:val="24"/>
                <w:lang w:val="en-US"/>
              </w:rPr>
            </w:pPr>
            <w:r w:rsidRPr="007E3B2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E3B2C">
              <w:rPr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E3B2C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E3B2C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7E3B2C" w:rsidRPr="007E3B2C" w:rsidTr="00912501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 w:line="240" w:lineRule="auto"/>
              <w:ind w:right="6" w:firstLine="0"/>
              <w:jc w:val="left"/>
              <w:rPr>
                <w:sz w:val="24"/>
                <w:szCs w:val="24"/>
              </w:rPr>
            </w:pPr>
            <w:r w:rsidRPr="007E3B2C">
              <w:rPr>
                <w:rFonts w:eastAsia="Calibri"/>
                <w:spacing w:val="3"/>
                <w:sz w:val="24"/>
                <w:szCs w:val="24"/>
                <w:lang w:eastAsia="ar-SA"/>
              </w:rPr>
              <w:t>Техническая эксплуатация и обслужив</w:t>
            </w:r>
            <w:r w:rsidRPr="007E3B2C">
              <w:rPr>
                <w:rFonts w:eastAsia="Calibri"/>
                <w:spacing w:val="3"/>
                <w:sz w:val="24"/>
                <w:szCs w:val="24"/>
                <w:lang w:eastAsia="ar-SA"/>
              </w:rPr>
              <w:t>а</w:t>
            </w:r>
            <w:r w:rsidRPr="007E3B2C">
              <w:rPr>
                <w:rFonts w:eastAsia="Calibri"/>
                <w:spacing w:val="3"/>
                <w:sz w:val="24"/>
                <w:szCs w:val="24"/>
                <w:lang w:eastAsia="ar-SA"/>
              </w:rPr>
              <w:t>ние электрического и электромеханич</w:t>
            </w:r>
            <w:r w:rsidRPr="007E3B2C">
              <w:rPr>
                <w:rFonts w:eastAsia="Calibri"/>
                <w:spacing w:val="3"/>
                <w:sz w:val="24"/>
                <w:szCs w:val="24"/>
                <w:lang w:eastAsia="ar-SA"/>
              </w:rPr>
              <w:t>е</w:t>
            </w:r>
            <w:r w:rsidRPr="007E3B2C">
              <w:rPr>
                <w:rFonts w:eastAsia="Calibri"/>
                <w:spacing w:val="3"/>
                <w:sz w:val="24"/>
                <w:szCs w:val="24"/>
                <w:lang w:eastAsia="ar-SA"/>
              </w:rPr>
              <w:t>ского оборудования (по отраслям)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sz w:val="24"/>
                <w:szCs w:val="24"/>
                <w:lang w:val="en-US"/>
              </w:rPr>
            </w:pPr>
            <w:r w:rsidRPr="007E3B2C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E3B2C">
              <w:rPr>
                <w:color w:val="auto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E3B2C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E3B2C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7E3B2C" w:rsidRPr="007E3B2C" w:rsidTr="0091250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i/>
                <w:sz w:val="24"/>
                <w:szCs w:val="24"/>
              </w:rPr>
            </w:pPr>
            <w:r w:rsidRPr="007E3B2C">
              <w:rPr>
                <w:i/>
                <w:sz w:val="24"/>
                <w:szCs w:val="24"/>
              </w:rPr>
              <w:t>Заочная форма обучения</w:t>
            </w:r>
          </w:p>
        </w:tc>
      </w:tr>
      <w:tr w:rsidR="007E3B2C" w:rsidRPr="007E3B2C" w:rsidTr="00912501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C" w:rsidRPr="007E3B2C" w:rsidRDefault="007E3B2C" w:rsidP="00912501">
            <w:pPr>
              <w:spacing w:line="266" w:lineRule="auto"/>
              <w:ind w:firstLine="0"/>
              <w:rPr>
                <w:sz w:val="24"/>
                <w:szCs w:val="24"/>
              </w:rPr>
            </w:pPr>
            <w:r w:rsidRPr="007E3B2C">
              <w:rPr>
                <w:sz w:val="24"/>
                <w:szCs w:val="24"/>
              </w:rPr>
              <w:t>Товароведение и экспертиза качества п</w:t>
            </w:r>
            <w:r w:rsidRPr="007E3B2C">
              <w:rPr>
                <w:sz w:val="24"/>
                <w:szCs w:val="24"/>
              </w:rPr>
              <w:t>о</w:t>
            </w:r>
            <w:r w:rsidRPr="007E3B2C">
              <w:rPr>
                <w:sz w:val="24"/>
                <w:szCs w:val="24"/>
              </w:rPr>
              <w:t xml:space="preserve">требительских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E3B2C">
              <w:rPr>
                <w:color w:val="auto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E3B2C">
              <w:rPr>
                <w:color w:val="auto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</w:rPr>
            </w:pPr>
            <w:r w:rsidRPr="007E3B2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</w:rPr>
            </w:pPr>
            <w:r w:rsidRPr="007E3B2C">
              <w:rPr>
                <w:color w:val="auto"/>
                <w:sz w:val="24"/>
                <w:szCs w:val="24"/>
              </w:rPr>
              <w:t>0</w:t>
            </w:r>
          </w:p>
        </w:tc>
      </w:tr>
      <w:tr w:rsidR="007E3B2C" w:rsidRPr="007E3B2C" w:rsidTr="00912501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C" w:rsidRPr="007E3B2C" w:rsidRDefault="007E3B2C" w:rsidP="00912501">
            <w:pPr>
              <w:spacing w:after="0"/>
              <w:ind w:right="4" w:firstLine="0"/>
              <w:jc w:val="left"/>
              <w:rPr>
                <w:sz w:val="24"/>
                <w:szCs w:val="24"/>
              </w:rPr>
            </w:pPr>
            <w:r w:rsidRPr="007E3B2C">
              <w:rPr>
                <w:sz w:val="24"/>
                <w:szCs w:val="24"/>
              </w:rPr>
              <w:t xml:space="preserve">Парикмахерское искусство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sz w:val="24"/>
                <w:szCs w:val="24"/>
                <w:lang w:val="en-US"/>
              </w:rPr>
            </w:pPr>
            <w:r w:rsidRPr="007E3B2C">
              <w:rPr>
                <w:sz w:val="24"/>
                <w:szCs w:val="24"/>
              </w:rPr>
              <w:t>1</w:t>
            </w:r>
            <w:r w:rsidRPr="007E3B2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E3B2C">
              <w:rPr>
                <w:color w:val="auto"/>
                <w:sz w:val="24"/>
                <w:szCs w:val="24"/>
              </w:rPr>
              <w:t>1</w:t>
            </w:r>
            <w:r w:rsidRPr="007E3B2C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</w:rPr>
            </w:pPr>
            <w:r w:rsidRPr="007E3B2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</w:rPr>
            </w:pPr>
            <w:r w:rsidRPr="007E3B2C">
              <w:rPr>
                <w:color w:val="auto"/>
                <w:sz w:val="24"/>
                <w:szCs w:val="24"/>
              </w:rPr>
              <w:t>0</w:t>
            </w:r>
          </w:p>
        </w:tc>
      </w:tr>
      <w:tr w:rsidR="007E3B2C" w:rsidRPr="0045661F" w:rsidTr="00912501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C" w:rsidRPr="007E3B2C" w:rsidRDefault="007E3B2C" w:rsidP="00912501">
            <w:pPr>
              <w:spacing w:after="0"/>
              <w:ind w:right="4" w:firstLine="0"/>
              <w:jc w:val="right"/>
              <w:rPr>
                <w:sz w:val="24"/>
                <w:szCs w:val="24"/>
              </w:rPr>
            </w:pPr>
            <w:r w:rsidRPr="007E3B2C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sz w:val="24"/>
                <w:szCs w:val="24"/>
                <w:lang w:val="en-US"/>
              </w:rPr>
            </w:pPr>
            <w:r w:rsidRPr="007E3B2C">
              <w:rPr>
                <w:sz w:val="24"/>
                <w:szCs w:val="24"/>
              </w:rPr>
              <w:t>1</w:t>
            </w:r>
            <w:r w:rsidRPr="007E3B2C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E3B2C">
              <w:rPr>
                <w:color w:val="auto"/>
                <w:sz w:val="24"/>
                <w:szCs w:val="24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E3B2C"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2C" w:rsidRPr="007E3B2C" w:rsidRDefault="007E3B2C" w:rsidP="00912501">
            <w:pPr>
              <w:spacing w:after="0"/>
              <w:ind w:right="4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E3B2C">
              <w:rPr>
                <w:color w:val="auto"/>
                <w:sz w:val="24"/>
                <w:szCs w:val="24"/>
                <w:lang w:val="en-US"/>
              </w:rPr>
              <w:t>15</w:t>
            </w:r>
          </w:p>
        </w:tc>
      </w:tr>
    </w:tbl>
    <w:p w:rsidR="007E3B2C" w:rsidRPr="001F0DFD" w:rsidRDefault="007E3B2C" w:rsidP="009337DD">
      <w:pPr>
        <w:spacing w:after="0"/>
        <w:ind w:right="10" w:hanging="10"/>
        <w:jc w:val="center"/>
        <w:rPr>
          <w:sz w:val="24"/>
          <w:szCs w:val="24"/>
          <w:highlight w:val="yellow"/>
        </w:rPr>
      </w:pPr>
    </w:p>
    <w:p w:rsidR="009337DD" w:rsidRPr="007E3B2C" w:rsidRDefault="009337DD" w:rsidP="009337DD">
      <w:pPr>
        <w:pStyle w:val="2"/>
        <w:spacing w:line="240" w:lineRule="auto"/>
        <w:ind w:left="0" w:firstLine="567"/>
        <w:jc w:val="both"/>
        <w:rPr>
          <w:sz w:val="24"/>
          <w:szCs w:val="24"/>
        </w:rPr>
      </w:pPr>
      <w:r w:rsidRPr="007E3B2C">
        <w:rPr>
          <w:b w:val="0"/>
          <w:sz w:val="24"/>
          <w:szCs w:val="24"/>
        </w:rPr>
        <w:t>Выпускников очной формы обучения 202</w:t>
      </w:r>
      <w:r w:rsidR="007E3B2C" w:rsidRPr="007E3B2C">
        <w:rPr>
          <w:b w:val="0"/>
          <w:sz w:val="24"/>
          <w:szCs w:val="24"/>
        </w:rPr>
        <w:t>3</w:t>
      </w:r>
      <w:r w:rsidRPr="007E3B2C">
        <w:rPr>
          <w:b w:val="0"/>
          <w:sz w:val="24"/>
          <w:szCs w:val="24"/>
        </w:rPr>
        <w:t xml:space="preserve"> г., зарегистрированных органами службы зан</w:t>
      </w:r>
      <w:r w:rsidRPr="007E3B2C">
        <w:rPr>
          <w:b w:val="0"/>
          <w:sz w:val="24"/>
          <w:szCs w:val="24"/>
        </w:rPr>
        <w:t>я</w:t>
      </w:r>
      <w:r w:rsidRPr="007E3B2C">
        <w:rPr>
          <w:b w:val="0"/>
          <w:sz w:val="24"/>
          <w:szCs w:val="24"/>
        </w:rPr>
        <w:t>тости населения Ростовской области в целях поиска подходящей работы, нет.</w:t>
      </w:r>
    </w:p>
    <w:p w:rsidR="009337DD" w:rsidRPr="007E3B2C" w:rsidRDefault="009337DD" w:rsidP="009337DD">
      <w:pPr>
        <w:widowControl w:val="0"/>
        <w:suppressAutoHyphens/>
        <w:spacing w:after="0" w:line="240" w:lineRule="auto"/>
        <w:ind w:firstLine="567"/>
        <w:contextualSpacing/>
        <w:rPr>
          <w:rFonts w:eastAsia="Lucida Sans Unicode"/>
          <w:i/>
          <w:kern w:val="2"/>
          <w:sz w:val="24"/>
          <w:szCs w:val="24"/>
          <w:lang w:eastAsia="en-US"/>
        </w:rPr>
      </w:pPr>
      <w:r w:rsidRPr="007E3B2C">
        <w:rPr>
          <w:rFonts w:eastAsia="Lucida Sans Unicode"/>
          <w:i/>
          <w:kern w:val="2"/>
          <w:sz w:val="24"/>
          <w:szCs w:val="24"/>
          <w:lang w:eastAsia="en-US"/>
        </w:rPr>
        <w:t>Выводы:</w:t>
      </w:r>
    </w:p>
    <w:p w:rsidR="009337DD" w:rsidRPr="007E3B2C" w:rsidRDefault="009337DD" w:rsidP="009337DD">
      <w:pPr>
        <w:spacing w:after="0" w:line="240" w:lineRule="auto"/>
        <w:ind w:firstLine="567"/>
        <w:rPr>
          <w:sz w:val="24"/>
          <w:szCs w:val="24"/>
        </w:rPr>
      </w:pPr>
      <w:r w:rsidRPr="007E3B2C">
        <w:rPr>
          <w:sz w:val="24"/>
          <w:szCs w:val="24"/>
        </w:rPr>
        <w:t>1. Результаты анкетирования выпускников, отзывы потребителей специалистов, отсу</w:t>
      </w:r>
      <w:r w:rsidRPr="007E3B2C">
        <w:rPr>
          <w:sz w:val="24"/>
          <w:szCs w:val="24"/>
        </w:rPr>
        <w:t>т</w:t>
      </w:r>
      <w:r w:rsidRPr="007E3B2C">
        <w:rPr>
          <w:sz w:val="24"/>
          <w:szCs w:val="24"/>
        </w:rPr>
        <w:t>ствие рекламаций на подготовку удостоверяют качество образовательного процесса в техник</w:t>
      </w:r>
      <w:r w:rsidRPr="007E3B2C">
        <w:rPr>
          <w:sz w:val="24"/>
          <w:szCs w:val="24"/>
        </w:rPr>
        <w:t>у</w:t>
      </w:r>
      <w:r w:rsidRPr="007E3B2C">
        <w:rPr>
          <w:sz w:val="24"/>
          <w:szCs w:val="24"/>
        </w:rPr>
        <w:t>ме.</w:t>
      </w:r>
    </w:p>
    <w:p w:rsidR="009337DD" w:rsidRPr="007E3B2C" w:rsidRDefault="009337DD" w:rsidP="009337DD">
      <w:pPr>
        <w:spacing w:after="0" w:line="240" w:lineRule="auto"/>
        <w:ind w:firstLine="567"/>
        <w:rPr>
          <w:sz w:val="24"/>
          <w:szCs w:val="24"/>
        </w:rPr>
      </w:pPr>
      <w:r w:rsidRPr="007E3B2C">
        <w:rPr>
          <w:sz w:val="24"/>
          <w:szCs w:val="24"/>
        </w:rPr>
        <w:t>2. Выпускники техникума востребованы на рынке труда, имеют реальные возможности дальнейшего профессионального образования и карьерного роста.</w:t>
      </w:r>
    </w:p>
    <w:p w:rsidR="009337DD" w:rsidRPr="00A66D20" w:rsidRDefault="009337DD" w:rsidP="009337DD">
      <w:pPr>
        <w:spacing w:after="0" w:line="240" w:lineRule="auto"/>
        <w:ind w:firstLine="567"/>
        <w:rPr>
          <w:sz w:val="24"/>
          <w:szCs w:val="24"/>
        </w:rPr>
      </w:pPr>
      <w:r w:rsidRPr="007E3B2C">
        <w:rPr>
          <w:sz w:val="24"/>
          <w:szCs w:val="24"/>
        </w:rPr>
        <w:t>3. В техникуме создан и успешно функционирует центр содействия трудоустройству.</w:t>
      </w:r>
    </w:p>
    <w:p w:rsidR="009337DD" w:rsidRPr="001F0DFD" w:rsidRDefault="009337DD" w:rsidP="009337DD">
      <w:pPr>
        <w:rPr>
          <w:sz w:val="14"/>
        </w:rPr>
      </w:pPr>
    </w:p>
    <w:p w:rsidR="006E7257" w:rsidRDefault="006E7257" w:rsidP="007D2735">
      <w:pPr>
        <w:pStyle w:val="2"/>
        <w:numPr>
          <w:ilvl w:val="0"/>
          <w:numId w:val="66"/>
        </w:numPr>
        <w:jc w:val="center"/>
        <w:rPr>
          <w:color w:val="auto"/>
          <w:sz w:val="24"/>
          <w:szCs w:val="24"/>
        </w:rPr>
      </w:pPr>
      <w:r w:rsidRPr="00BE3EFE">
        <w:rPr>
          <w:color w:val="auto"/>
          <w:sz w:val="24"/>
          <w:szCs w:val="24"/>
        </w:rPr>
        <w:t>Качество кадрового обеспечения</w:t>
      </w:r>
    </w:p>
    <w:p w:rsidR="001F0DFD" w:rsidRPr="001F0DFD" w:rsidRDefault="001F0DFD" w:rsidP="001F0DFD">
      <w:pPr>
        <w:ind w:left="567" w:firstLine="0"/>
        <w:rPr>
          <w:sz w:val="4"/>
        </w:rPr>
      </w:pPr>
    </w:p>
    <w:p w:rsidR="006E7257" w:rsidRPr="00BE3EFE" w:rsidRDefault="006E7257" w:rsidP="006E7257">
      <w:pPr>
        <w:spacing w:line="240" w:lineRule="auto"/>
        <w:ind w:firstLine="567"/>
        <w:rPr>
          <w:sz w:val="24"/>
          <w:szCs w:val="24"/>
        </w:rPr>
      </w:pPr>
      <w:r w:rsidRPr="001F0DFD">
        <w:rPr>
          <w:sz w:val="24"/>
          <w:szCs w:val="24"/>
        </w:rPr>
        <w:t xml:space="preserve">На 31.12.2023 г. в техникуме насчитывается </w:t>
      </w:r>
      <w:r w:rsidRPr="001F0DFD">
        <w:rPr>
          <w:color w:val="auto"/>
          <w:sz w:val="24"/>
          <w:szCs w:val="24"/>
        </w:rPr>
        <w:t>3</w:t>
      </w:r>
      <w:r w:rsidR="001F0DFD" w:rsidRPr="001F0DFD">
        <w:rPr>
          <w:color w:val="auto"/>
          <w:sz w:val="24"/>
          <w:szCs w:val="24"/>
        </w:rPr>
        <w:t>3</w:t>
      </w:r>
      <w:r w:rsidRPr="001F0DFD">
        <w:rPr>
          <w:sz w:val="24"/>
          <w:szCs w:val="24"/>
        </w:rPr>
        <w:t xml:space="preserve"> члена Педагогического совета. Высшее о</w:t>
      </w:r>
      <w:r w:rsidRPr="001F0DFD">
        <w:rPr>
          <w:sz w:val="24"/>
          <w:szCs w:val="24"/>
        </w:rPr>
        <w:t>б</w:t>
      </w:r>
      <w:r w:rsidRPr="001F0DFD">
        <w:rPr>
          <w:sz w:val="24"/>
          <w:szCs w:val="24"/>
        </w:rPr>
        <w:t xml:space="preserve">разование имеют </w:t>
      </w:r>
      <w:r w:rsidR="001F0DFD" w:rsidRPr="001F0DFD">
        <w:rPr>
          <w:color w:val="auto"/>
          <w:sz w:val="24"/>
          <w:szCs w:val="24"/>
        </w:rPr>
        <w:t xml:space="preserve">84 </w:t>
      </w:r>
      <w:r w:rsidRPr="001F0DFD">
        <w:rPr>
          <w:color w:val="auto"/>
          <w:sz w:val="24"/>
          <w:szCs w:val="24"/>
        </w:rPr>
        <w:t>%</w:t>
      </w:r>
      <w:r w:rsidRPr="001F0DFD">
        <w:rPr>
          <w:sz w:val="24"/>
          <w:szCs w:val="24"/>
        </w:rPr>
        <w:t xml:space="preserve"> педагогических работников; высшую категорию </w:t>
      </w:r>
      <w:r w:rsidRPr="001F0DFD">
        <w:rPr>
          <w:color w:val="auto"/>
          <w:sz w:val="24"/>
          <w:szCs w:val="24"/>
        </w:rPr>
        <w:t>– 10</w:t>
      </w:r>
      <w:r w:rsidRPr="001F0DFD">
        <w:rPr>
          <w:sz w:val="24"/>
          <w:szCs w:val="24"/>
        </w:rPr>
        <w:t xml:space="preserve"> чел., первую – </w:t>
      </w:r>
      <w:r w:rsidR="001F0DFD" w:rsidRPr="001F0DFD">
        <w:rPr>
          <w:color w:val="auto"/>
          <w:sz w:val="24"/>
          <w:szCs w:val="24"/>
        </w:rPr>
        <w:t>8</w:t>
      </w:r>
      <w:r w:rsidRPr="001F0DFD">
        <w:rPr>
          <w:color w:val="auto"/>
          <w:sz w:val="24"/>
          <w:szCs w:val="24"/>
        </w:rPr>
        <w:t xml:space="preserve"> </w:t>
      </w:r>
      <w:r w:rsidRPr="001F0DFD">
        <w:rPr>
          <w:sz w:val="24"/>
          <w:szCs w:val="24"/>
        </w:rPr>
        <w:t xml:space="preserve">чел. Курсы повышения квалификации за три года прошло </w:t>
      </w:r>
      <w:r w:rsidR="001F0DFD" w:rsidRPr="001F0DFD">
        <w:rPr>
          <w:color w:val="auto"/>
          <w:sz w:val="24"/>
          <w:szCs w:val="24"/>
        </w:rPr>
        <w:t>3</w:t>
      </w:r>
      <w:r w:rsidRPr="001F0DFD">
        <w:rPr>
          <w:color w:val="auto"/>
          <w:sz w:val="24"/>
          <w:szCs w:val="24"/>
        </w:rPr>
        <w:t>0</w:t>
      </w:r>
      <w:r w:rsidRPr="001F0DFD">
        <w:rPr>
          <w:sz w:val="24"/>
          <w:szCs w:val="24"/>
        </w:rPr>
        <w:t xml:space="preserve"> человек.</w:t>
      </w:r>
    </w:p>
    <w:p w:rsidR="006E7257" w:rsidRPr="00BE3EFE" w:rsidRDefault="006E7257" w:rsidP="006E7257">
      <w:pPr>
        <w:spacing w:line="240" w:lineRule="auto"/>
        <w:ind w:left="43" w:right="19" w:firstLine="524"/>
        <w:rPr>
          <w:iCs/>
          <w:sz w:val="24"/>
          <w:szCs w:val="24"/>
        </w:rPr>
      </w:pPr>
      <w:r w:rsidRPr="00BE3EFE">
        <w:rPr>
          <w:iCs/>
          <w:sz w:val="24"/>
          <w:szCs w:val="24"/>
        </w:rPr>
        <w:t>В техникуме сформирован квалифицированный педагогический коллектив, потенциал к</w:t>
      </w:r>
      <w:r w:rsidRPr="00BE3EFE">
        <w:rPr>
          <w:iCs/>
          <w:sz w:val="24"/>
          <w:szCs w:val="24"/>
        </w:rPr>
        <w:t>о</w:t>
      </w:r>
      <w:r w:rsidRPr="00BE3EFE">
        <w:rPr>
          <w:iCs/>
          <w:sz w:val="24"/>
          <w:szCs w:val="24"/>
        </w:rPr>
        <w:t>торого способен обеспечить подготовку специалистов по реализуемым специальностям и пр</w:t>
      </w:r>
      <w:r w:rsidRPr="00BE3EFE">
        <w:rPr>
          <w:iCs/>
          <w:sz w:val="24"/>
          <w:szCs w:val="24"/>
        </w:rPr>
        <w:t>о</w:t>
      </w:r>
      <w:r w:rsidRPr="00BE3EFE">
        <w:rPr>
          <w:iCs/>
          <w:sz w:val="24"/>
          <w:szCs w:val="24"/>
        </w:rPr>
        <w:t xml:space="preserve">фессиям в соответствии с требованиями ФГОС. </w:t>
      </w:r>
    </w:p>
    <w:p w:rsidR="006E7257" w:rsidRPr="00BE3EFE" w:rsidRDefault="006E7257" w:rsidP="006E7257">
      <w:pPr>
        <w:spacing w:line="240" w:lineRule="auto"/>
        <w:ind w:firstLine="524"/>
        <w:rPr>
          <w:sz w:val="24"/>
          <w:szCs w:val="24"/>
        </w:rPr>
      </w:pPr>
      <w:r w:rsidRPr="00BE3EFE">
        <w:rPr>
          <w:sz w:val="24"/>
          <w:szCs w:val="24"/>
        </w:rPr>
        <w:t xml:space="preserve"> Уровень образования и квалификации педагогических работников позволяет осуществлять подготовку специалистов в соответствии с требованиями ФГОС.  </w:t>
      </w:r>
    </w:p>
    <w:p w:rsidR="006E7257" w:rsidRPr="00BE3EFE" w:rsidRDefault="006E7257" w:rsidP="006E7257">
      <w:pPr>
        <w:ind w:firstLine="567"/>
        <w:rPr>
          <w:sz w:val="24"/>
          <w:szCs w:val="24"/>
        </w:rPr>
      </w:pPr>
      <w:r w:rsidRPr="00BE3EFE">
        <w:rPr>
          <w:sz w:val="24"/>
          <w:szCs w:val="24"/>
        </w:rPr>
        <w:t>Базовое образование всех преподавателей, реализующих образовательный процесс, соо</w:t>
      </w:r>
      <w:r w:rsidRPr="00BE3EFE">
        <w:rPr>
          <w:sz w:val="24"/>
          <w:szCs w:val="24"/>
        </w:rPr>
        <w:t>т</w:t>
      </w:r>
      <w:r w:rsidRPr="00BE3EFE">
        <w:rPr>
          <w:sz w:val="24"/>
          <w:szCs w:val="24"/>
        </w:rPr>
        <w:t xml:space="preserve">ветствует профилю преподаваемых дисциплин. </w:t>
      </w:r>
    </w:p>
    <w:p w:rsidR="006E7257" w:rsidRPr="00BE3EFE" w:rsidRDefault="006E7257" w:rsidP="006E7257">
      <w:pPr>
        <w:spacing w:line="240" w:lineRule="auto"/>
        <w:ind w:left="43" w:right="19" w:firstLine="524"/>
        <w:rPr>
          <w:sz w:val="24"/>
          <w:szCs w:val="24"/>
        </w:rPr>
      </w:pPr>
      <w:r w:rsidRPr="00BE3EFE">
        <w:rPr>
          <w:sz w:val="24"/>
          <w:szCs w:val="24"/>
        </w:rPr>
        <w:t>Повышение квалификации педагогических кадров осуществляется на плановой основе государственного бюджетного учреждения дополнительного профессионального образования Ростовской области «Ростовский институт повышения квалификации и профессиональной п</w:t>
      </w:r>
      <w:r w:rsidRPr="00BE3EFE">
        <w:rPr>
          <w:sz w:val="24"/>
          <w:szCs w:val="24"/>
        </w:rPr>
        <w:t>е</w:t>
      </w:r>
      <w:r w:rsidRPr="00BE3EFE">
        <w:rPr>
          <w:sz w:val="24"/>
          <w:szCs w:val="24"/>
        </w:rPr>
        <w:t xml:space="preserve">реподготовки работников образования » (далее – ГБУ ДПО РО «РИПК и ППРО») и </w:t>
      </w:r>
      <w:r w:rsidRPr="00BE3EFE">
        <w:rPr>
          <w:color w:val="auto"/>
          <w:sz w:val="24"/>
          <w:szCs w:val="24"/>
        </w:rPr>
        <w:t>другие.</w:t>
      </w:r>
    </w:p>
    <w:p w:rsidR="006E7257" w:rsidRDefault="006E7257" w:rsidP="006E7257">
      <w:pPr>
        <w:spacing w:line="240" w:lineRule="auto"/>
        <w:ind w:right="19" w:firstLine="524"/>
        <w:rPr>
          <w:sz w:val="24"/>
          <w:szCs w:val="24"/>
        </w:rPr>
      </w:pPr>
      <w:r w:rsidRPr="00BE3EFE">
        <w:rPr>
          <w:sz w:val="24"/>
          <w:szCs w:val="24"/>
        </w:rPr>
        <w:t>В 202</w:t>
      </w:r>
      <w:r w:rsidR="00480C84" w:rsidRPr="00BE3EFE">
        <w:rPr>
          <w:sz w:val="24"/>
          <w:szCs w:val="24"/>
        </w:rPr>
        <w:t>3</w:t>
      </w:r>
      <w:r w:rsidRPr="00BE3EFE">
        <w:rPr>
          <w:sz w:val="24"/>
          <w:szCs w:val="24"/>
        </w:rPr>
        <w:t xml:space="preserve"> году прошли курсы повышения </w:t>
      </w:r>
      <w:proofErr w:type="gramStart"/>
      <w:r w:rsidRPr="00BE3EFE">
        <w:rPr>
          <w:sz w:val="24"/>
          <w:szCs w:val="24"/>
        </w:rPr>
        <w:t>квалификации</w:t>
      </w:r>
      <w:proofErr w:type="gramEnd"/>
      <w:r w:rsidRPr="00BE3EFE">
        <w:rPr>
          <w:sz w:val="24"/>
          <w:szCs w:val="24"/>
        </w:rPr>
        <w:t xml:space="preserve"> следующие педагоги:</w:t>
      </w:r>
    </w:p>
    <w:p w:rsidR="001F0DFD" w:rsidRDefault="001F0DFD" w:rsidP="006E7257">
      <w:pPr>
        <w:spacing w:line="240" w:lineRule="auto"/>
        <w:ind w:right="19" w:firstLine="524"/>
        <w:rPr>
          <w:sz w:val="24"/>
          <w:szCs w:val="24"/>
        </w:rPr>
      </w:pPr>
    </w:p>
    <w:p w:rsidR="001F0DFD" w:rsidRDefault="001F0DFD" w:rsidP="006E7257">
      <w:pPr>
        <w:spacing w:line="240" w:lineRule="auto"/>
        <w:ind w:right="19" w:firstLine="524"/>
        <w:rPr>
          <w:sz w:val="24"/>
          <w:szCs w:val="24"/>
        </w:rPr>
      </w:pPr>
    </w:p>
    <w:p w:rsidR="006E7257" w:rsidRDefault="006E7257" w:rsidP="006E7257">
      <w:pPr>
        <w:spacing w:line="240" w:lineRule="auto"/>
        <w:ind w:right="19" w:firstLine="1080"/>
        <w:rPr>
          <w:sz w:val="6"/>
          <w:szCs w:val="6"/>
        </w:rPr>
      </w:pPr>
    </w:p>
    <w:p w:rsidR="006E7257" w:rsidRDefault="006E7257" w:rsidP="006E7257">
      <w:pPr>
        <w:spacing w:after="0" w:line="240" w:lineRule="auto"/>
        <w:ind w:right="0" w:firstLine="839"/>
        <w:rPr>
          <w:sz w:val="6"/>
          <w:szCs w:val="6"/>
        </w:rPr>
      </w:pPr>
    </w:p>
    <w:tbl>
      <w:tblPr>
        <w:tblStyle w:val="a5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694"/>
        <w:gridCol w:w="3685"/>
        <w:gridCol w:w="709"/>
        <w:gridCol w:w="1417"/>
      </w:tblGrid>
      <w:tr w:rsidR="0092565D" w:rsidRPr="0092565D" w:rsidTr="00BE3EFE">
        <w:tc>
          <w:tcPr>
            <w:tcW w:w="10632" w:type="dxa"/>
            <w:gridSpan w:val="6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b/>
                <w:color w:val="auto"/>
                <w:sz w:val="20"/>
              </w:rPr>
              <w:lastRenderedPageBreak/>
              <w:t>Штейнберг Анастасия Петровна</w:t>
            </w:r>
          </w:p>
        </w:tc>
      </w:tr>
      <w:tr w:rsidR="0092565D" w:rsidRPr="0092565D" w:rsidTr="00BE3EFE">
        <w:tc>
          <w:tcPr>
            <w:tcW w:w="710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2023</w:t>
            </w:r>
          </w:p>
        </w:tc>
        <w:tc>
          <w:tcPr>
            <w:tcW w:w="1417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25.09.2023                           по 06.10.2023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 xml:space="preserve">ГБУДПО РО  « Ростовский институт </w:t>
            </w:r>
            <w:proofErr w:type="spellStart"/>
            <w:r w:rsidRPr="0092565D">
              <w:rPr>
                <w:rFonts w:eastAsia="Calibri"/>
                <w:color w:val="auto"/>
                <w:sz w:val="20"/>
              </w:rPr>
              <w:t>повыш</w:t>
            </w:r>
            <w:proofErr w:type="spellEnd"/>
            <w:r w:rsidRPr="0092565D">
              <w:rPr>
                <w:rFonts w:eastAsia="Calibri"/>
                <w:color w:val="auto"/>
                <w:sz w:val="20"/>
              </w:rPr>
              <w:t xml:space="preserve">. </w:t>
            </w:r>
            <w:proofErr w:type="spellStart"/>
            <w:r w:rsidRPr="0092565D">
              <w:rPr>
                <w:rFonts w:eastAsia="Calibri"/>
                <w:color w:val="auto"/>
                <w:sz w:val="20"/>
              </w:rPr>
              <w:t>квалиф</w:t>
            </w:r>
            <w:proofErr w:type="spellEnd"/>
            <w:r w:rsidRPr="0092565D">
              <w:rPr>
                <w:rFonts w:eastAsia="Calibri"/>
                <w:color w:val="auto"/>
                <w:sz w:val="20"/>
              </w:rPr>
              <w:t xml:space="preserve">. и </w:t>
            </w:r>
            <w:proofErr w:type="spellStart"/>
            <w:r w:rsidRPr="0092565D">
              <w:rPr>
                <w:rFonts w:eastAsia="Calibri"/>
                <w:color w:val="auto"/>
                <w:sz w:val="20"/>
              </w:rPr>
              <w:t>профес</w:t>
            </w:r>
            <w:proofErr w:type="spellEnd"/>
            <w:r w:rsidRPr="0092565D">
              <w:rPr>
                <w:rFonts w:eastAsia="Calibri"/>
                <w:color w:val="auto"/>
                <w:sz w:val="20"/>
              </w:rPr>
              <w:t>. переподготовки раб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.</w:t>
            </w:r>
            <w:proofErr w:type="gramEnd"/>
            <w:r w:rsidRPr="0092565D">
              <w:rPr>
                <w:rFonts w:eastAsia="Calibri"/>
                <w:color w:val="auto"/>
                <w:sz w:val="20"/>
              </w:rPr>
              <w:t xml:space="preserve">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о</w:t>
            </w:r>
            <w:proofErr w:type="gramEnd"/>
            <w:r w:rsidRPr="0092565D">
              <w:rPr>
                <w:rFonts w:eastAsia="Calibri"/>
                <w:color w:val="auto"/>
                <w:sz w:val="20"/>
              </w:rPr>
              <w:t>бразования»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Совершенствование ИКТ-компетентности преподавателя в пр</w:t>
            </w:r>
            <w:r w:rsidRPr="0092565D">
              <w:rPr>
                <w:rFonts w:eastAsia="Calibri"/>
                <w:color w:val="auto"/>
                <w:sz w:val="20"/>
              </w:rPr>
              <w:t>о</w:t>
            </w:r>
            <w:r w:rsidRPr="0092565D">
              <w:rPr>
                <w:rFonts w:eastAsia="Calibri"/>
                <w:color w:val="auto"/>
                <w:sz w:val="20"/>
              </w:rPr>
              <w:t xml:space="preserve">цессе освоения отечественного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ПО</w:t>
            </w:r>
            <w:proofErr w:type="gramEnd"/>
          </w:p>
        </w:tc>
        <w:tc>
          <w:tcPr>
            <w:tcW w:w="709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72</w:t>
            </w:r>
          </w:p>
        </w:tc>
        <w:tc>
          <w:tcPr>
            <w:tcW w:w="1417" w:type="dxa"/>
          </w:tcPr>
          <w:p w:rsidR="0092565D" w:rsidRPr="0092565D" w:rsidRDefault="0092565D" w:rsidP="00BE3EFE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ние № 242580</w:t>
            </w:r>
          </w:p>
        </w:tc>
      </w:tr>
      <w:tr w:rsidR="0092565D" w:rsidRPr="0092565D" w:rsidTr="00BE3EFE">
        <w:tc>
          <w:tcPr>
            <w:tcW w:w="10632" w:type="dxa"/>
            <w:gridSpan w:val="6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b/>
                <w:color w:val="auto"/>
                <w:sz w:val="20"/>
              </w:rPr>
              <w:t>Шубина Ирина Викторовна</w:t>
            </w:r>
          </w:p>
        </w:tc>
      </w:tr>
      <w:tr w:rsidR="0092565D" w:rsidRPr="0092565D" w:rsidTr="00BE3EFE">
        <w:trPr>
          <w:trHeight w:val="1265"/>
        </w:trPr>
        <w:tc>
          <w:tcPr>
            <w:tcW w:w="710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25.09.2023                           по 06.10.2023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 xml:space="preserve">ГБУДПО РО  « Ростовский институт </w:t>
            </w:r>
            <w:proofErr w:type="spellStart"/>
            <w:r w:rsidRPr="0092565D">
              <w:rPr>
                <w:rFonts w:eastAsia="Calibri"/>
                <w:color w:val="auto"/>
                <w:sz w:val="20"/>
              </w:rPr>
              <w:t>повыш</w:t>
            </w:r>
            <w:proofErr w:type="spellEnd"/>
            <w:r w:rsidRPr="0092565D">
              <w:rPr>
                <w:rFonts w:eastAsia="Calibri"/>
                <w:color w:val="auto"/>
                <w:sz w:val="20"/>
              </w:rPr>
              <w:t xml:space="preserve">. </w:t>
            </w:r>
            <w:proofErr w:type="spellStart"/>
            <w:r w:rsidRPr="0092565D">
              <w:rPr>
                <w:rFonts w:eastAsia="Calibri"/>
                <w:color w:val="auto"/>
                <w:sz w:val="20"/>
              </w:rPr>
              <w:t>квалиф</w:t>
            </w:r>
            <w:proofErr w:type="spellEnd"/>
            <w:r w:rsidRPr="0092565D">
              <w:rPr>
                <w:rFonts w:eastAsia="Calibri"/>
                <w:color w:val="auto"/>
                <w:sz w:val="20"/>
              </w:rPr>
              <w:t xml:space="preserve">. и </w:t>
            </w:r>
            <w:proofErr w:type="spellStart"/>
            <w:r w:rsidRPr="0092565D">
              <w:rPr>
                <w:rFonts w:eastAsia="Calibri"/>
                <w:color w:val="auto"/>
                <w:sz w:val="20"/>
              </w:rPr>
              <w:t>профес</w:t>
            </w:r>
            <w:proofErr w:type="spellEnd"/>
            <w:r w:rsidRPr="0092565D">
              <w:rPr>
                <w:rFonts w:eastAsia="Calibri"/>
                <w:color w:val="auto"/>
                <w:sz w:val="20"/>
              </w:rPr>
              <w:t>. переподготовки раб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.</w:t>
            </w:r>
            <w:proofErr w:type="gramEnd"/>
            <w:r w:rsidRPr="0092565D">
              <w:rPr>
                <w:rFonts w:eastAsia="Calibri"/>
                <w:color w:val="auto"/>
                <w:sz w:val="20"/>
              </w:rPr>
              <w:t xml:space="preserve">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о</w:t>
            </w:r>
            <w:proofErr w:type="gramEnd"/>
            <w:r w:rsidRPr="0092565D">
              <w:rPr>
                <w:rFonts w:eastAsia="Calibri"/>
                <w:color w:val="auto"/>
                <w:sz w:val="20"/>
              </w:rPr>
              <w:t>бразования»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Совершенствование ИКТ-компетентности преподавателя в пр</w:t>
            </w:r>
            <w:r w:rsidRPr="0092565D">
              <w:rPr>
                <w:rFonts w:eastAsia="Calibri"/>
                <w:color w:val="auto"/>
                <w:sz w:val="20"/>
              </w:rPr>
              <w:t>о</w:t>
            </w:r>
            <w:r w:rsidRPr="0092565D">
              <w:rPr>
                <w:rFonts w:eastAsia="Calibri"/>
                <w:color w:val="auto"/>
                <w:sz w:val="20"/>
              </w:rPr>
              <w:t xml:space="preserve">цессе освоения отечественного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ПО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565D" w:rsidRPr="0092565D" w:rsidRDefault="0092565D" w:rsidP="00246496">
            <w:pPr>
              <w:widowControl w:val="0"/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 xml:space="preserve">72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565D" w:rsidRPr="0092565D" w:rsidRDefault="0092565D" w:rsidP="00E4711E">
            <w:pPr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E4711E">
              <w:rPr>
                <w:rFonts w:eastAsia="Calibri"/>
                <w:color w:val="auto"/>
                <w:sz w:val="20"/>
              </w:rPr>
              <w:t>Удостовер</w:t>
            </w:r>
            <w:r w:rsidRPr="00E4711E">
              <w:rPr>
                <w:rFonts w:eastAsia="Calibri"/>
                <w:color w:val="auto"/>
                <w:sz w:val="20"/>
              </w:rPr>
              <w:t>е</w:t>
            </w:r>
            <w:r w:rsidRPr="00E4711E">
              <w:rPr>
                <w:rFonts w:eastAsia="Calibri"/>
                <w:color w:val="auto"/>
                <w:sz w:val="20"/>
              </w:rPr>
              <w:t>ние № 24258</w:t>
            </w:r>
            <w:r w:rsidR="00E4711E" w:rsidRPr="00E4711E">
              <w:rPr>
                <w:rFonts w:eastAsia="Calibri"/>
                <w:color w:val="auto"/>
                <w:sz w:val="20"/>
              </w:rPr>
              <w:t>1</w:t>
            </w:r>
          </w:p>
        </w:tc>
      </w:tr>
      <w:tr w:rsidR="0092565D" w:rsidRPr="0092565D" w:rsidTr="00BE3EFE">
        <w:tc>
          <w:tcPr>
            <w:tcW w:w="10632" w:type="dxa"/>
            <w:gridSpan w:val="6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</w:rPr>
            </w:pPr>
            <w:r w:rsidRPr="0092565D">
              <w:rPr>
                <w:rFonts w:eastAsia="Calibri"/>
                <w:b/>
                <w:color w:val="auto"/>
                <w:sz w:val="20"/>
              </w:rPr>
              <w:t>Бабенко Алексей Александрович</w:t>
            </w:r>
          </w:p>
        </w:tc>
      </w:tr>
      <w:tr w:rsidR="0092565D" w:rsidRPr="0092565D" w:rsidTr="00BE3EFE">
        <w:tc>
          <w:tcPr>
            <w:tcW w:w="710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2023</w:t>
            </w:r>
          </w:p>
        </w:tc>
        <w:tc>
          <w:tcPr>
            <w:tcW w:w="1417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25.09.2023                           по 06.10.2023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 xml:space="preserve">ГБУДПО РО  « Ростовский институт </w:t>
            </w:r>
            <w:proofErr w:type="spellStart"/>
            <w:r w:rsidRPr="0092565D">
              <w:rPr>
                <w:rFonts w:eastAsia="Calibri"/>
                <w:color w:val="auto"/>
                <w:sz w:val="20"/>
              </w:rPr>
              <w:t>повыш</w:t>
            </w:r>
            <w:proofErr w:type="spellEnd"/>
            <w:r w:rsidRPr="0092565D">
              <w:rPr>
                <w:rFonts w:eastAsia="Calibri"/>
                <w:color w:val="auto"/>
                <w:sz w:val="20"/>
              </w:rPr>
              <w:t xml:space="preserve">. </w:t>
            </w:r>
            <w:proofErr w:type="spellStart"/>
            <w:r w:rsidRPr="0092565D">
              <w:rPr>
                <w:rFonts w:eastAsia="Calibri"/>
                <w:color w:val="auto"/>
                <w:sz w:val="20"/>
              </w:rPr>
              <w:t>квалиф</w:t>
            </w:r>
            <w:proofErr w:type="spellEnd"/>
            <w:r w:rsidRPr="0092565D">
              <w:rPr>
                <w:rFonts w:eastAsia="Calibri"/>
                <w:color w:val="auto"/>
                <w:sz w:val="20"/>
              </w:rPr>
              <w:t xml:space="preserve">. и </w:t>
            </w:r>
            <w:proofErr w:type="spellStart"/>
            <w:r w:rsidRPr="0092565D">
              <w:rPr>
                <w:rFonts w:eastAsia="Calibri"/>
                <w:color w:val="auto"/>
                <w:sz w:val="20"/>
              </w:rPr>
              <w:t>профес</w:t>
            </w:r>
            <w:proofErr w:type="spellEnd"/>
            <w:r w:rsidRPr="0092565D">
              <w:rPr>
                <w:rFonts w:eastAsia="Calibri"/>
                <w:color w:val="auto"/>
                <w:sz w:val="20"/>
              </w:rPr>
              <w:t>. переподготовки раб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.</w:t>
            </w:r>
            <w:proofErr w:type="gramEnd"/>
            <w:r w:rsidRPr="0092565D">
              <w:rPr>
                <w:rFonts w:eastAsia="Calibri"/>
                <w:color w:val="auto"/>
                <w:sz w:val="20"/>
              </w:rPr>
              <w:t xml:space="preserve">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о</w:t>
            </w:r>
            <w:proofErr w:type="gramEnd"/>
            <w:r w:rsidRPr="0092565D">
              <w:rPr>
                <w:rFonts w:eastAsia="Calibri"/>
                <w:color w:val="auto"/>
                <w:sz w:val="20"/>
              </w:rPr>
              <w:t>бразования»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Совершенствование ИКТ-компетентности преподавателя в пр</w:t>
            </w:r>
            <w:r w:rsidRPr="0092565D">
              <w:rPr>
                <w:rFonts w:eastAsia="Calibri"/>
                <w:color w:val="auto"/>
                <w:sz w:val="20"/>
              </w:rPr>
              <w:t>о</w:t>
            </w:r>
            <w:r w:rsidRPr="0092565D">
              <w:rPr>
                <w:rFonts w:eastAsia="Calibri"/>
                <w:color w:val="auto"/>
                <w:sz w:val="20"/>
              </w:rPr>
              <w:t xml:space="preserve">цессе освоения отечественного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ПО</w:t>
            </w:r>
            <w:proofErr w:type="gramEnd"/>
          </w:p>
        </w:tc>
        <w:tc>
          <w:tcPr>
            <w:tcW w:w="709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72</w:t>
            </w:r>
          </w:p>
        </w:tc>
        <w:tc>
          <w:tcPr>
            <w:tcW w:w="1417" w:type="dxa"/>
          </w:tcPr>
          <w:p w:rsidR="0092565D" w:rsidRPr="0092565D" w:rsidRDefault="0092565D" w:rsidP="00E4711E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ние №</w:t>
            </w:r>
            <w:r w:rsidR="00E4711E">
              <w:rPr>
                <w:rFonts w:eastAsia="Calibri"/>
                <w:color w:val="auto"/>
                <w:sz w:val="20"/>
              </w:rPr>
              <w:t xml:space="preserve"> </w:t>
            </w:r>
            <w:r w:rsidRPr="0092565D">
              <w:rPr>
                <w:rFonts w:eastAsia="Calibri"/>
                <w:color w:val="auto"/>
                <w:sz w:val="20"/>
              </w:rPr>
              <w:t>242557</w:t>
            </w:r>
          </w:p>
        </w:tc>
      </w:tr>
      <w:tr w:rsidR="0092565D" w:rsidRPr="0092565D" w:rsidTr="00BE3EFE">
        <w:tc>
          <w:tcPr>
            <w:tcW w:w="10632" w:type="dxa"/>
            <w:gridSpan w:val="6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b/>
                <w:color w:val="auto"/>
                <w:sz w:val="20"/>
              </w:rPr>
              <w:t>Бак Оксана Егоровна</w:t>
            </w:r>
          </w:p>
        </w:tc>
      </w:tr>
      <w:tr w:rsidR="0092565D" w:rsidRPr="0092565D" w:rsidTr="00BE3EFE">
        <w:tc>
          <w:tcPr>
            <w:tcW w:w="710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2023</w:t>
            </w:r>
          </w:p>
        </w:tc>
        <w:tc>
          <w:tcPr>
            <w:tcW w:w="1417" w:type="dxa"/>
          </w:tcPr>
          <w:p w:rsidR="0092565D" w:rsidRPr="0092565D" w:rsidRDefault="0092565D" w:rsidP="0092565D">
            <w:pPr>
              <w:widowControl w:val="0"/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25.09.2023 по 06.10.2023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widowControl w:val="0"/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ГБУДП РО «РИКППРО»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widowControl w:val="0"/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Совершенствование ИКТ-компетентности преподавателя в пр</w:t>
            </w:r>
            <w:r w:rsidRPr="0092565D">
              <w:rPr>
                <w:rFonts w:eastAsia="Calibri"/>
                <w:color w:val="auto"/>
                <w:sz w:val="20"/>
              </w:rPr>
              <w:t>о</w:t>
            </w:r>
            <w:r w:rsidRPr="0092565D">
              <w:rPr>
                <w:rFonts w:eastAsia="Calibri"/>
                <w:color w:val="auto"/>
                <w:sz w:val="20"/>
              </w:rPr>
              <w:t xml:space="preserve">цессе освоения отечественного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ПО</w:t>
            </w:r>
            <w:proofErr w:type="gramEnd"/>
          </w:p>
        </w:tc>
        <w:tc>
          <w:tcPr>
            <w:tcW w:w="709" w:type="dxa"/>
          </w:tcPr>
          <w:p w:rsidR="0092565D" w:rsidRPr="0092565D" w:rsidRDefault="0092565D" w:rsidP="00246496">
            <w:pPr>
              <w:widowControl w:val="0"/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 xml:space="preserve">72 </w:t>
            </w:r>
          </w:p>
        </w:tc>
        <w:tc>
          <w:tcPr>
            <w:tcW w:w="1417" w:type="dxa"/>
          </w:tcPr>
          <w:p w:rsidR="0092565D" w:rsidRPr="0092565D" w:rsidRDefault="0092565D" w:rsidP="00BE3EFE">
            <w:pPr>
              <w:widowControl w:val="0"/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ние № 242558</w:t>
            </w:r>
          </w:p>
        </w:tc>
      </w:tr>
      <w:tr w:rsidR="0092565D" w:rsidRPr="0092565D" w:rsidTr="00BE3EFE">
        <w:tc>
          <w:tcPr>
            <w:tcW w:w="10632" w:type="dxa"/>
            <w:gridSpan w:val="6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center"/>
              <w:rPr>
                <w:rFonts w:ascii="Calibri" w:eastAsia="Calibri" w:hAnsi="Calibri"/>
                <w:color w:val="auto"/>
                <w:sz w:val="20"/>
              </w:rPr>
            </w:pPr>
            <w:proofErr w:type="spellStart"/>
            <w:r w:rsidRPr="0092565D">
              <w:rPr>
                <w:rFonts w:eastAsia="Calibri"/>
                <w:b/>
                <w:color w:val="auto"/>
                <w:sz w:val="20"/>
              </w:rPr>
              <w:t>Барнагян</w:t>
            </w:r>
            <w:proofErr w:type="spellEnd"/>
            <w:r w:rsidRPr="0092565D">
              <w:rPr>
                <w:rFonts w:eastAsia="Calibri"/>
                <w:b/>
                <w:color w:val="auto"/>
                <w:sz w:val="20"/>
              </w:rPr>
              <w:t xml:space="preserve"> Роза Андреевна</w:t>
            </w:r>
          </w:p>
        </w:tc>
      </w:tr>
      <w:tr w:rsidR="0092565D" w:rsidRPr="0092565D" w:rsidTr="00BE3EFE">
        <w:tc>
          <w:tcPr>
            <w:tcW w:w="710" w:type="dxa"/>
            <w:vMerge w:val="restart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2023</w:t>
            </w:r>
          </w:p>
        </w:tc>
        <w:tc>
          <w:tcPr>
            <w:tcW w:w="1417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25.09.2023 по 06.10.2023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ГБУДП РО «РИКППРО»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Совершенствование ИКТ-компетентности преподавателя в пр</w:t>
            </w:r>
            <w:r w:rsidRPr="0092565D">
              <w:rPr>
                <w:rFonts w:eastAsia="Calibri"/>
                <w:color w:val="auto"/>
                <w:sz w:val="20"/>
              </w:rPr>
              <w:t>о</w:t>
            </w:r>
            <w:r w:rsidRPr="0092565D">
              <w:rPr>
                <w:rFonts w:eastAsia="Calibri"/>
                <w:color w:val="auto"/>
                <w:sz w:val="20"/>
              </w:rPr>
              <w:t xml:space="preserve">цессе освоения отечественного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ПО</w:t>
            </w:r>
            <w:proofErr w:type="gramEnd"/>
          </w:p>
        </w:tc>
        <w:tc>
          <w:tcPr>
            <w:tcW w:w="709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 xml:space="preserve">72 </w:t>
            </w:r>
          </w:p>
        </w:tc>
        <w:tc>
          <w:tcPr>
            <w:tcW w:w="1417" w:type="dxa"/>
          </w:tcPr>
          <w:p w:rsidR="0092565D" w:rsidRPr="0092565D" w:rsidRDefault="0092565D" w:rsidP="00BE3EFE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ние № 242559</w:t>
            </w:r>
          </w:p>
        </w:tc>
      </w:tr>
      <w:tr w:rsidR="0092565D" w:rsidRPr="0092565D" w:rsidTr="00BE3EFE">
        <w:tc>
          <w:tcPr>
            <w:tcW w:w="710" w:type="dxa"/>
            <w:vMerge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16.10.2023 по 27.10.2023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АНО «Национальное агентство развития квал</w:t>
            </w:r>
            <w:r w:rsidRPr="0092565D">
              <w:rPr>
                <w:rFonts w:eastAsia="Calibri"/>
                <w:color w:val="auto"/>
                <w:sz w:val="20"/>
              </w:rPr>
              <w:t>и</w:t>
            </w:r>
            <w:r w:rsidRPr="0092565D">
              <w:rPr>
                <w:rFonts w:eastAsia="Calibri"/>
                <w:color w:val="auto"/>
                <w:sz w:val="20"/>
              </w:rPr>
              <w:t xml:space="preserve">фикаций» 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Стажировка по профессии «Мастер м</w:t>
            </w:r>
            <w:r w:rsidRPr="0092565D">
              <w:rPr>
                <w:rFonts w:eastAsia="Calibri"/>
                <w:color w:val="auto"/>
                <w:sz w:val="20"/>
              </w:rPr>
              <w:t>а</w:t>
            </w:r>
            <w:r w:rsidRPr="0092565D">
              <w:rPr>
                <w:rFonts w:eastAsia="Calibri"/>
                <w:color w:val="auto"/>
                <w:sz w:val="20"/>
              </w:rPr>
              <w:t xml:space="preserve">никюра» </w:t>
            </w:r>
          </w:p>
        </w:tc>
        <w:tc>
          <w:tcPr>
            <w:tcW w:w="709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76</w:t>
            </w:r>
          </w:p>
        </w:tc>
        <w:tc>
          <w:tcPr>
            <w:tcW w:w="1417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ние № 013362 (ПК № 0312752)</w:t>
            </w:r>
          </w:p>
        </w:tc>
      </w:tr>
      <w:tr w:rsidR="0092565D" w:rsidRPr="0092565D" w:rsidTr="00BE3EFE">
        <w:tc>
          <w:tcPr>
            <w:tcW w:w="10632" w:type="dxa"/>
            <w:gridSpan w:val="6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</w:rPr>
            </w:pPr>
            <w:r w:rsidRPr="0092565D">
              <w:rPr>
                <w:rFonts w:eastAsia="Calibri"/>
                <w:b/>
                <w:color w:val="auto"/>
                <w:sz w:val="20"/>
              </w:rPr>
              <w:t>Бочкарева Галина Константиновна</w:t>
            </w:r>
          </w:p>
        </w:tc>
      </w:tr>
      <w:tr w:rsidR="0092565D" w:rsidRPr="0092565D" w:rsidTr="00BE3EFE">
        <w:tc>
          <w:tcPr>
            <w:tcW w:w="710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2023</w:t>
            </w:r>
          </w:p>
        </w:tc>
        <w:tc>
          <w:tcPr>
            <w:tcW w:w="1417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25.09.2023 по 06.10.2023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ГБУДП РО «РИКППРО»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Совершенствование ИКТ-компетентности преподавателя в пр</w:t>
            </w:r>
            <w:r w:rsidRPr="0092565D">
              <w:rPr>
                <w:rFonts w:eastAsia="Calibri"/>
                <w:color w:val="auto"/>
                <w:sz w:val="20"/>
              </w:rPr>
              <w:t>о</w:t>
            </w:r>
            <w:r w:rsidRPr="0092565D">
              <w:rPr>
                <w:rFonts w:eastAsia="Calibri"/>
                <w:color w:val="auto"/>
                <w:sz w:val="20"/>
              </w:rPr>
              <w:t xml:space="preserve">цессе освоения отечественного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ПО</w:t>
            </w:r>
            <w:proofErr w:type="gramEnd"/>
          </w:p>
        </w:tc>
        <w:tc>
          <w:tcPr>
            <w:tcW w:w="709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 xml:space="preserve">72 </w:t>
            </w:r>
          </w:p>
        </w:tc>
        <w:tc>
          <w:tcPr>
            <w:tcW w:w="1417" w:type="dxa"/>
          </w:tcPr>
          <w:p w:rsidR="0092565D" w:rsidRPr="0092565D" w:rsidRDefault="0092565D" w:rsidP="00BE3EFE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ние № 242560</w:t>
            </w:r>
          </w:p>
        </w:tc>
      </w:tr>
      <w:tr w:rsidR="0092565D" w:rsidRPr="0092565D" w:rsidTr="00BE3EFE">
        <w:tc>
          <w:tcPr>
            <w:tcW w:w="10632" w:type="dxa"/>
            <w:gridSpan w:val="6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  <w:highlight w:val="yellow"/>
              </w:rPr>
            </w:pPr>
            <w:r w:rsidRPr="0092565D">
              <w:rPr>
                <w:rFonts w:eastAsia="Calibri"/>
                <w:b/>
                <w:color w:val="auto"/>
                <w:sz w:val="20"/>
              </w:rPr>
              <w:t xml:space="preserve">Гладкова </w:t>
            </w:r>
            <w:proofErr w:type="spellStart"/>
            <w:r w:rsidRPr="0092565D">
              <w:rPr>
                <w:rFonts w:eastAsia="Calibri"/>
                <w:b/>
                <w:color w:val="auto"/>
                <w:sz w:val="20"/>
              </w:rPr>
              <w:t>Анаит</w:t>
            </w:r>
            <w:proofErr w:type="spellEnd"/>
            <w:r w:rsidRPr="0092565D">
              <w:rPr>
                <w:rFonts w:eastAsia="Calibri"/>
                <w:b/>
                <w:color w:val="auto"/>
                <w:sz w:val="20"/>
              </w:rPr>
              <w:t xml:space="preserve"> Владимировна</w:t>
            </w:r>
          </w:p>
        </w:tc>
      </w:tr>
      <w:tr w:rsidR="0092565D" w:rsidRPr="0092565D" w:rsidTr="00BE3EFE">
        <w:trPr>
          <w:trHeight w:val="1283"/>
        </w:trPr>
        <w:tc>
          <w:tcPr>
            <w:tcW w:w="710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2023</w:t>
            </w:r>
          </w:p>
        </w:tc>
        <w:tc>
          <w:tcPr>
            <w:tcW w:w="1417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25.09.2023                           по 06.10.2023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 xml:space="preserve">ГБУДПО РО  « Ростовский институт </w:t>
            </w:r>
            <w:proofErr w:type="spellStart"/>
            <w:r w:rsidRPr="0092565D">
              <w:rPr>
                <w:rFonts w:eastAsia="Calibri"/>
                <w:color w:val="auto"/>
                <w:sz w:val="20"/>
              </w:rPr>
              <w:t>повыш</w:t>
            </w:r>
            <w:proofErr w:type="spellEnd"/>
            <w:r w:rsidRPr="0092565D">
              <w:rPr>
                <w:rFonts w:eastAsia="Calibri"/>
                <w:color w:val="auto"/>
                <w:sz w:val="20"/>
              </w:rPr>
              <w:t xml:space="preserve">. </w:t>
            </w:r>
            <w:proofErr w:type="spellStart"/>
            <w:r w:rsidRPr="0092565D">
              <w:rPr>
                <w:rFonts w:eastAsia="Calibri"/>
                <w:color w:val="auto"/>
                <w:sz w:val="20"/>
              </w:rPr>
              <w:t>квалиф</w:t>
            </w:r>
            <w:proofErr w:type="spellEnd"/>
            <w:r w:rsidRPr="0092565D">
              <w:rPr>
                <w:rFonts w:eastAsia="Calibri"/>
                <w:color w:val="auto"/>
                <w:sz w:val="20"/>
              </w:rPr>
              <w:t xml:space="preserve">. и </w:t>
            </w:r>
            <w:proofErr w:type="spellStart"/>
            <w:r w:rsidRPr="0092565D">
              <w:rPr>
                <w:rFonts w:eastAsia="Calibri"/>
                <w:color w:val="auto"/>
                <w:sz w:val="20"/>
              </w:rPr>
              <w:t>профес</w:t>
            </w:r>
            <w:proofErr w:type="spellEnd"/>
            <w:r w:rsidRPr="0092565D">
              <w:rPr>
                <w:rFonts w:eastAsia="Calibri"/>
                <w:color w:val="auto"/>
                <w:sz w:val="20"/>
              </w:rPr>
              <w:t>. переподготовки раб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.</w:t>
            </w:r>
            <w:proofErr w:type="gramEnd"/>
            <w:r w:rsidRPr="0092565D">
              <w:rPr>
                <w:rFonts w:eastAsia="Calibri"/>
                <w:color w:val="auto"/>
                <w:sz w:val="20"/>
              </w:rPr>
              <w:t xml:space="preserve">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о</w:t>
            </w:r>
            <w:proofErr w:type="gramEnd"/>
            <w:r w:rsidRPr="0092565D">
              <w:rPr>
                <w:rFonts w:eastAsia="Calibri"/>
                <w:color w:val="auto"/>
                <w:sz w:val="20"/>
              </w:rPr>
              <w:t>бразования»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Совершенствование ИКТ-компетентности преподавателя в пр</w:t>
            </w:r>
            <w:r w:rsidRPr="0092565D">
              <w:rPr>
                <w:rFonts w:eastAsia="Calibri"/>
                <w:color w:val="auto"/>
                <w:sz w:val="20"/>
              </w:rPr>
              <w:t>о</w:t>
            </w:r>
            <w:r w:rsidRPr="0092565D">
              <w:rPr>
                <w:rFonts w:eastAsia="Calibri"/>
                <w:color w:val="auto"/>
                <w:sz w:val="20"/>
              </w:rPr>
              <w:t xml:space="preserve">цессе освоения отечественного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ПО</w:t>
            </w:r>
            <w:proofErr w:type="gramEnd"/>
          </w:p>
        </w:tc>
        <w:tc>
          <w:tcPr>
            <w:tcW w:w="709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72</w:t>
            </w:r>
          </w:p>
        </w:tc>
        <w:tc>
          <w:tcPr>
            <w:tcW w:w="1417" w:type="dxa"/>
          </w:tcPr>
          <w:p w:rsidR="0092565D" w:rsidRPr="0092565D" w:rsidRDefault="0092565D" w:rsidP="00E4711E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ascii="Arial Narrow" w:eastAsia="Calibri" w:hAnsi="Arial Narrow"/>
                <w:color w:val="auto"/>
                <w:sz w:val="20"/>
                <w:highlight w:val="red"/>
              </w:rPr>
            </w:pPr>
            <w:r w:rsidRPr="00E4711E">
              <w:rPr>
                <w:rFonts w:eastAsia="Calibri"/>
                <w:color w:val="auto"/>
                <w:sz w:val="20"/>
              </w:rPr>
              <w:t>Удостовер</w:t>
            </w:r>
            <w:r w:rsidRPr="00E4711E">
              <w:rPr>
                <w:rFonts w:eastAsia="Calibri"/>
                <w:color w:val="auto"/>
                <w:sz w:val="20"/>
              </w:rPr>
              <w:t>е</w:t>
            </w:r>
            <w:r w:rsidRPr="00E4711E">
              <w:rPr>
                <w:rFonts w:eastAsia="Calibri"/>
                <w:color w:val="auto"/>
                <w:sz w:val="20"/>
              </w:rPr>
              <w:t>ние</w:t>
            </w:r>
            <w:r w:rsidR="00E4711E">
              <w:rPr>
                <w:rFonts w:eastAsia="Calibri"/>
                <w:color w:val="auto"/>
                <w:sz w:val="20"/>
              </w:rPr>
              <w:t xml:space="preserve"> </w:t>
            </w:r>
            <w:r w:rsidRPr="00E4711E">
              <w:rPr>
                <w:rFonts w:eastAsia="Calibri"/>
                <w:color w:val="auto"/>
                <w:sz w:val="20"/>
              </w:rPr>
              <w:t>№</w:t>
            </w:r>
            <w:r w:rsidR="00E4711E">
              <w:rPr>
                <w:rFonts w:eastAsia="Calibri"/>
                <w:color w:val="auto"/>
                <w:sz w:val="20"/>
              </w:rPr>
              <w:t xml:space="preserve"> </w:t>
            </w:r>
            <w:r w:rsidRPr="00E4711E">
              <w:rPr>
                <w:rFonts w:eastAsia="Calibri"/>
                <w:color w:val="auto"/>
                <w:sz w:val="20"/>
              </w:rPr>
              <w:t>242561</w:t>
            </w:r>
          </w:p>
        </w:tc>
      </w:tr>
      <w:tr w:rsidR="0092565D" w:rsidRPr="0092565D" w:rsidTr="00BE3EFE">
        <w:tc>
          <w:tcPr>
            <w:tcW w:w="710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2023</w:t>
            </w:r>
          </w:p>
        </w:tc>
        <w:tc>
          <w:tcPr>
            <w:tcW w:w="1417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10.08.2023 по 13.09.2023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widowControl w:val="0"/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ООО «</w:t>
            </w:r>
            <w:proofErr w:type="spellStart"/>
            <w:r w:rsidRPr="0092565D">
              <w:rPr>
                <w:rFonts w:eastAsia="Calibri"/>
                <w:color w:val="auto"/>
                <w:sz w:val="20"/>
              </w:rPr>
              <w:t>Инфоурок</w:t>
            </w:r>
            <w:proofErr w:type="spellEnd"/>
            <w:r w:rsidRPr="0092565D">
              <w:rPr>
                <w:rFonts w:eastAsia="Calibri"/>
                <w:color w:val="auto"/>
                <w:sz w:val="20"/>
              </w:rPr>
              <w:t>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widowControl w:val="0"/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Педагогическая риторика в условиях организации ФГОС</w:t>
            </w:r>
          </w:p>
        </w:tc>
        <w:tc>
          <w:tcPr>
            <w:tcW w:w="709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144</w:t>
            </w:r>
          </w:p>
        </w:tc>
        <w:tc>
          <w:tcPr>
            <w:tcW w:w="1417" w:type="dxa"/>
          </w:tcPr>
          <w:p w:rsidR="0092565D" w:rsidRPr="00E4711E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="00E4711E">
              <w:rPr>
                <w:rFonts w:eastAsia="Calibri"/>
                <w:color w:val="auto"/>
                <w:sz w:val="20"/>
              </w:rPr>
              <w:t xml:space="preserve">ние </w:t>
            </w:r>
            <w:r w:rsidRPr="0092565D">
              <w:rPr>
                <w:rFonts w:eastAsia="Calibri"/>
                <w:color w:val="auto"/>
                <w:sz w:val="20"/>
              </w:rPr>
              <w:t>№ 569667</w:t>
            </w:r>
          </w:p>
        </w:tc>
      </w:tr>
      <w:tr w:rsidR="0092565D" w:rsidRPr="0092565D" w:rsidTr="00BE3EFE">
        <w:tc>
          <w:tcPr>
            <w:tcW w:w="10632" w:type="dxa"/>
            <w:gridSpan w:val="6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b/>
                <w:color w:val="auto"/>
                <w:sz w:val="20"/>
              </w:rPr>
              <w:t>Деревянко Наталья Александровна</w:t>
            </w:r>
          </w:p>
        </w:tc>
      </w:tr>
      <w:tr w:rsidR="0092565D" w:rsidRPr="0092565D" w:rsidTr="00BE3EFE">
        <w:tc>
          <w:tcPr>
            <w:tcW w:w="710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2023</w:t>
            </w:r>
          </w:p>
        </w:tc>
        <w:tc>
          <w:tcPr>
            <w:tcW w:w="1417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25.09.2023                           по 06.10.2023</w:t>
            </w:r>
          </w:p>
        </w:tc>
        <w:tc>
          <w:tcPr>
            <w:tcW w:w="2694" w:type="dxa"/>
          </w:tcPr>
          <w:p w:rsidR="0092565D" w:rsidRPr="0092565D" w:rsidRDefault="00BE3EFE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>
              <w:rPr>
                <w:rFonts w:eastAsia="Calibri"/>
                <w:color w:val="auto"/>
                <w:sz w:val="20"/>
              </w:rPr>
              <w:t>ГБУДПО РО  « Ро</w:t>
            </w:r>
            <w:r w:rsidR="0092565D" w:rsidRPr="0092565D">
              <w:rPr>
                <w:rFonts w:eastAsia="Calibri"/>
                <w:color w:val="auto"/>
                <w:sz w:val="20"/>
              </w:rPr>
              <w:t xml:space="preserve">стовский институт </w:t>
            </w:r>
            <w:proofErr w:type="spellStart"/>
            <w:r w:rsidR="0092565D" w:rsidRPr="0092565D">
              <w:rPr>
                <w:rFonts w:eastAsia="Calibri"/>
                <w:color w:val="auto"/>
                <w:sz w:val="20"/>
              </w:rPr>
              <w:t>повыш</w:t>
            </w:r>
            <w:proofErr w:type="spellEnd"/>
            <w:r w:rsidR="0092565D" w:rsidRPr="0092565D">
              <w:rPr>
                <w:rFonts w:eastAsia="Calibri"/>
                <w:color w:val="auto"/>
                <w:sz w:val="20"/>
              </w:rPr>
              <w:t xml:space="preserve">. </w:t>
            </w:r>
            <w:proofErr w:type="spellStart"/>
            <w:r w:rsidR="0092565D" w:rsidRPr="0092565D">
              <w:rPr>
                <w:rFonts w:eastAsia="Calibri"/>
                <w:color w:val="auto"/>
                <w:sz w:val="20"/>
              </w:rPr>
              <w:t>квалиф</w:t>
            </w:r>
            <w:proofErr w:type="spellEnd"/>
            <w:r w:rsidR="0092565D" w:rsidRPr="0092565D">
              <w:rPr>
                <w:rFonts w:eastAsia="Calibri"/>
                <w:color w:val="auto"/>
                <w:sz w:val="20"/>
              </w:rPr>
              <w:t xml:space="preserve">. и </w:t>
            </w:r>
            <w:proofErr w:type="spellStart"/>
            <w:r w:rsidR="0092565D" w:rsidRPr="0092565D">
              <w:rPr>
                <w:rFonts w:eastAsia="Calibri"/>
                <w:color w:val="auto"/>
                <w:sz w:val="20"/>
              </w:rPr>
              <w:t>профес</w:t>
            </w:r>
            <w:proofErr w:type="spellEnd"/>
            <w:r w:rsidR="0092565D" w:rsidRPr="0092565D">
              <w:rPr>
                <w:rFonts w:eastAsia="Calibri"/>
                <w:color w:val="auto"/>
                <w:sz w:val="20"/>
              </w:rPr>
              <w:t>. переподготовки раб</w:t>
            </w:r>
            <w:proofErr w:type="gramStart"/>
            <w:r w:rsidR="0092565D" w:rsidRPr="0092565D">
              <w:rPr>
                <w:rFonts w:eastAsia="Calibri"/>
                <w:color w:val="auto"/>
                <w:sz w:val="20"/>
              </w:rPr>
              <w:t>.</w:t>
            </w:r>
            <w:proofErr w:type="gramEnd"/>
            <w:r w:rsidR="0092565D" w:rsidRPr="0092565D">
              <w:rPr>
                <w:rFonts w:eastAsia="Calibri"/>
                <w:color w:val="auto"/>
                <w:sz w:val="20"/>
              </w:rPr>
              <w:t xml:space="preserve"> </w:t>
            </w:r>
            <w:proofErr w:type="gramStart"/>
            <w:r w:rsidR="0092565D" w:rsidRPr="0092565D">
              <w:rPr>
                <w:rFonts w:eastAsia="Calibri"/>
                <w:color w:val="auto"/>
                <w:sz w:val="20"/>
              </w:rPr>
              <w:t>о</w:t>
            </w:r>
            <w:proofErr w:type="gramEnd"/>
            <w:r w:rsidR="0092565D" w:rsidRPr="0092565D">
              <w:rPr>
                <w:rFonts w:eastAsia="Calibri"/>
                <w:color w:val="auto"/>
                <w:sz w:val="20"/>
              </w:rPr>
              <w:t>бразования»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Совершенствование ИКТ-компетентности преподавателя в пр</w:t>
            </w:r>
            <w:r w:rsidRPr="0092565D">
              <w:rPr>
                <w:rFonts w:eastAsia="Calibri"/>
                <w:color w:val="auto"/>
                <w:sz w:val="20"/>
              </w:rPr>
              <w:t>о</w:t>
            </w:r>
            <w:r w:rsidRPr="0092565D">
              <w:rPr>
                <w:rFonts w:eastAsia="Calibri"/>
                <w:color w:val="auto"/>
                <w:sz w:val="20"/>
              </w:rPr>
              <w:t xml:space="preserve">цессе освоения отечественного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ПО</w:t>
            </w:r>
            <w:proofErr w:type="gramEnd"/>
          </w:p>
        </w:tc>
        <w:tc>
          <w:tcPr>
            <w:tcW w:w="709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72</w:t>
            </w:r>
          </w:p>
        </w:tc>
        <w:tc>
          <w:tcPr>
            <w:tcW w:w="1417" w:type="dxa"/>
          </w:tcPr>
          <w:p w:rsidR="0092565D" w:rsidRPr="0092565D" w:rsidRDefault="0092565D" w:rsidP="00BE3EFE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ние № 242564</w:t>
            </w:r>
          </w:p>
        </w:tc>
      </w:tr>
      <w:tr w:rsidR="0092565D" w:rsidRPr="0092565D" w:rsidTr="00BE3EFE">
        <w:tc>
          <w:tcPr>
            <w:tcW w:w="10632" w:type="dxa"/>
            <w:gridSpan w:val="6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b/>
                <w:color w:val="auto"/>
                <w:sz w:val="20"/>
              </w:rPr>
              <w:t>Донченко Ирина Юрьевна</w:t>
            </w:r>
          </w:p>
        </w:tc>
      </w:tr>
      <w:tr w:rsidR="0092565D" w:rsidRPr="0092565D" w:rsidTr="00BE3EFE">
        <w:tc>
          <w:tcPr>
            <w:tcW w:w="710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2023</w:t>
            </w:r>
          </w:p>
        </w:tc>
        <w:tc>
          <w:tcPr>
            <w:tcW w:w="1417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25.09.2023                           по 06.10.2023</w:t>
            </w:r>
          </w:p>
        </w:tc>
        <w:tc>
          <w:tcPr>
            <w:tcW w:w="2694" w:type="dxa"/>
          </w:tcPr>
          <w:p w:rsidR="0092565D" w:rsidRPr="0092565D" w:rsidRDefault="00BE3EFE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>
              <w:rPr>
                <w:rFonts w:eastAsia="Calibri"/>
                <w:color w:val="auto"/>
                <w:sz w:val="20"/>
              </w:rPr>
              <w:t>ГБУДПО РО  « Ро</w:t>
            </w:r>
            <w:r w:rsidR="0092565D" w:rsidRPr="0092565D">
              <w:rPr>
                <w:rFonts w:eastAsia="Calibri"/>
                <w:color w:val="auto"/>
                <w:sz w:val="20"/>
              </w:rPr>
              <w:t xml:space="preserve">стовский институт </w:t>
            </w:r>
            <w:proofErr w:type="spellStart"/>
            <w:r w:rsidR="0092565D" w:rsidRPr="0092565D">
              <w:rPr>
                <w:rFonts w:eastAsia="Calibri"/>
                <w:color w:val="auto"/>
                <w:sz w:val="20"/>
              </w:rPr>
              <w:t>повыш</w:t>
            </w:r>
            <w:proofErr w:type="spellEnd"/>
            <w:r w:rsidR="0092565D" w:rsidRPr="0092565D">
              <w:rPr>
                <w:rFonts w:eastAsia="Calibri"/>
                <w:color w:val="auto"/>
                <w:sz w:val="20"/>
              </w:rPr>
              <w:t xml:space="preserve">. </w:t>
            </w:r>
            <w:proofErr w:type="spellStart"/>
            <w:r w:rsidR="0092565D" w:rsidRPr="0092565D">
              <w:rPr>
                <w:rFonts w:eastAsia="Calibri"/>
                <w:color w:val="auto"/>
                <w:sz w:val="20"/>
              </w:rPr>
              <w:t>квалиф</w:t>
            </w:r>
            <w:proofErr w:type="spellEnd"/>
            <w:r w:rsidR="0092565D" w:rsidRPr="0092565D">
              <w:rPr>
                <w:rFonts w:eastAsia="Calibri"/>
                <w:color w:val="auto"/>
                <w:sz w:val="20"/>
              </w:rPr>
              <w:t xml:space="preserve">. и </w:t>
            </w:r>
            <w:proofErr w:type="spellStart"/>
            <w:r w:rsidR="0092565D" w:rsidRPr="0092565D">
              <w:rPr>
                <w:rFonts w:eastAsia="Calibri"/>
                <w:color w:val="auto"/>
                <w:sz w:val="20"/>
              </w:rPr>
              <w:t>профес</w:t>
            </w:r>
            <w:proofErr w:type="spellEnd"/>
            <w:r w:rsidR="0092565D" w:rsidRPr="0092565D">
              <w:rPr>
                <w:rFonts w:eastAsia="Calibri"/>
                <w:color w:val="auto"/>
                <w:sz w:val="20"/>
              </w:rPr>
              <w:t>. переподготовки раб</w:t>
            </w:r>
            <w:proofErr w:type="gramStart"/>
            <w:r w:rsidR="0092565D" w:rsidRPr="0092565D">
              <w:rPr>
                <w:rFonts w:eastAsia="Calibri"/>
                <w:color w:val="auto"/>
                <w:sz w:val="20"/>
              </w:rPr>
              <w:t>.</w:t>
            </w:r>
            <w:proofErr w:type="gramEnd"/>
            <w:r w:rsidR="0092565D" w:rsidRPr="0092565D">
              <w:rPr>
                <w:rFonts w:eastAsia="Calibri"/>
                <w:color w:val="auto"/>
                <w:sz w:val="20"/>
              </w:rPr>
              <w:t xml:space="preserve"> </w:t>
            </w:r>
            <w:proofErr w:type="gramStart"/>
            <w:r w:rsidR="0092565D" w:rsidRPr="0092565D">
              <w:rPr>
                <w:rFonts w:eastAsia="Calibri"/>
                <w:color w:val="auto"/>
                <w:sz w:val="20"/>
              </w:rPr>
              <w:lastRenderedPageBreak/>
              <w:t>о</w:t>
            </w:r>
            <w:proofErr w:type="gramEnd"/>
            <w:r w:rsidR="0092565D" w:rsidRPr="0092565D">
              <w:rPr>
                <w:rFonts w:eastAsia="Calibri"/>
                <w:color w:val="auto"/>
                <w:sz w:val="20"/>
              </w:rPr>
              <w:t>бразования»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lastRenderedPageBreak/>
              <w:t>Совершенствование ИКТ-компетентности преподавателя в пр</w:t>
            </w:r>
            <w:r w:rsidRPr="0092565D">
              <w:rPr>
                <w:rFonts w:eastAsia="Calibri"/>
                <w:color w:val="auto"/>
                <w:sz w:val="20"/>
              </w:rPr>
              <w:t>о</w:t>
            </w:r>
            <w:r w:rsidRPr="0092565D">
              <w:rPr>
                <w:rFonts w:eastAsia="Calibri"/>
                <w:color w:val="auto"/>
                <w:sz w:val="20"/>
              </w:rPr>
              <w:t xml:space="preserve">цессе освоения отечественного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ПО</w:t>
            </w:r>
            <w:proofErr w:type="gramEnd"/>
          </w:p>
        </w:tc>
        <w:tc>
          <w:tcPr>
            <w:tcW w:w="709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72</w:t>
            </w:r>
          </w:p>
        </w:tc>
        <w:tc>
          <w:tcPr>
            <w:tcW w:w="1417" w:type="dxa"/>
          </w:tcPr>
          <w:p w:rsidR="0092565D" w:rsidRPr="0092565D" w:rsidRDefault="0092565D" w:rsidP="00BE3EFE">
            <w:pPr>
              <w:widowControl w:val="0"/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ние № 242565</w:t>
            </w:r>
          </w:p>
        </w:tc>
      </w:tr>
      <w:tr w:rsidR="0092565D" w:rsidRPr="0092565D" w:rsidTr="00BE3EFE">
        <w:tc>
          <w:tcPr>
            <w:tcW w:w="10632" w:type="dxa"/>
            <w:gridSpan w:val="6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b/>
                <w:color w:val="auto"/>
                <w:sz w:val="20"/>
              </w:rPr>
              <w:lastRenderedPageBreak/>
              <w:t>Журавлева Елена Викторовна</w:t>
            </w:r>
          </w:p>
        </w:tc>
      </w:tr>
      <w:tr w:rsidR="0092565D" w:rsidRPr="0092565D" w:rsidTr="00BE3EFE">
        <w:tc>
          <w:tcPr>
            <w:tcW w:w="710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2023</w:t>
            </w:r>
          </w:p>
        </w:tc>
        <w:tc>
          <w:tcPr>
            <w:tcW w:w="1417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25.09.2023 по 06.10.2023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ГБУДП РО «РИКППРО»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Совершенствование ИКТ-компетентности преподавателя в пр</w:t>
            </w:r>
            <w:r w:rsidRPr="0092565D">
              <w:rPr>
                <w:rFonts w:eastAsia="Calibri"/>
                <w:color w:val="auto"/>
                <w:sz w:val="20"/>
              </w:rPr>
              <w:t>о</w:t>
            </w:r>
            <w:r w:rsidRPr="0092565D">
              <w:rPr>
                <w:rFonts w:eastAsia="Calibri"/>
                <w:color w:val="auto"/>
                <w:sz w:val="20"/>
              </w:rPr>
              <w:t xml:space="preserve">цессе освоения отечественного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ПО</w:t>
            </w:r>
            <w:proofErr w:type="gramEnd"/>
          </w:p>
        </w:tc>
        <w:tc>
          <w:tcPr>
            <w:tcW w:w="709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 xml:space="preserve">72 </w:t>
            </w:r>
          </w:p>
        </w:tc>
        <w:tc>
          <w:tcPr>
            <w:tcW w:w="1417" w:type="dxa"/>
          </w:tcPr>
          <w:p w:rsidR="0092565D" w:rsidRPr="0092565D" w:rsidRDefault="0092565D" w:rsidP="00BE3EFE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ние № 242566</w:t>
            </w:r>
          </w:p>
        </w:tc>
      </w:tr>
      <w:tr w:rsidR="0092565D" w:rsidRPr="0092565D" w:rsidTr="00BE3EFE">
        <w:tc>
          <w:tcPr>
            <w:tcW w:w="10632" w:type="dxa"/>
            <w:gridSpan w:val="6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</w:rPr>
            </w:pPr>
            <w:proofErr w:type="spellStart"/>
            <w:r w:rsidRPr="0092565D">
              <w:rPr>
                <w:rFonts w:eastAsia="Calibri"/>
                <w:b/>
                <w:color w:val="auto"/>
                <w:sz w:val="20"/>
              </w:rPr>
              <w:t>Калюжня</w:t>
            </w:r>
            <w:proofErr w:type="spellEnd"/>
            <w:r w:rsidRPr="0092565D">
              <w:rPr>
                <w:rFonts w:eastAsia="Calibri"/>
                <w:b/>
                <w:color w:val="auto"/>
                <w:sz w:val="20"/>
              </w:rPr>
              <w:t xml:space="preserve"> Ольга Васильевна</w:t>
            </w:r>
          </w:p>
        </w:tc>
      </w:tr>
      <w:tr w:rsidR="0092565D" w:rsidRPr="0092565D" w:rsidTr="00BE3EFE">
        <w:tc>
          <w:tcPr>
            <w:tcW w:w="710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2023</w:t>
            </w:r>
          </w:p>
        </w:tc>
        <w:tc>
          <w:tcPr>
            <w:tcW w:w="1417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12.05.2023 по 19.12.2023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 xml:space="preserve">ФГАОУ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ВО</w:t>
            </w:r>
            <w:proofErr w:type="gramEnd"/>
            <w:r w:rsidRPr="0092565D">
              <w:rPr>
                <w:rFonts w:eastAsia="Calibri"/>
                <w:color w:val="auto"/>
                <w:sz w:val="20"/>
              </w:rPr>
              <w:t xml:space="preserve"> «Государстве</w:t>
            </w:r>
            <w:r w:rsidRPr="0092565D">
              <w:rPr>
                <w:rFonts w:eastAsia="Calibri"/>
                <w:color w:val="auto"/>
                <w:sz w:val="20"/>
              </w:rPr>
              <w:t>н</w:t>
            </w:r>
            <w:r w:rsidRPr="0092565D">
              <w:rPr>
                <w:rFonts w:eastAsia="Calibri"/>
                <w:color w:val="auto"/>
                <w:sz w:val="20"/>
              </w:rPr>
              <w:t>ный университет просвещ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ния»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Обучение педагогических работников практическим навыкам работы на об</w:t>
            </w:r>
            <w:r w:rsidRPr="0092565D">
              <w:rPr>
                <w:rFonts w:eastAsia="Calibri"/>
                <w:color w:val="auto"/>
                <w:sz w:val="20"/>
              </w:rPr>
              <w:t>о</w:t>
            </w:r>
            <w:r w:rsidRPr="0092565D">
              <w:rPr>
                <w:rFonts w:eastAsia="Calibri"/>
                <w:color w:val="auto"/>
                <w:sz w:val="20"/>
              </w:rPr>
              <w:t>рудовании в современных мастерских в соответствии с профилем реализуемой основной образовательной программы СПО</w:t>
            </w:r>
          </w:p>
        </w:tc>
        <w:tc>
          <w:tcPr>
            <w:tcW w:w="709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94</w:t>
            </w:r>
          </w:p>
        </w:tc>
        <w:tc>
          <w:tcPr>
            <w:tcW w:w="1417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ние № 1628</w:t>
            </w:r>
          </w:p>
        </w:tc>
      </w:tr>
      <w:tr w:rsidR="0092565D" w:rsidRPr="0092565D" w:rsidTr="00BE3EFE">
        <w:tc>
          <w:tcPr>
            <w:tcW w:w="10632" w:type="dxa"/>
            <w:gridSpan w:val="6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b/>
                <w:color w:val="auto"/>
                <w:sz w:val="20"/>
              </w:rPr>
              <w:t>Кравченко Наталья Алексеевна</w:t>
            </w:r>
          </w:p>
        </w:tc>
      </w:tr>
      <w:tr w:rsidR="0092565D" w:rsidRPr="0092565D" w:rsidTr="00BE3EFE">
        <w:tc>
          <w:tcPr>
            <w:tcW w:w="710" w:type="dxa"/>
            <w:vMerge w:val="restart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2023</w:t>
            </w:r>
          </w:p>
        </w:tc>
        <w:tc>
          <w:tcPr>
            <w:tcW w:w="1417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25.09.2023 по 06.10.2023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ГБУДП РО «РИКППРО»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Совершенствование ИКТ-компетентности преподавателя в пр</w:t>
            </w:r>
            <w:r w:rsidRPr="0092565D">
              <w:rPr>
                <w:rFonts w:eastAsia="Calibri"/>
                <w:color w:val="auto"/>
                <w:sz w:val="20"/>
              </w:rPr>
              <w:t>о</w:t>
            </w:r>
            <w:r w:rsidRPr="0092565D">
              <w:rPr>
                <w:rFonts w:eastAsia="Calibri"/>
                <w:color w:val="auto"/>
                <w:sz w:val="20"/>
              </w:rPr>
              <w:t xml:space="preserve">цессе освоения отечественного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ПО</w:t>
            </w:r>
            <w:proofErr w:type="gramEnd"/>
          </w:p>
        </w:tc>
        <w:tc>
          <w:tcPr>
            <w:tcW w:w="709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 xml:space="preserve">72 </w:t>
            </w:r>
          </w:p>
        </w:tc>
        <w:tc>
          <w:tcPr>
            <w:tcW w:w="1417" w:type="dxa"/>
          </w:tcPr>
          <w:p w:rsidR="0092565D" w:rsidRPr="0092565D" w:rsidRDefault="0092565D" w:rsidP="00BE3EFE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ние № 242568</w:t>
            </w:r>
          </w:p>
        </w:tc>
      </w:tr>
      <w:tr w:rsidR="0092565D" w:rsidRPr="0092565D" w:rsidTr="00BE3EFE">
        <w:tc>
          <w:tcPr>
            <w:tcW w:w="710" w:type="dxa"/>
            <w:vMerge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12.05.2023 по 19.12.2023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 xml:space="preserve">ФГАОУ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ВО</w:t>
            </w:r>
            <w:proofErr w:type="gramEnd"/>
            <w:r w:rsidRPr="0092565D">
              <w:rPr>
                <w:rFonts w:eastAsia="Calibri"/>
                <w:color w:val="auto"/>
                <w:sz w:val="20"/>
              </w:rPr>
              <w:t xml:space="preserve"> «Государстве</w:t>
            </w:r>
            <w:r w:rsidRPr="0092565D">
              <w:rPr>
                <w:rFonts w:eastAsia="Calibri"/>
                <w:color w:val="auto"/>
                <w:sz w:val="20"/>
              </w:rPr>
              <w:t>н</w:t>
            </w:r>
            <w:r w:rsidRPr="0092565D">
              <w:rPr>
                <w:rFonts w:eastAsia="Calibri"/>
                <w:color w:val="auto"/>
                <w:sz w:val="20"/>
              </w:rPr>
              <w:t>ный университет просвещ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ния»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Обучение педагогических работников практическим навыкам работы на об</w:t>
            </w:r>
            <w:r w:rsidRPr="0092565D">
              <w:rPr>
                <w:rFonts w:eastAsia="Calibri"/>
                <w:color w:val="auto"/>
                <w:sz w:val="20"/>
              </w:rPr>
              <w:t>о</w:t>
            </w:r>
            <w:r w:rsidRPr="0092565D">
              <w:rPr>
                <w:rFonts w:eastAsia="Calibri"/>
                <w:color w:val="auto"/>
                <w:sz w:val="20"/>
              </w:rPr>
              <w:t>рудовании в современных мастерских в соответствии с профилем реализуемой основной образовательной программы СПО</w:t>
            </w:r>
          </w:p>
        </w:tc>
        <w:tc>
          <w:tcPr>
            <w:tcW w:w="709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94</w:t>
            </w:r>
          </w:p>
        </w:tc>
        <w:tc>
          <w:tcPr>
            <w:tcW w:w="1417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ние № 1989</w:t>
            </w:r>
          </w:p>
        </w:tc>
      </w:tr>
      <w:tr w:rsidR="0092565D" w:rsidRPr="0092565D" w:rsidTr="00BE3EFE">
        <w:tc>
          <w:tcPr>
            <w:tcW w:w="10632" w:type="dxa"/>
            <w:gridSpan w:val="6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</w:rPr>
            </w:pPr>
            <w:proofErr w:type="spellStart"/>
            <w:r w:rsidRPr="0092565D">
              <w:rPr>
                <w:rFonts w:eastAsia="Calibri"/>
                <w:b/>
                <w:color w:val="auto"/>
                <w:sz w:val="20"/>
              </w:rPr>
              <w:t>Качула</w:t>
            </w:r>
            <w:proofErr w:type="spellEnd"/>
            <w:r w:rsidRPr="0092565D">
              <w:rPr>
                <w:rFonts w:eastAsia="Calibri"/>
                <w:b/>
                <w:color w:val="auto"/>
                <w:sz w:val="20"/>
              </w:rPr>
              <w:t xml:space="preserve"> София Викторовна</w:t>
            </w:r>
          </w:p>
        </w:tc>
      </w:tr>
      <w:tr w:rsidR="0092565D" w:rsidRPr="0092565D" w:rsidTr="00BE3EFE">
        <w:tc>
          <w:tcPr>
            <w:tcW w:w="710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2023</w:t>
            </w:r>
          </w:p>
        </w:tc>
        <w:tc>
          <w:tcPr>
            <w:tcW w:w="1417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2694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ФГБУ «Российский детско-юношеский центр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Деятельность советник директора по воспитанию и взаимодействию с де</w:t>
            </w:r>
            <w:r w:rsidRPr="0092565D">
              <w:rPr>
                <w:rFonts w:eastAsia="Calibri"/>
                <w:color w:val="auto"/>
                <w:sz w:val="20"/>
              </w:rPr>
              <w:t>т</w:t>
            </w:r>
            <w:r w:rsidRPr="0092565D">
              <w:rPr>
                <w:rFonts w:eastAsia="Calibri"/>
                <w:color w:val="auto"/>
                <w:sz w:val="20"/>
              </w:rPr>
              <w:t>скими общественными объединениями</w:t>
            </w:r>
          </w:p>
        </w:tc>
        <w:tc>
          <w:tcPr>
            <w:tcW w:w="709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140</w:t>
            </w:r>
          </w:p>
        </w:tc>
        <w:tc>
          <w:tcPr>
            <w:tcW w:w="1417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Сертификат</w:t>
            </w:r>
          </w:p>
        </w:tc>
      </w:tr>
      <w:tr w:rsidR="0092565D" w:rsidRPr="0092565D" w:rsidTr="00BE3EFE">
        <w:tc>
          <w:tcPr>
            <w:tcW w:w="710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2694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3685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</w:p>
        </w:tc>
      </w:tr>
      <w:tr w:rsidR="0092565D" w:rsidRPr="0092565D" w:rsidTr="00BE3EFE">
        <w:tc>
          <w:tcPr>
            <w:tcW w:w="10632" w:type="dxa"/>
            <w:gridSpan w:val="6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center"/>
              <w:rPr>
                <w:rFonts w:eastAsia="Calibri"/>
                <w:color w:val="00B050"/>
                <w:sz w:val="20"/>
              </w:rPr>
            </w:pPr>
            <w:r w:rsidRPr="0092565D">
              <w:rPr>
                <w:rFonts w:eastAsia="Calibri"/>
                <w:b/>
                <w:color w:val="auto"/>
                <w:sz w:val="20"/>
              </w:rPr>
              <w:t>Лисицына Татьяна Сергеевна</w:t>
            </w:r>
          </w:p>
        </w:tc>
      </w:tr>
      <w:tr w:rsidR="0092565D" w:rsidRPr="0092565D" w:rsidTr="00BE3EFE">
        <w:tc>
          <w:tcPr>
            <w:tcW w:w="710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2023</w:t>
            </w:r>
          </w:p>
        </w:tc>
        <w:tc>
          <w:tcPr>
            <w:tcW w:w="1417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25.09.2023 по 06.10.2023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ГБУДП РО «РИКППРО»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Совершенствование ИКТ-компетентности преподавателя в пр</w:t>
            </w:r>
            <w:r w:rsidRPr="0092565D">
              <w:rPr>
                <w:rFonts w:eastAsia="Calibri"/>
                <w:color w:val="auto"/>
                <w:sz w:val="20"/>
              </w:rPr>
              <w:t>о</w:t>
            </w:r>
            <w:r w:rsidRPr="0092565D">
              <w:rPr>
                <w:rFonts w:eastAsia="Calibri"/>
                <w:color w:val="auto"/>
                <w:sz w:val="20"/>
              </w:rPr>
              <w:t xml:space="preserve">цессе освоения отечественного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ПО</w:t>
            </w:r>
            <w:proofErr w:type="gramEnd"/>
          </w:p>
        </w:tc>
        <w:tc>
          <w:tcPr>
            <w:tcW w:w="709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 xml:space="preserve">72 </w:t>
            </w:r>
          </w:p>
        </w:tc>
        <w:tc>
          <w:tcPr>
            <w:tcW w:w="1417" w:type="dxa"/>
          </w:tcPr>
          <w:p w:rsidR="0092565D" w:rsidRPr="0092565D" w:rsidRDefault="0092565D" w:rsidP="00BE3EFE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ние № 242569</w:t>
            </w:r>
          </w:p>
        </w:tc>
      </w:tr>
      <w:tr w:rsidR="0092565D" w:rsidRPr="0092565D" w:rsidTr="00BE3EFE">
        <w:tc>
          <w:tcPr>
            <w:tcW w:w="10632" w:type="dxa"/>
            <w:gridSpan w:val="6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b/>
                <w:color w:val="auto"/>
                <w:sz w:val="20"/>
              </w:rPr>
              <w:t>Молчанова Марина Александровна</w:t>
            </w:r>
          </w:p>
        </w:tc>
      </w:tr>
      <w:tr w:rsidR="0092565D" w:rsidRPr="0092565D" w:rsidTr="00BE3EFE">
        <w:tc>
          <w:tcPr>
            <w:tcW w:w="710" w:type="dxa"/>
            <w:vMerge w:val="restart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2023</w:t>
            </w:r>
          </w:p>
        </w:tc>
        <w:tc>
          <w:tcPr>
            <w:tcW w:w="1417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25.09.2023 по 06.10.2023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ГБУДП РО «РИКППРО»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Совершенствование ИКТ-компетентности преподавателя в пр</w:t>
            </w:r>
            <w:r w:rsidRPr="0092565D">
              <w:rPr>
                <w:rFonts w:eastAsia="Calibri"/>
                <w:color w:val="auto"/>
                <w:sz w:val="20"/>
              </w:rPr>
              <w:t>о</w:t>
            </w:r>
            <w:r w:rsidRPr="0092565D">
              <w:rPr>
                <w:rFonts w:eastAsia="Calibri"/>
                <w:color w:val="auto"/>
                <w:sz w:val="20"/>
              </w:rPr>
              <w:t xml:space="preserve">цессе освоения отечественного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ПО</w:t>
            </w:r>
            <w:proofErr w:type="gramEnd"/>
          </w:p>
        </w:tc>
        <w:tc>
          <w:tcPr>
            <w:tcW w:w="709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 xml:space="preserve">72 </w:t>
            </w:r>
          </w:p>
        </w:tc>
        <w:tc>
          <w:tcPr>
            <w:tcW w:w="1417" w:type="dxa"/>
          </w:tcPr>
          <w:p w:rsidR="0092565D" w:rsidRPr="0092565D" w:rsidRDefault="0092565D" w:rsidP="00BE3EFE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ние № 242570</w:t>
            </w:r>
          </w:p>
        </w:tc>
      </w:tr>
      <w:tr w:rsidR="0092565D" w:rsidRPr="0092565D" w:rsidTr="00BE3EFE">
        <w:tc>
          <w:tcPr>
            <w:tcW w:w="710" w:type="dxa"/>
            <w:vMerge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16.10.2023 по 27.10.2023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АНО «Национальное агентство развития квал</w:t>
            </w:r>
            <w:r w:rsidRPr="0092565D">
              <w:rPr>
                <w:rFonts w:eastAsia="Calibri"/>
                <w:color w:val="auto"/>
                <w:sz w:val="20"/>
              </w:rPr>
              <w:t>и</w:t>
            </w:r>
            <w:r w:rsidRPr="0092565D">
              <w:rPr>
                <w:rFonts w:eastAsia="Calibri"/>
                <w:color w:val="auto"/>
                <w:sz w:val="20"/>
              </w:rPr>
              <w:t xml:space="preserve">фикаций» 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Стажировка по профессии «Мастер м</w:t>
            </w:r>
            <w:r w:rsidRPr="0092565D">
              <w:rPr>
                <w:rFonts w:eastAsia="Calibri"/>
                <w:color w:val="auto"/>
                <w:sz w:val="20"/>
              </w:rPr>
              <w:t>а</w:t>
            </w:r>
            <w:r w:rsidRPr="0092565D">
              <w:rPr>
                <w:rFonts w:eastAsia="Calibri"/>
                <w:color w:val="auto"/>
                <w:sz w:val="20"/>
              </w:rPr>
              <w:t xml:space="preserve">никюра» </w:t>
            </w:r>
          </w:p>
        </w:tc>
        <w:tc>
          <w:tcPr>
            <w:tcW w:w="709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76</w:t>
            </w:r>
          </w:p>
        </w:tc>
        <w:tc>
          <w:tcPr>
            <w:tcW w:w="1417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ние № 013367</w:t>
            </w:r>
          </w:p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(ПК № 0312757)</w:t>
            </w:r>
          </w:p>
        </w:tc>
      </w:tr>
      <w:tr w:rsidR="0092565D" w:rsidRPr="0092565D" w:rsidTr="00BE3EFE">
        <w:tc>
          <w:tcPr>
            <w:tcW w:w="10632" w:type="dxa"/>
            <w:gridSpan w:val="6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</w:rPr>
            </w:pPr>
            <w:proofErr w:type="spellStart"/>
            <w:r w:rsidRPr="0092565D">
              <w:rPr>
                <w:rFonts w:eastAsia="Calibri"/>
                <w:b/>
                <w:color w:val="auto"/>
                <w:sz w:val="20"/>
              </w:rPr>
              <w:t>Роменская</w:t>
            </w:r>
            <w:proofErr w:type="spellEnd"/>
            <w:r w:rsidRPr="0092565D">
              <w:rPr>
                <w:rFonts w:eastAsia="Calibri"/>
                <w:b/>
                <w:color w:val="auto"/>
                <w:sz w:val="20"/>
              </w:rPr>
              <w:t xml:space="preserve"> Анна Сергеевна</w:t>
            </w:r>
          </w:p>
        </w:tc>
      </w:tr>
      <w:tr w:rsidR="0092565D" w:rsidRPr="0092565D" w:rsidTr="00BE3EFE">
        <w:tc>
          <w:tcPr>
            <w:tcW w:w="710" w:type="dxa"/>
            <w:vMerge w:val="restart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2023</w:t>
            </w:r>
          </w:p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92565D" w:rsidRPr="0092565D" w:rsidRDefault="0092565D" w:rsidP="0092565D">
            <w:pPr>
              <w:widowControl w:val="0"/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24.05.2023 по 20.06.2023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widowControl w:val="0"/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 xml:space="preserve">Региональный центр РАО в ЮФО ЮФУ  </w:t>
            </w:r>
          </w:p>
        </w:tc>
        <w:tc>
          <w:tcPr>
            <w:tcW w:w="3685" w:type="dxa"/>
          </w:tcPr>
          <w:p w:rsidR="0092565D" w:rsidRPr="0092565D" w:rsidRDefault="0092565D" w:rsidP="00ED288E">
            <w:pPr>
              <w:widowControl w:val="0"/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Сеть Интернет и противодействи</w:t>
            </w:r>
            <w:r w:rsidR="00ED288E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 xml:space="preserve">              террористически</w:t>
            </w:r>
            <w:r w:rsidR="00ED288E">
              <w:rPr>
                <w:rFonts w:eastAsia="Calibri"/>
                <w:color w:val="auto"/>
                <w:sz w:val="20"/>
              </w:rPr>
              <w:t xml:space="preserve">м </w:t>
            </w:r>
            <w:r w:rsidRPr="0092565D">
              <w:rPr>
                <w:rFonts w:eastAsia="Calibri"/>
                <w:color w:val="auto"/>
                <w:sz w:val="20"/>
              </w:rPr>
              <w:t>угрозам</w:t>
            </w:r>
          </w:p>
        </w:tc>
        <w:tc>
          <w:tcPr>
            <w:tcW w:w="709" w:type="dxa"/>
          </w:tcPr>
          <w:p w:rsidR="0092565D" w:rsidRPr="0092565D" w:rsidRDefault="0092565D" w:rsidP="00246496">
            <w:pPr>
              <w:widowControl w:val="0"/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 xml:space="preserve">16 </w:t>
            </w:r>
          </w:p>
        </w:tc>
        <w:tc>
          <w:tcPr>
            <w:tcW w:w="1417" w:type="dxa"/>
          </w:tcPr>
          <w:p w:rsidR="0092565D" w:rsidRPr="0092565D" w:rsidRDefault="0092565D" w:rsidP="00246496">
            <w:pPr>
              <w:widowControl w:val="0"/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="00BE3EFE">
              <w:rPr>
                <w:rFonts w:eastAsia="Calibri"/>
                <w:color w:val="auto"/>
                <w:sz w:val="20"/>
              </w:rPr>
              <w:t xml:space="preserve">ние </w:t>
            </w:r>
            <w:r w:rsidRPr="0092565D">
              <w:rPr>
                <w:rFonts w:eastAsia="Calibri"/>
                <w:color w:val="auto"/>
                <w:sz w:val="20"/>
              </w:rPr>
              <w:t>№ 612419714011</w:t>
            </w:r>
          </w:p>
        </w:tc>
      </w:tr>
      <w:tr w:rsidR="0092565D" w:rsidRPr="0092565D" w:rsidTr="00BE3EFE">
        <w:tc>
          <w:tcPr>
            <w:tcW w:w="710" w:type="dxa"/>
            <w:vMerge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25.09.2023 по 06.10.2023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ГБУДП РО «РИКППРО»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Совершенствование ИКТ-компетентности преподавателя в пр</w:t>
            </w:r>
            <w:r w:rsidRPr="0092565D">
              <w:rPr>
                <w:rFonts w:eastAsia="Calibri"/>
                <w:color w:val="auto"/>
                <w:sz w:val="20"/>
              </w:rPr>
              <w:t>о</w:t>
            </w:r>
            <w:r w:rsidRPr="0092565D">
              <w:rPr>
                <w:rFonts w:eastAsia="Calibri"/>
                <w:color w:val="auto"/>
                <w:sz w:val="20"/>
              </w:rPr>
              <w:t xml:space="preserve">цессе освоения отечественного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ПО</w:t>
            </w:r>
            <w:proofErr w:type="gramEnd"/>
          </w:p>
        </w:tc>
        <w:tc>
          <w:tcPr>
            <w:tcW w:w="709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 xml:space="preserve">72 </w:t>
            </w:r>
          </w:p>
        </w:tc>
        <w:tc>
          <w:tcPr>
            <w:tcW w:w="1417" w:type="dxa"/>
          </w:tcPr>
          <w:p w:rsidR="0092565D" w:rsidRPr="0092565D" w:rsidRDefault="0092565D" w:rsidP="00BE3EFE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ние № 242575</w:t>
            </w:r>
          </w:p>
        </w:tc>
      </w:tr>
      <w:tr w:rsidR="0092565D" w:rsidRPr="0092565D" w:rsidTr="00BE3EFE">
        <w:tc>
          <w:tcPr>
            <w:tcW w:w="10632" w:type="dxa"/>
            <w:gridSpan w:val="6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b/>
                <w:color w:val="auto"/>
                <w:sz w:val="20"/>
              </w:rPr>
              <w:t>Пашутина Елизавета Александровна</w:t>
            </w:r>
          </w:p>
        </w:tc>
      </w:tr>
      <w:tr w:rsidR="0092565D" w:rsidRPr="0092565D" w:rsidTr="00BE3EFE">
        <w:trPr>
          <w:trHeight w:val="973"/>
        </w:trPr>
        <w:tc>
          <w:tcPr>
            <w:tcW w:w="710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lastRenderedPageBreak/>
              <w:t>2023</w:t>
            </w:r>
          </w:p>
        </w:tc>
        <w:tc>
          <w:tcPr>
            <w:tcW w:w="1417" w:type="dxa"/>
          </w:tcPr>
          <w:p w:rsidR="0092565D" w:rsidRPr="0092565D" w:rsidRDefault="0092565D" w:rsidP="0092565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23.03.2023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ООО «</w:t>
            </w:r>
            <w:proofErr w:type="spellStart"/>
            <w:r w:rsidRPr="0092565D">
              <w:rPr>
                <w:rFonts w:eastAsia="Calibri"/>
                <w:color w:val="auto"/>
                <w:sz w:val="20"/>
              </w:rPr>
              <w:t>Грассер</w:t>
            </w:r>
            <w:proofErr w:type="spellEnd"/>
            <w:r w:rsidRPr="0092565D">
              <w:rPr>
                <w:rFonts w:eastAsia="Calibri"/>
                <w:color w:val="auto"/>
                <w:sz w:val="20"/>
              </w:rPr>
              <w:t>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Конструирование и моделирование в САПР «Грация»</w:t>
            </w:r>
          </w:p>
        </w:tc>
        <w:tc>
          <w:tcPr>
            <w:tcW w:w="709" w:type="dxa"/>
          </w:tcPr>
          <w:p w:rsidR="0092565D" w:rsidRPr="0092565D" w:rsidRDefault="0092565D" w:rsidP="00246496">
            <w:pPr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 xml:space="preserve">86 </w:t>
            </w:r>
          </w:p>
        </w:tc>
        <w:tc>
          <w:tcPr>
            <w:tcW w:w="1417" w:type="dxa"/>
          </w:tcPr>
          <w:p w:rsidR="0092565D" w:rsidRPr="0092565D" w:rsidRDefault="0092565D" w:rsidP="00246496">
            <w:pPr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2565D">
              <w:rPr>
                <w:rFonts w:eastAsia="Calibri"/>
                <w:color w:val="auto"/>
                <w:sz w:val="20"/>
                <w:szCs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  <w:szCs w:val="20"/>
              </w:rPr>
              <w:t>е</w:t>
            </w:r>
            <w:r w:rsidR="00BE3EFE">
              <w:rPr>
                <w:rFonts w:eastAsia="Calibri"/>
                <w:color w:val="auto"/>
                <w:sz w:val="20"/>
                <w:szCs w:val="20"/>
              </w:rPr>
              <w:t xml:space="preserve">ние </w:t>
            </w:r>
            <w:r w:rsidRPr="0092565D">
              <w:rPr>
                <w:rFonts w:eastAsia="Calibri"/>
                <w:color w:val="auto"/>
                <w:sz w:val="20"/>
                <w:szCs w:val="20"/>
              </w:rPr>
              <w:t>№ 27-ДО 00046</w:t>
            </w:r>
          </w:p>
          <w:p w:rsidR="0092565D" w:rsidRPr="00BE3EFE" w:rsidRDefault="0092565D" w:rsidP="00246496">
            <w:pPr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"/>
              </w:rPr>
            </w:pPr>
          </w:p>
        </w:tc>
      </w:tr>
      <w:tr w:rsidR="0092565D" w:rsidRPr="0092565D" w:rsidTr="00BE3EFE">
        <w:tc>
          <w:tcPr>
            <w:tcW w:w="710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2023</w:t>
            </w:r>
          </w:p>
        </w:tc>
        <w:tc>
          <w:tcPr>
            <w:tcW w:w="1417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25.09.2023 по 06.10.2023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ГБУДП РО «РИКППРО»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Совершенствование ИКТ-компетентности преподавателя в пр</w:t>
            </w:r>
            <w:r w:rsidRPr="0092565D">
              <w:rPr>
                <w:rFonts w:eastAsia="Calibri"/>
                <w:color w:val="auto"/>
                <w:sz w:val="20"/>
              </w:rPr>
              <w:t>о</w:t>
            </w:r>
            <w:r w:rsidRPr="0092565D">
              <w:rPr>
                <w:rFonts w:eastAsia="Calibri"/>
                <w:color w:val="auto"/>
                <w:sz w:val="20"/>
              </w:rPr>
              <w:t xml:space="preserve">цессе освоения отечественного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ПО</w:t>
            </w:r>
            <w:proofErr w:type="gramEnd"/>
          </w:p>
        </w:tc>
        <w:tc>
          <w:tcPr>
            <w:tcW w:w="709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 xml:space="preserve">72 </w:t>
            </w:r>
          </w:p>
        </w:tc>
        <w:tc>
          <w:tcPr>
            <w:tcW w:w="1417" w:type="dxa"/>
          </w:tcPr>
          <w:p w:rsidR="0092565D" w:rsidRPr="0092565D" w:rsidRDefault="0092565D" w:rsidP="00BE3EFE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ние № 242572</w:t>
            </w:r>
          </w:p>
        </w:tc>
      </w:tr>
      <w:tr w:rsidR="0092565D" w:rsidRPr="0092565D" w:rsidTr="00BE3EFE">
        <w:tc>
          <w:tcPr>
            <w:tcW w:w="10632" w:type="dxa"/>
            <w:gridSpan w:val="6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</w:rPr>
            </w:pPr>
            <w:proofErr w:type="spellStart"/>
            <w:r w:rsidRPr="0092565D">
              <w:rPr>
                <w:rFonts w:eastAsia="Calibri"/>
                <w:b/>
                <w:color w:val="auto"/>
                <w:sz w:val="20"/>
              </w:rPr>
              <w:t>Порожская</w:t>
            </w:r>
            <w:proofErr w:type="spellEnd"/>
            <w:r w:rsidRPr="0092565D">
              <w:rPr>
                <w:rFonts w:eastAsia="Calibri"/>
                <w:b/>
                <w:color w:val="auto"/>
                <w:sz w:val="20"/>
              </w:rPr>
              <w:t xml:space="preserve"> Яна Олеговна</w:t>
            </w:r>
          </w:p>
        </w:tc>
      </w:tr>
      <w:tr w:rsidR="0092565D" w:rsidRPr="0092565D" w:rsidTr="00BE3EFE">
        <w:tc>
          <w:tcPr>
            <w:tcW w:w="710" w:type="dxa"/>
            <w:vMerge w:val="restart"/>
          </w:tcPr>
          <w:p w:rsidR="0092565D" w:rsidRPr="0092565D" w:rsidRDefault="0092565D" w:rsidP="0092565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2023</w:t>
            </w:r>
          </w:p>
        </w:tc>
        <w:tc>
          <w:tcPr>
            <w:tcW w:w="1417" w:type="dxa"/>
          </w:tcPr>
          <w:p w:rsidR="0092565D" w:rsidRPr="0092565D" w:rsidRDefault="0092565D" w:rsidP="0092565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25.09.2023 по 06.10.2023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ГБУДП РО «РИКППРО»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Совершенствование ИКТ-компетентности преподавателя в пр</w:t>
            </w:r>
            <w:r w:rsidRPr="0092565D">
              <w:rPr>
                <w:rFonts w:eastAsia="Calibri"/>
                <w:color w:val="auto"/>
                <w:sz w:val="20"/>
              </w:rPr>
              <w:t>о</w:t>
            </w:r>
            <w:r w:rsidRPr="0092565D">
              <w:rPr>
                <w:rFonts w:eastAsia="Calibri"/>
                <w:color w:val="auto"/>
                <w:sz w:val="20"/>
              </w:rPr>
              <w:t xml:space="preserve">цессе освоения отечественного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ПО</w:t>
            </w:r>
            <w:proofErr w:type="gramEnd"/>
          </w:p>
        </w:tc>
        <w:tc>
          <w:tcPr>
            <w:tcW w:w="709" w:type="dxa"/>
          </w:tcPr>
          <w:p w:rsidR="0092565D" w:rsidRPr="0092565D" w:rsidRDefault="0092565D" w:rsidP="00246496">
            <w:pPr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 xml:space="preserve">72 </w:t>
            </w:r>
          </w:p>
        </w:tc>
        <w:tc>
          <w:tcPr>
            <w:tcW w:w="1417" w:type="dxa"/>
          </w:tcPr>
          <w:p w:rsidR="0092565D" w:rsidRPr="0092565D" w:rsidRDefault="0092565D" w:rsidP="00BE3EFE">
            <w:pPr>
              <w:widowControl w:val="0"/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ние № 242574</w:t>
            </w:r>
          </w:p>
        </w:tc>
      </w:tr>
      <w:tr w:rsidR="0092565D" w:rsidRPr="0092565D" w:rsidTr="00BE3EFE">
        <w:tc>
          <w:tcPr>
            <w:tcW w:w="710" w:type="dxa"/>
            <w:vMerge/>
          </w:tcPr>
          <w:p w:rsidR="0092565D" w:rsidRPr="0092565D" w:rsidRDefault="0092565D" w:rsidP="0092565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12.05.2023 по 19.12.2023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 xml:space="preserve">ФГАОУ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ВО</w:t>
            </w:r>
            <w:proofErr w:type="gramEnd"/>
            <w:r w:rsidRPr="0092565D">
              <w:rPr>
                <w:rFonts w:eastAsia="Calibri"/>
                <w:color w:val="auto"/>
                <w:sz w:val="20"/>
              </w:rPr>
              <w:t xml:space="preserve"> «Государстве</w:t>
            </w:r>
            <w:r w:rsidRPr="0092565D">
              <w:rPr>
                <w:rFonts w:eastAsia="Calibri"/>
                <w:color w:val="auto"/>
                <w:sz w:val="20"/>
              </w:rPr>
              <w:t>н</w:t>
            </w:r>
            <w:r w:rsidRPr="0092565D">
              <w:rPr>
                <w:rFonts w:eastAsia="Calibri"/>
                <w:color w:val="auto"/>
                <w:sz w:val="20"/>
              </w:rPr>
              <w:t>ный университет просвещ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ния»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Обучение педагогических работников практическим навыкам работы на об</w:t>
            </w:r>
            <w:r w:rsidRPr="0092565D">
              <w:rPr>
                <w:rFonts w:eastAsia="Calibri"/>
                <w:color w:val="auto"/>
                <w:sz w:val="20"/>
              </w:rPr>
              <w:t>о</w:t>
            </w:r>
            <w:r w:rsidRPr="0092565D">
              <w:rPr>
                <w:rFonts w:eastAsia="Calibri"/>
                <w:color w:val="auto"/>
                <w:sz w:val="20"/>
              </w:rPr>
              <w:t>рудовании в современных мастерских в соответствии с профилем реализуемой основной образовательной программы СПО</w:t>
            </w:r>
          </w:p>
        </w:tc>
        <w:tc>
          <w:tcPr>
            <w:tcW w:w="709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94</w:t>
            </w:r>
          </w:p>
        </w:tc>
        <w:tc>
          <w:tcPr>
            <w:tcW w:w="1417" w:type="dxa"/>
          </w:tcPr>
          <w:p w:rsidR="0092565D" w:rsidRPr="0092565D" w:rsidRDefault="0092565D" w:rsidP="00BE3EFE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ние № 3130</w:t>
            </w:r>
          </w:p>
        </w:tc>
      </w:tr>
      <w:tr w:rsidR="0092565D" w:rsidRPr="0092565D" w:rsidTr="00BE3EFE">
        <w:tc>
          <w:tcPr>
            <w:tcW w:w="10632" w:type="dxa"/>
            <w:gridSpan w:val="6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center"/>
              <w:rPr>
                <w:rFonts w:ascii="Calibri" w:eastAsia="Calibri" w:hAnsi="Calibri"/>
                <w:color w:val="auto"/>
                <w:sz w:val="20"/>
              </w:rPr>
            </w:pPr>
            <w:proofErr w:type="spellStart"/>
            <w:r w:rsidRPr="0092565D">
              <w:rPr>
                <w:rFonts w:eastAsia="Calibri"/>
                <w:b/>
                <w:color w:val="auto"/>
                <w:sz w:val="20"/>
              </w:rPr>
              <w:t>Сидельник</w:t>
            </w:r>
            <w:proofErr w:type="spellEnd"/>
            <w:r w:rsidRPr="0092565D">
              <w:rPr>
                <w:rFonts w:eastAsia="Calibri"/>
                <w:b/>
                <w:color w:val="auto"/>
                <w:sz w:val="20"/>
              </w:rPr>
              <w:t xml:space="preserve"> Анна Игоревна</w:t>
            </w:r>
          </w:p>
        </w:tc>
      </w:tr>
      <w:tr w:rsidR="0092565D" w:rsidRPr="0092565D" w:rsidTr="00BE3EFE">
        <w:tc>
          <w:tcPr>
            <w:tcW w:w="710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2023</w:t>
            </w:r>
          </w:p>
        </w:tc>
        <w:tc>
          <w:tcPr>
            <w:tcW w:w="1417" w:type="dxa"/>
          </w:tcPr>
          <w:p w:rsidR="0092565D" w:rsidRPr="0092565D" w:rsidRDefault="0092565D" w:rsidP="0092565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25.09.2023 по 06.10.2023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ГБУДП РО «РИКППРО»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Совершенствование ИКТ-компетентности преподавателя в пр</w:t>
            </w:r>
            <w:r w:rsidRPr="0092565D">
              <w:rPr>
                <w:rFonts w:eastAsia="Calibri"/>
                <w:color w:val="auto"/>
                <w:sz w:val="20"/>
              </w:rPr>
              <w:t>о</w:t>
            </w:r>
            <w:r w:rsidRPr="0092565D">
              <w:rPr>
                <w:rFonts w:eastAsia="Calibri"/>
                <w:color w:val="auto"/>
                <w:sz w:val="20"/>
              </w:rPr>
              <w:t xml:space="preserve">цессе освоения отечественного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ПО</w:t>
            </w:r>
            <w:proofErr w:type="gramEnd"/>
          </w:p>
        </w:tc>
        <w:tc>
          <w:tcPr>
            <w:tcW w:w="709" w:type="dxa"/>
          </w:tcPr>
          <w:p w:rsidR="0092565D" w:rsidRPr="0092565D" w:rsidRDefault="0092565D" w:rsidP="00246496">
            <w:pPr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 xml:space="preserve">72 </w:t>
            </w:r>
          </w:p>
        </w:tc>
        <w:tc>
          <w:tcPr>
            <w:tcW w:w="1417" w:type="dxa"/>
          </w:tcPr>
          <w:p w:rsidR="0092565D" w:rsidRPr="0092565D" w:rsidRDefault="0092565D" w:rsidP="00BE3EFE">
            <w:pPr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="00BE3EFE">
              <w:rPr>
                <w:rFonts w:eastAsia="Calibri"/>
                <w:color w:val="auto"/>
                <w:sz w:val="20"/>
              </w:rPr>
              <w:t xml:space="preserve">ние </w:t>
            </w:r>
            <w:r w:rsidRPr="0092565D">
              <w:rPr>
                <w:rFonts w:eastAsia="Calibri"/>
                <w:color w:val="auto"/>
                <w:sz w:val="20"/>
              </w:rPr>
              <w:t>№ 242576</w:t>
            </w:r>
          </w:p>
        </w:tc>
      </w:tr>
      <w:tr w:rsidR="0092565D" w:rsidRPr="0092565D" w:rsidTr="00BE3EFE">
        <w:tc>
          <w:tcPr>
            <w:tcW w:w="10632" w:type="dxa"/>
            <w:gridSpan w:val="6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 w:val="20"/>
              </w:rPr>
            </w:pPr>
            <w:proofErr w:type="spellStart"/>
            <w:r w:rsidRPr="0092565D">
              <w:rPr>
                <w:rFonts w:eastAsia="Calibri"/>
                <w:b/>
                <w:color w:val="auto"/>
                <w:sz w:val="20"/>
              </w:rPr>
              <w:t>Суфиянова</w:t>
            </w:r>
            <w:proofErr w:type="spellEnd"/>
            <w:r w:rsidRPr="0092565D">
              <w:rPr>
                <w:rFonts w:eastAsia="Calibri"/>
                <w:b/>
                <w:color w:val="auto"/>
                <w:sz w:val="20"/>
              </w:rPr>
              <w:t xml:space="preserve"> Ольга Анатольевна</w:t>
            </w:r>
          </w:p>
        </w:tc>
      </w:tr>
      <w:tr w:rsidR="0092565D" w:rsidRPr="0092565D" w:rsidTr="00BE3EFE">
        <w:tc>
          <w:tcPr>
            <w:tcW w:w="710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2023</w:t>
            </w:r>
          </w:p>
        </w:tc>
        <w:tc>
          <w:tcPr>
            <w:tcW w:w="1417" w:type="dxa"/>
          </w:tcPr>
          <w:p w:rsidR="0092565D" w:rsidRPr="0092565D" w:rsidRDefault="0092565D" w:rsidP="0092565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25.09.2023 по 06.10.2023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ГБУДП РО «РИКППРО»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Совершенствование ИКТ-компетентности преподавателя в пр</w:t>
            </w:r>
            <w:r w:rsidRPr="0092565D">
              <w:rPr>
                <w:rFonts w:eastAsia="Calibri"/>
                <w:color w:val="auto"/>
                <w:sz w:val="20"/>
              </w:rPr>
              <w:t>о</w:t>
            </w:r>
            <w:r w:rsidRPr="0092565D">
              <w:rPr>
                <w:rFonts w:eastAsia="Calibri"/>
                <w:color w:val="auto"/>
                <w:sz w:val="20"/>
              </w:rPr>
              <w:t xml:space="preserve">цессе освоения отечественного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ПО</w:t>
            </w:r>
            <w:proofErr w:type="gramEnd"/>
          </w:p>
        </w:tc>
        <w:tc>
          <w:tcPr>
            <w:tcW w:w="709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72</w:t>
            </w:r>
          </w:p>
        </w:tc>
        <w:tc>
          <w:tcPr>
            <w:tcW w:w="1417" w:type="dxa"/>
          </w:tcPr>
          <w:p w:rsidR="0092565D" w:rsidRPr="0092565D" w:rsidRDefault="0092565D" w:rsidP="00BE3EFE">
            <w:pPr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ние</w:t>
            </w:r>
            <w:r w:rsidR="00BE3EFE">
              <w:rPr>
                <w:rFonts w:eastAsia="Calibri"/>
                <w:color w:val="auto"/>
                <w:sz w:val="20"/>
              </w:rPr>
              <w:t xml:space="preserve"> </w:t>
            </w:r>
            <w:r w:rsidRPr="0092565D">
              <w:rPr>
                <w:rFonts w:eastAsia="Calibri"/>
                <w:color w:val="auto"/>
                <w:sz w:val="20"/>
              </w:rPr>
              <w:t>№ 242577</w:t>
            </w:r>
          </w:p>
        </w:tc>
      </w:tr>
      <w:tr w:rsidR="0092565D" w:rsidRPr="0092565D" w:rsidTr="00BE3EFE">
        <w:tc>
          <w:tcPr>
            <w:tcW w:w="10632" w:type="dxa"/>
            <w:gridSpan w:val="6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center"/>
              <w:rPr>
                <w:rFonts w:ascii="Arial Narrow" w:eastAsia="Calibri" w:hAnsi="Arial Narrow"/>
                <w:color w:val="FF0000"/>
                <w:sz w:val="20"/>
              </w:rPr>
            </w:pPr>
            <w:r w:rsidRPr="0092565D">
              <w:rPr>
                <w:rFonts w:eastAsia="Calibri"/>
                <w:b/>
                <w:color w:val="auto"/>
                <w:sz w:val="20"/>
              </w:rPr>
              <w:t>Шевченко Лариса Владимировна</w:t>
            </w:r>
          </w:p>
        </w:tc>
      </w:tr>
      <w:tr w:rsidR="0092565D" w:rsidRPr="0092565D" w:rsidTr="00BE3EFE">
        <w:tc>
          <w:tcPr>
            <w:tcW w:w="710" w:type="dxa"/>
            <w:vMerge w:val="restart"/>
          </w:tcPr>
          <w:p w:rsidR="0092565D" w:rsidRPr="0092565D" w:rsidRDefault="0092565D" w:rsidP="0092565D">
            <w:pPr>
              <w:widowControl w:val="0"/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2023</w:t>
            </w:r>
          </w:p>
        </w:tc>
        <w:tc>
          <w:tcPr>
            <w:tcW w:w="1417" w:type="dxa"/>
          </w:tcPr>
          <w:p w:rsidR="0092565D" w:rsidRPr="0092565D" w:rsidRDefault="0092565D" w:rsidP="0092565D">
            <w:pPr>
              <w:widowControl w:val="0"/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25.09.2023 по 06.10.2023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widowControl w:val="0"/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ГБУДП РО «РИКППРО»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widowControl w:val="0"/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Совершенствование ИКТ-компетентности преподавателя в пр</w:t>
            </w:r>
            <w:r w:rsidRPr="0092565D">
              <w:rPr>
                <w:rFonts w:eastAsia="Calibri"/>
                <w:color w:val="auto"/>
                <w:sz w:val="20"/>
              </w:rPr>
              <w:t>о</w:t>
            </w:r>
            <w:r w:rsidRPr="0092565D">
              <w:rPr>
                <w:rFonts w:eastAsia="Calibri"/>
                <w:color w:val="auto"/>
                <w:sz w:val="20"/>
              </w:rPr>
              <w:t xml:space="preserve">цессе освоения отечественного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ПО</w:t>
            </w:r>
            <w:proofErr w:type="gramEnd"/>
          </w:p>
        </w:tc>
        <w:tc>
          <w:tcPr>
            <w:tcW w:w="709" w:type="dxa"/>
          </w:tcPr>
          <w:p w:rsidR="0092565D" w:rsidRPr="0092565D" w:rsidRDefault="0092565D" w:rsidP="00246496">
            <w:pPr>
              <w:widowControl w:val="0"/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 xml:space="preserve">72 </w:t>
            </w:r>
          </w:p>
        </w:tc>
        <w:tc>
          <w:tcPr>
            <w:tcW w:w="1417" w:type="dxa"/>
          </w:tcPr>
          <w:p w:rsidR="0092565D" w:rsidRPr="0092565D" w:rsidRDefault="0092565D" w:rsidP="00BE3EFE">
            <w:pPr>
              <w:widowControl w:val="0"/>
              <w:spacing w:after="200" w:line="240" w:lineRule="auto"/>
              <w:ind w:right="0" w:firstLine="0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ние № 242579</w:t>
            </w:r>
          </w:p>
        </w:tc>
      </w:tr>
      <w:tr w:rsidR="0092565D" w:rsidRPr="0092565D" w:rsidTr="00BE3EFE">
        <w:tc>
          <w:tcPr>
            <w:tcW w:w="710" w:type="dxa"/>
            <w:vMerge/>
          </w:tcPr>
          <w:p w:rsidR="0092565D" w:rsidRPr="0092565D" w:rsidRDefault="0092565D" w:rsidP="0092565D">
            <w:pPr>
              <w:widowControl w:val="0"/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11.08.2023 по 25.10.2023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widowControl w:val="0"/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ООО «</w:t>
            </w:r>
            <w:proofErr w:type="spellStart"/>
            <w:r w:rsidRPr="0092565D">
              <w:rPr>
                <w:rFonts w:eastAsia="Calibri"/>
                <w:color w:val="auto"/>
                <w:sz w:val="20"/>
              </w:rPr>
              <w:t>Инфоурок</w:t>
            </w:r>
            <w:proofErr w:type="spellEnd"/>
            <w:r w:rsidRPr="0092565D">
              <w:rPr>
                <w:rFonts w:eastAsia="Calibri"/>
                <w:color w:val="auto"/>
                <w:sz w:val="20"/>
              </w:rPr>
              <w:t>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Электронные образовательные ресурсы в работе учителя истории в контексте реализации ФГОС</w:t>
            </w:r>
          </w:p>
        </w:tc>
        <w:tc>
          <w:tcPr>
            <w:tcW w:w="709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144</w:t>
            </w:r>
          </w:p>
        </w:tc>
        <w:tc>
          <w:tcPr>
            <w:tcW w:w="1417" w:type="dxa"/>
          </w:tcPr>
          <w:p w:rsidR="0092565D" w:rsidRPr="0092565D" w:rsidRDefault="0092565D" w:rsidP="00BE3EFE">
            <w:pPr>
              <w:widowControl w:val="0"/>
              <w:tabs>
                <w:tab w:val="left" w:pos="1578"/>
              </w:tabs>
              <w:spacing w:after="200" w:line="240" w:lineRule="auto"/>
              <w:ind w:right="0" w:firstLine="0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Удостовер</w:t>
            </w:r>
            <w:r w:rsidRPr="0092565D">
              <w:rPr>
                <w:rFonts w:eastAsia="Calibri"/>
                <w:color w:val="auto"/>
                <w:sz w:val="20"/>
              </w:rPr>
              <w:t>е</w:t>
            </w:r>
            <w:r w:rsidRPr="0092565D">
              <w:rPr>
                <w:rFonts w:eastAsia="Calibri"/>
                <w:color w:val="auto"/>
                <w:sz w:val="20"/>
              </w:rPr>
              <w:t>ние</w:t>
            </w:r>
            <w:r w:rsidR="00BE3EFE">
              <w:rPr>
                <w:rFonts w:eastAsia="Calibri"/>
                <w:color w:val="auto"/>
                <w:sz w:val="20"/>
              </w:rPr>
              <w:t xml:space="preserve"> </w:t>
            </w:r>
            <w:r w:rsidRPr="0092565D">
              <w:rPr>
                <w:rFonts w:eastAsia="Calibri"/>
                <w:color w:val="auto"/>
                <w:sz w:val="20"/>
              </w:rPr>
              <w:t>№ 597974</w:t>
            </w:r>
          </w:p>
        </w:tc>
      </w:tr>
      <w:tr w:rsidR="0092565D" w:rsidRPr="0092565D" w:rsidTr="00BE3EFE">
        <w:tc>
          <w:tcPr>
            <w:tcW w:w="10632" w:type="dxa"/>
            <w:gridSpan w:val="6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</w:rPr>
            </w:pPr>
            <w:r w:rsidRPr="0092565D">
              <w:rPr>
                <w:rFonts w:eastAsia="Calibri"/>
                <w:b/>
                <w:color w:val="auto"/>
                <w:sz w:val="20"/>
              </w:rPr>
              <w:t>Семенцова Вероника Викторовна</w:t>
            </w:r>
          </w:p>
        </w:tc>
      </w:tr>
      <w:tr w:rsidR="0092565D" w:rsidRPr="0092565D" w:rsidTr="00BE3EFE">
        <w:tc>
          <w:tcPr>
            <w:tcW w:w="710" w:type="dxa"/>
          </w:tcPr>
          <w:p w:rsidR="0092565D" w:rsidRPr="0092565D" w:rsidRDefault="0092565D" w:rsidP="0092565D">
            <w:pPr>
              <w:tabs>
                <w:tab w:val="left" w:pos="1578"/>
              </w:tabs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2023</w:t>
            </w:r>
          </w:p>
        </w:tc>
        <w:tc>
          <w:tcPr>
            <w:tcW w:w="1417" w:type="dxa"/>
          </w:tcPr>
          <w:p w:rsidR="0092565D" w:rsidRPr="0092565D" w:rsidRDefault="0092565D" w:rsidP="0092565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с 30.03.2023 по 31.03.2023</w:t>
            </w:r>
          </w:p>
        </w:tc>
        <w:tc>
          <w:tcPr>
            <w:tcW w:w="2694" w:type="dxa"/>
          </w:tcPr>
          <w:p w:rsidR="0092565D" w:rsidRPr="0092565D" w:rsidRDefault="0092565D" w:rsidP="00246496">
            <w:pPr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ГБПОУ РО «Ростовский колледж связи и информ</w:t>
            </w:r>
            <w:r w:rsidRPr="0092565D">
              <w:rPr>
                <w:rFonts w:eastAsia="Calibri"/>
                <w:color w:val="auto"/>
                <w:sz w:val="20"/>
              </w:rPr>
              <w:t>а</w:t>
            </w:r>
            <w:r w:rsidRPr="0092565D">
              <w:rPr>
                <w:rFonts w:eastAsia="Calibri"/>
                <w:color w:val="auto"/>
                <w:sz w:val="20"/>
              </w:rPr>
              <w:t>тики»</w:t>
            </w:r>
          </w:p>
        </w:tc>
        <w:tc>
          <w:tcPr>
            <w:tcW w:w="3685" w:type="dxa"/>
          </w:tcPr>
          <w:p w:rsidR="0092565D" w:rsidRPr="0092565D" w:rsidRDefault="0092565D" w:rsidP="00246496">
            <w:pPr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«Профориентация в контексте ФГОС: сопровождение профессиональной ор</w:t>
            </w:r>
            <w:r w:rsidRPr="0092565D">
              <w:rPr>
                <w:rFonts w:eastAsia="Calibri"/>
                <w:color w:val="auto"/>
                <w:sz w:val="20"/>
              </w:rPr>
              <w:t>и</w:t>
            </w:r>
            <w:r w:rsidRPr="0092565D">
              <w:rPr>
                <w:rFonts w:eastAsia="Calibri"/>
                <w:color w:val="auto"/>
                <w:sz w:val="20"/>
              </w:rPr>
              <w:t xml:space="preserve">ентации </w:t>
            </w:r>
            <w:proofErr w:type="gramStart"/>
            <w:r w:rsidRPr="0092565D">
              <w:rPr>
                <w:rFonts w:eastAsia="Calibri"/>
                <w:color w:val="auto"/>
                <w:sz w:val="20"/>
              </w:rPr>
              <w:t>обучающихся</w:t>
            </w:r>
            <w:proofErr w:type="gramEnd"/>
            <w:r w:rsidRPr="0092565D">
              <w:rPr>
                <w:rFonts w:eastAsia="Calibri"/>
                <w:color w:val="auto"/>
                <w:sz w:val="20"/>
              </w:rPr>
              <w:t>»</w:t>
            </w:r>
          </w:p>
        </w:tc>
        <w:tc>
          <w:tcPr>
            <w:tcW w:w="709" w:type="dxa"/>
          </w:tcPr>
          <w:p w:rsidR="0092565D" w:rsidRPr="0092565D" w:rsidRDefault="0092565D" w:rsidP="00246496">
            <w:pPr>
              <w:tabs>
                <w:tab w:val="left" w:pos="1578"/>
              </w:tabs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 w:rsidRPr="0092565D">
              <w:rPr>
                <w:rFonts w:eastAsia="Calibri"/>
                <w:color w:val="auto"/>
                <w:sz w:val="20"/>
              </w:rPr>
              <w:t>16</w:t>
            </w:r>
          </w:p>
        </w:tc>
        <w:tc>
          <w:tcPr>
            <w:tcW w:w="1417" w:type="dxa"/>
          </w:tcPr>
          <w:p w:rsidR="0092565D" w:rsidRPr="0092565D" w:rsidRDefault="00BE3EFE" w:rsidP="00BE3EFE">
            <w:pPr>
              <w:widowControl w:val="0"/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</w:rPr>
            </w:pPr>
            <w:r>
              <w:rPr>
                <w:rFonts w:eastAsia="Calibri"/>
                <w:color w:val="auto"/>
                <w:sz w:val="20"/>
              </w:rPr>
              <w:t>Удостовер</w:t>
            </w:r>
            <w:r>
              <w:rPr>
                <w:rFonts w:eastAsia="Calibri"/>
                <w:color w:val="auto"/>
                <w:sz w:val="20"/>
              </w:rPr>
              <w:t>е</w:t>
            </w:r>
            <w:r>
              <w:rPr>
                <w:rFonts w:eastAsia="Calibri"/>
                <w:color w:val="auto"/>
                <w:sz w:val="20"/>
              </w:rPr>
              <w:t xml:space="preserve">ние </w:t>
            </w:r>
            <w:r w:rsidR="0092565D" w:rsidRPr="0092565D">
              <w:rPr>
                <w:rFonts w:eastAsia="Calibri"/>
                <w:color w:val="auto"/>
                <w:sz w:val="20"/>
              </w:rPr>
              <w:t>№ 610400028809</w:t>
            </w:r>
          </w:p>
        </w:tc>
      </w:tr>
    </w:tbl>
    <w:p w:rsidR="006E7257" w:rsidRPr="0092565D" w:rsidRDefault="006E7257" w:rsidP="006E7257">
      <w:pPr>
        <w:spacing w:line="240" w:lineRule="auto"/>
        <w:ind w:right="19" w:firstLine="524"/>
        <w:rPr>
          <w:sz w:val="22"/>
          <w:szCs w:val="24"/>
        </w:rPr>
      </w:pPr>
    </w:p>
    <w:p w:rsidR="006E7257" w:rsidRPr="0092565D" w:rsidRDefault="006E7257" w:rsidP="006E7257">
      <w:pPr>
        <w:spacing w:line="240" w:lineRule="auto"/>
        <w:ind w:right="19" w:firstLine="524"/>
        <w:rPr>
          <w:sz w:val="22"/>
          <w:szCs w:val="24"/>
        </w:rPr>
      </w:pPr>
      <w:r w:rsidRPr="0092565D">
        <w:rPr>
          <w:sz w:val="22"/>
          <w:szCs w:val="24"/>
        </w:rPr>
        <w:t>В 202</w:t>
      </w:r>
      <w:r w:rsidR="0092565D" w:rsidRPr="0092565D">
        <w:rPr>
          <w:sz w:val="22"/>
          <w:szCs w:val="24"/>
        </w:rPr>
        <w:t>3</w:t>
      </w:r>
      <w:r w:rsidRPr="0092565D">
        <w:rPr>
          <w:sz w:val="22"/>
          <w:szCs w:val="24"/>
        </w:rPr>
        <w:t xml:space="preserve"> году прошли профессиональную переподготовку следующие педагоги:</w:t>
      </w:r>
    </w:p>
    <w:tbl>
      <w:tblPr>
        <w:tblW w:w="109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4111"/>
        <w:gridCol w:w="1559"/>
        <w:gridCol w:w="1417"/>
        <w:gridCol w:w="1980"/>
      </w:tblGrid>
      <w:tr w:rsidR="006E7257" w:rsidRPr="0092565D" w:rsidTr="0024649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257" w:rsidRPr="0092565D" w:rsidRDefault="006E7257" w:rsidP="006E7257">
            <w:pPr>
              <w:spacing w:after="0" w:line="266" w:lineRule="auto"/>
              <w:ind w:right="0" w:firstLine="0"/>
              <w:jc w:val="center"/>
              <w:rPr>
                <w:b/>
                <w:sz w:val="22"/>
                <w:szCs w:val="24"/>
              </w:rPr>
            </w:pPr>
            <w:r w:rsidRPr="0092565D">
              <w:rPr>
                <w:b/>
                <w:sz w:val="22"/>
                <w:szCs w:val="24"/>
              </w:rPr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257" w:rsidRPr="0092565D" w:rsidRDefault="006E7257" w:rsidP="006E7257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92565D">
              <w:rPr>
                <w:b/>
                <w:sz w:val="22"/>
                <w:szCs w:val="24"/>
              </w:rPr>
              <w:t xml:space="preserve">Сведения о </w:t>
            </w:r>
            <w:proofErr w:type="gramStart"/>
            <w:r w:rsidRPr="0092565D">
              <w:rPr>
                <w:b/>
                <w:sz w:val="22"/>
                <w:szCs w:val="24"/>
              </w:rPr>
              <w:t>профессиональной</w:t>
            </w:r>
            <w:proofErr w:type="gramEnd"/>
            <w:r w:rsidRPr="0092565D">
              <w:rPr>
                <w:b/>
                <w:sz w:val="22"/>
                <w:szCs w:val="24"/>
              </w:rPr>
              <w:t xml:space="preserve"> </w:t>
            </w:r>
          </w:p>
          <w:p w:rsidR="006E7257" w:rsidRPr="0092565D" w:rsidRDefault="006E7257" w:rsidP="006E7257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92565D">
              <w:rPr>
                <w:b/>
                <w:sz w:val="22"/>
                <w:szCs w:val="24"/>
              </w:rPr>
              <w:t>переподготовке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257" w:rsidRPr="0092565D" w:rsidRDefault="006E7257" w:rsidP="006E7257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92565D">
              <w:rPr>
                <w:b/>
                <w:sz w:val="22"/>
                <w:szCs w:val="24"/>
              </w:rPr>
              <w:t>Дата</w:t>
            </w:r>
          </w:p>
          <w:p w:rsidR="006E7257" w:rsidRPr="0092565D" w:rsidRDefault="006E7257" w:rsidP="006E7257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92565D">
              <w:rPr>
                <w:b/>
                <w:sz w:val="22"/>
                <w:szCs w:val="24"/>
              </w:rPr>
              <w:t>переподг</w:t>
            </w:r>
            <w:r w:rsidRPr="0092565D">
              <w:rPr>
                <w:b/>
                <w:sz w:val="22"/>
                <w:szCs w:val="24"/>
              </w:rPr>
              <w:t>о</w:t>
            </w:r>
            <w:r w:rsidRPr="0092565D">
              <w:rPr>
                <w:b/>
                <w:sz w:val="22"/>
                <w:szCs w:val="24"/>
              </w:rPr>
              <w:t>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257" w:rsidRPr="0092565D" w:rsidRDefault="006E7257" w:rsidP="006E7257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92565D">
              <w:rPr>
                <w:b/>
                <w:sz w:val="22"/>
                <w:szCs w:val="24"/>
              </w:rPr>
              <w:t>Вид</w:t>
            </w:r>
          </w:p>
          <w:p w:rsidR="006E7257" w:rsidRPr="0092565D" w:rsidRDefault="006E7257" w:rsidP="006E7257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92565D">
              <w:rPr>
                <w:b/>
                <w:sz w:val="22"/>
                <w:szCs w:val="24"/>
              </w:rPr>
              <w:t>повышения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257" w:rsidRPr="0092565D" w:rsidRDefault="006E7257" w:rsidP="006E7257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92565D">
              <w:rPr>
                <w:b/>
                <w:sz w:val="22"/>
                <w:szCs w:val="24"/>
              </w:rPr>
              <w:t>Наименование учреждения</w:t>
            </w:r>
          </w:p>
        </w:tc>
      </w:tr>
      <w:tr w:rsidR="006E7257" w:rsidRPr="0092565D" w:rsidTr="0024649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257" w:rsidRPr="0092565D" w:rsidRDefault="0092565D" w:rsidP="006E7257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92565D">
              <w:rPr>
                <w:sz w:val="22"/>
                <w:szCs w:val="24"/>
              </w:rPr>
              <w:t>Штейнберг А.П.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65D" w:rsidRPr="0092565D" w:rsidRDefault="0092565D" w:rsidP="0092565D">
            <w:pPr>
              <w:spacing w:after="0" w:line="240" w:lineRule="auto"/>
              <w:ind w:right="0" w:firstLine="0"/>
              <w:jc w:val="left"/>
              <w:rPr>
                <w:sz w:val="22"/>
                <w:szCs w:val="24"/>
              </w:rPr>
            </w:pPr>
            <w:r w:rsidRPr="0092565D">
              <w:rPr>
                <w:sz w:val="22"/>
                <w:szCs w:val="24"/>
              </w:rPr>
              <w:t>История и обществознание: теория и м</w:t>
            </w:r>
            <w:r w:rsidRPr="0092565D">
              <w:rPr>
                <w:sz w:val="22"/>
                <w:szCs w:val="24"/>
              </w:rPr>
              <w:t>е</w:t>
            </w:r>
            <w:r w:rsidRPr="0092565D">
              <w:rPr>
                <w:sz w:val="22"/>
                <w:szCs w:val="24"/>
              </w:rPr>
              <w:t>тодика преподавания в профессионал</w:t>
            </w:r>
            <w:r w:rsidRPr="0092565D">
              <w:rPr>
                <w:sz w:val="22"/>
                <w:szCs w:val="24"/>
              </w:rPr>
              <w:t>ь</w:t>
            </w:r>
            <w:r w:rsidRPr="0092565D">
              <w:rPr>
                <w:sz w:val="22"/>
                <w:szCs w:val="24"/>
              </w:rPr>
              <w:t>ном образовании. Присвоена квалиф</w:t>
            </w:r>
            <w:r w:rsidRPr="0092565D">
              <w:rPr>
                <w:sz w:val="22"/>
                <w:szCs w:val="24"/>
              </w:rPr>
              <w:t>и</w:t>
            </w:r>
            <w:r w:rsidRPr="0092565D">
              <w:rPr>
                <w:sz w:val="22"/>
                <w:szCs w:val="24"/>
              </w:rPr>
              <w:t>кация  «Преподаватель истории и общ</w:t>
            </w:r>
            <w:r w:rsidRPr="0092565D">
              <w:rPr>
                <w:sz w:val="22"/>
                <w:szCs w:val="24"/>
              </w:rPr>
              <w:t>е</w:t>
            </w:r>
            <w:r w:rsidRPr="0092565D">
              <w:rPr>
                <w:sz w:val="22"/>
                <w:szCs w:val="24"/>
              </w:rPr>
              <w:t>ствознания»</w:t>
            </w:r>
            <w:r w:rsidRPr="0092565D">
              <w:rPr>
                <w:sz w:val="22"/>
                <w:szCs w:val="24"/>
              </w:rPr>
              <w:tab/>
            </w:r>
          </w:p>
          <w:p w:rsidR="006E7257" w:rsidRPr="0092565D" w:rsidRDefault="006E7257" w:rsidP="0092565D">
            <w:pPr>
              <w:spacing w:after="0" w:line="240" w:lineRule="auto"/>
              <w:ind w:right="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65D" w:rsidRPr="0092565D" w:rsidRDefault="0092565D" w:rsidP="0092565D">
            <w:pPr>
              <w:spacing w:after="0" w:line="240" w:lineRule="auto"/>
              <w:ind w:right="0" w:firstLine="0"/>
              <w:jc w:val="left"/>
              <w:rPr>
                <w:sz w:val="22"/>
                <w:szCs w:val="24"/>
              </w:rPr>
            </w:pPr>
            <w:r w:rsidRPr="0092565D">
              <w:rPr>
                <w:sz w:val="22"/>
                <w:szCs w:val="24"/>
              </w:rPr>
              <w:t>с 06.03.2023</w:t>
            </w:r>
          </w:p>
          <w:p w:rsidR="006E7257" w:rsidRPr="0092565D" w:rsidRDefault="0092565D" w:rsidP="0092565D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92565D">
              <w:rPr>
                <w:sz w:val="22"/>
                <w:szCs w:val="24"/>
              </w:rPr>
              <w:t>по 20.09.2023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257" w:rsidRPr="0092565D" w:rsidRDefault="0092565D" w:rsidP="0092565D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92565D">
              <w:rPr>
                <w:sz w:val="22"/>
                <w:szCs w:val="24"/>
              </w:rPr>
              <w:t>ПП в объ</w:t>
            </w:r>
            <w:r w:rsidRPr="0092565D">
              <w:rPr>
                <w:sz w:val="22"/>
                <w:szCs w:val="24"/>
              </w:rPr>
              <w:t>е</w:t>
            </w:r>
            <w:r w:rsidRPr="0092565D">
              <w:rPr>
                <w:sz w:val="22"/>
                <w:szCs w:val="24"/>
              </w:rPr>
              <w:t>ме 940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257" w:rsidRPr="0092565D" w:rsidRDefault="0092565D" w:rsidP="00246496">
            <w:pPr>
              <w:spacing w:after="0" w:line="240" w:lineRule="auto"/>
              <w:ind w:firstLine="0"/>
              <w:jc w:val="left"/>
              <w:rPr>
                <w:sz w:val="22"/>
                <w:szCs w:val="24"/>
              </w:rPr>
            </w:pPr>
            <w:r w:rsidRPr="0092565D">
              <w:rPr>
                <w:sz w:val="22"/>
                <w:szCs w:val="24"/>
              </w:rPr>
              <w:t>ООО «</w:t>
            </w:r>
            <w:proofErr w:type="spellStart"/>
            <w:r w:rsidRPr="0092565D">
              <w:rPr>
                <w:sz w:val="22"/>
                <w:szCs w:val="24"/>
              </w:rPr>
              <w:t>Инфоурок</w:t>
            </w:r>
            <w:proofErr w:type="spellEnd"/>
            <w:r w:rsidRPr="0092565D">
              <w:rPr>
                <w:sz w:val="22"/>
                <w:szCs w:val="24"/>
              </w:rPr>
              <w:t>»</w:t>
            </w:r>
          </w:p>
        </w:tc>
      </w:tr>
    </w:tbl>
    <w:p w:rsidR="006E7257" w:rsidRPr="00BC274B" w:rsidRDefault="006E7257" w:rsidP="006E7257">
      <w:pPr>
        <w:spacing w:after="0" w:line="240" w:lineRule="auto"/>
        <w:ind w:right="0" w:firstLine="0"/>
        <w:rPr>
          <w:sz w:val="24"/>
          <w:szCs w:val="24"/>
        </w:rPr>
      </w:pPr>
    </w:p>
    <w:p w:rsidR="006E7257" w:rsidRDefault="006E7257" w:rsidP="006E7257">
      <w:pPr>
        <w:shd w:val="clear" w:color="auto" w:fill="FFFFFF"/>
        <w:spacing w:after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>Приведена в систему (каждые 3 года) стажировка мастеров производственного обучения и преподавателей профессионального цикла на предприятиях-работодателях с целью изучения современных производственных технологий.</w:t>
      </w:r>
    </w:p>
    <w:p w:rsidR="006E7257" w:rsidRDefault="006E7257" w:rsidP="006E7257">
      <w:pPr>
        <w:spacing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В техникуме организована работа по аттестации педагогических работников Подтвержд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педагогами существующих квалификационных категорий и аттестация на более высокие квалификационные категории является составной частью системы повышения квалификации. Необходимый при аттестации пакет документов в Аттестационную комиссию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Ростовской области предоставляется централизованно, ответственным лицом техникума в пер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од с 01 по 10 число каждого месяца.</w:t>
      </w:r>
    </w:p>
    <w:p w:rsidR="006E7257" w:rsidRPr="00775534" w:rsidRDefault="006E7257" w:rsidP="006E7257">
      <w:pPr>
        <w:spacing w:line="240" w:lineRule="auto"/>
        <w:ind w:right="0" w:firstLine="567"/>
        <w:rPr>
          <w:sz w:val="24"/>
          <w:szCs w:val="24"/>
        </w:rPr>
      </w:pPr>
      <w:r w:rsidRPr="00775534">
        <w:rPr>
          <w:color w:val="auto"/>
          <w:sz w:val="24"/>
          <w:szCs w:val="24"/>
        </w:rPr>
        <w:t>В 202</w:t>
      </w:r>
      <w:r w:rsidR="00775534" w:rsidRPr="00775534">
        <w:rPr>
          <w:color w:val="auto"/>
          <w:sz w:val="24"/>
          <w:szCs w:val="24"/>
        </w:rPr>
        <w:t>3</w:t>
      </w:r>
      <w:r w:rsidRPr="00775534">
        <w:rPr>
          <w:sz w:val="24"/>
          <w:szCs w:val="24"/>
        </w:rPr>
        <w:t xml:space="preserve"> учебном году подтвердил квалификационную категорию </w:t>
      </w:r>
      <w:r w:rsidR="00775534" w:rsidRPr="00775534">
        <w:rPr>
          <w:sz w:val="24"/>
          <w:szCs w:val="24"/>
        </w:rPr>
        <w:t>один</w:t>
      </w:r>
      <w:r w:rsidRPr="00775534">
        <w:rPr>
          <w:sz w:val="24"/>
          <w:szCs w:val="24"/>
        </w:rPr>
        <w:t xml:space="preserve"> педагогически</w:t>
      </w:r>
      <w:r w:rsidR="00775534" w:rsidRPr="00775534">
        <w:rPr>
          <w:sz w:val="24"/>
          <w:szCs w:val="24"/>
        </w:rPr>
        <w:t>й</w:t>
      </w:r>
      <w:r w:rsidRPr="00775534">
        <w:rPr>
          <w:sz w:val="24"/>
          <w:szCs w:val="24"/>
        </w:rPr>
        <w:t xml:space="preserve"> р</w:t>
      </w:r>
      <w:r w:rsidRPr="00775534">
        <w:rPr>
          <w:sz w:val="24"/>
          <w:szCs w:val="24"/>
        </w:rPr>
        <w:t>а</w:t>
      </w:r>
      <w:r w:rsidRPr="00775534">
        <w:rPr>
          <w:sz w:val="24"/>
          <w:szCs w:val="24"/>
        </w:rPr>
        <w:t>ботник</w:t>
      </w:r>
      <w:r w:rsidR="00775534">
        <w:rPr>
          <w:sz w:val="24"/>
          <w:szCs w:val="24"/>
        </w:rPr>
        <w:t xml:space="preserve"> </w:t>
      </w:r>
      <w:r w:rsidRPr="00775534">
        <w:rPr>
          <w:sz w:val="24"/>
          <w:szCs w:val="24"/>
        </w:rPr>
        <w:t xml:space="preserve">ГБПОУ РО «РТТС»: </w:t>
      </w:r>
    </w:p>
    <w:p w:rsidR="00775534" w:rsidRPr="004D43A6" w:rsidRDefault="00775534" w:rsidP="007D2735">
      <w:pPr>
        <w:pStyle w:val="a6"/>
        <w:numPr>
          <w:ilvl w:val="0"/>
          <w:numId w:val="53"/>
        </w:numPr>
        <w:spacing w:line="240" w:lineRule="auto"/>
        <w:ind w:right="0"/>
        <w:rPr>
          <w:sz w:val="24"/>
          <w:szCs w:val="24"/>
        </w:rPr>
      </w:pPr>
      <w:r w:rsidRPr="004D43A6">
        <w:rPr>
          <w:sz w:val="24"/>
          <w:szCs w:val="24"/>
        </w:rPr>
        <w:t>Лисицына Т.С. – (высшая квалификационная категория по должности «преподав</w:t>
      </w:r>
      <w:r w:rsidRPr="004D43A6">
        <w:rPr>
          <w:sz w:val="24"/>
          <w:szCs w:val="24"/>
        </w:rPr>
        <w:t>а</w:t>
      </w:r>
      <w:r w:rsidRPr="004D43A6">
        <w:rPr>
          <w:sz w:val="24"/>
          <w:szCs w:val="24"/>
        </w:rPr>
        <w:t>тель»).</w:t>
      </w:r>
    </w:p>
    <w:p w:rsidR="00775534" w:rsidRPr="004D43A6" w:rsidRDefault="00775534" w:rsidP="00775534">
      <w:pPr>
        <w:spacing w:line="240" w:lineRule="auto"/>
        <w:ind w:right="0" w:firstLine="567"/>
        <w:rPr>
          <w:sz w:val="24"/>
          <w:szCs w:val="24"/>
        </w:rPr>
      </w:pPr>
      <w:r w:rsidRPr="004D43A6">
        <w:rPr>
          <w:sz w:val="24"/>
          <w:szCs w:val="24"/>
        </w:rPr>
        <w:t xml:space="preserve">Повысил квалификационную категорию </w:t>
      </w:r>
      <w:r w:rsidR="004D43A6" w:rsidRPr="004D43A6">
        <w:rPr>
          <w:sz w:val="24"/>
          <w:szCs w:val="24"/>
        </w:rPr>
        <w:t>пять</w:t>
      </w:r>
      <w:r w:rsidRPr="004D43A6">
        <w:rPr>
          <w:sz w:val="24"/>
          <w:szCs w:val="24"/>
        </w:rPr>
        <w:t xml:space="preserve"> педагогически</w:t>
      </w:r>
      <w:r w:rsidR="004D43A6" w:rsidRPr="004D43A6">
        <w:rPr>
          <w:sz w:val="24"/>
          <w:szCs w:val="24"/>
        </w:rPr>
        <w:t xml:space="preserve">х </w:t>
      </w:r>
      <w:r w:rsidRPr="004D43A6">
        <w:rPr>
          <w:sz w:val="24"/>
          <w:szCs w:val="24"/>
        </w:rPr>
        <w:t>работник</w:t>
      </w:r>
      <w:r w:rsidR="004D43A6" w:rsidRPr="004D43A6">
        <w:rPr>
          <w:sz w:val="24"/>
          <w:szCs w:val="24"/>
        </w:rPr>
        <w:t>ов</w:t>
      </w:r>
      <w:r w:rsidRPr="004D43A6">
        <w:rPr>
          <w:sz w:val="24"/>
          <w:szCs w:val="24"/>
        </w:rPr>
        <w:t xml:space="preserve"> ГБПОУ РО «РТТС»: </w:t>
      </w:r>
    </w:p>
    <w:p w:rsidR="004D43A6" w:rsidRPr="004D43A6" w:rsidRDefault="004D43A6" w:rsidP="007D2735">
      <w:pPr>
        <w:pStyle w:val="a6"/>
        <w:numPr>
          <w:ilvl w:val="0"/>
          <w:numId w:val="54"/>
        </w:numPr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t>Дедогрюк</w:t>
      </w:r>
      <w:proofErr w:type="spellEnd"/>
      <w:r w:rsidRPr="004D43A6">
        <w:rPr>
          <w:sz w:val="24"/>
          <w:szCs w:val="24"/>
        </w:rPr>
        <w:t xml:space="preserve"> Ю.И. (первая квалификационная категория по должности «преподаватель»)</w:t>
      </w:r>
      <w:r>
        <w:rPr>
          <w:sz w:val="24"/>
          <w:szCs w:val="24"/>
        </w:rPr>
        <w:t>;</w:t>
      </w:r>
    </w:p>
    <w:p w:rsidR="00775534" w:rsidRPr="004D43A6" w:rsidRDefault="00775534" w:rsidP="007D2735">
      <w:pPr>
        <w:pStyle w:val="a6"/>
        <w:numPr>
          <w:ilvl w:val="0"/>
          <w:numId w:val="54"/>
        </w:numPr>
        <w:spacing w:line="240" w:lineRule="auto"/>
        <w:ind w:right="0"/>
        <w:rPr>
          <w:sz w:val="24"/>
          <w:szCs w:val="24"/>
        </w:rPr>
      </w:pPr>
      <w:r w:rsidRPr="004D43A6">
        <w:rPr>
          <w:sz w:val="24"/>
          <w:szCs w:val="24"/>
        </w:rPr>
        <w:t xml:space="preserve">Кравченко </w:t>
      </w:r>
      <w:r w:rsidR="004D43A6" w:rsidRPr="004D43A6">
        <w:rPr>
          <w:sz w:val="24"/>
          <w:szCs w:val="24"/>
        </w:rPr>
        <w:t>Н.А. (высшая квалификационная категория по должности «мастер прои</w:t>
      </w:r>
      <w:r w:rsidR="004D43A6" w:rsidRPr="004D43A6">
        <w:rPr>
          <w:sz w:val="24"/>
          <w:szCs w:val="24"/>
        </w:rPr>
        <w:t>з</w:t>
      </w:r>
      <w:r w:rsidR="004D43A6" w:rsidRPr="004D43A6">
        <w:rPr>
          <w:sz w:val="24"/>
          <w:szCs w:val="24"/>
        </w:rPr>
        <w:t>водственного обучения»);</w:t>
      </w:r>
    </w:p>
    <w:p w:rsidR="004D43A6" w:rsidRPr="004D43A6" w:rsidRDefault="004D43A6" w:rsidP="007D2735">
      <w:pPr>
        <w:pStyle w:val="a6"/>
        <w:numPr>
          <w:ilvl w:val="0"/>
          <w:numId w:val="54"/>
        </w:numPr>
        <w:spacing w:line="240" w:lineRule="auto"/>
        <w:ind w:right="0"/>
        <w:rPr>
          <w:sz w:val="24"/>
          <w:szCs w:val="24"/>
        </w:rPr>
      </w:pPr>
      <w:r w:rsidRPr="004D43A6">
        <w:rPr>
          <w:sz w:val="24"/>
          <w:szCs w:val="24"/>
        </w:rPr>
        <w:t xml:space="preserve">Пашутина </w:t>
      </w:r>
      <w:r>
        <w:rPr>
          <w:sz w:val="24"/>
          <w:szCs w:val="24"/>
        </w:rPr>
        <w:t xml:space="preserve">Е.А. </w:t>
      </w:r>
      <w:r w:rsidRPr="004D43A6">
        <w:rPr>
          <w:sz w:val="24"/>
          <w:szCs w:val="24"/>
        </w:rPr>
        <w:t>(высшая квалификационная категория по должности «мастер произво</w:t>
      </w:r>
      <w:r w:rsidRPr="004D43A6">
        <w:rPr>
          <w:sz w:val="24"/>
          <w:szCs w:val="24"/>
        </w:rPr>
        <w:t>д</w:t>
      </w:r>
      <w:r w:rsidRPr="004D43A6">
        <w:rPr>
          <w:sz w:val="24"/>
          <w:szCs w:val="24"/>
        </w:rPr>
        <w:t>ственного обучения»);</w:t>
      </w:r>
    </w:p>
    <w:p w:rsidR="004D43A6" w:rsidRPr="004D43A6" w:rsidRDefault="00775534" w:rsidP="007D2735">
      <w:pPr>
        <w:pStyle w:val="a6"/>
        <w:numPr>
          <w:ilvl w:val="0"/>
          <w:numId w:val="54"/>
        </w:numPr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t>Холстинина</w:t>
      </w:r>
      <w:proofErr w:type="spellEnd"/>
      <w:r w:rsidRPr="004D43A6">
        <w:rPr>
          <w:sz w:val="24"/>
          <w:szCs w:val="24"/>
        </w:rPr>
        <w:t xml:space="preserve"> </w:t>
      </w:r>
      <w:r w:rsidR="004D43A6" w:rsidRPr="004D43A6">
        <w:rPr>
          <w:sz w:val="24"/>
          <w:szCs w:val="24"/>
        </w:rPr>
        <w:t>У.С. (первая квалификационная</w:t>
      </w:r>
      <w:r w:rsidR="004D43A6" w:rsidRPr="004D43A6">
        <w:t xml:space="preserve"> </w:t>
      </w:r>
      <w:r w:rsidR="004D43A6" w:rsidRPr="004D43A6">
        <w:rPr>
          <w:sz w:val="24"/>
          <w:szCs w:val="24"/>
        </w:rPr>
        <w:t>категория по должности «мастер прои</w:t>
      </w:r>
      <w:r w:rsidR="004D43A6" w:rsidRPr="004D43A6">
        <w:rPr>
          <w:sz w:val="24"/>
          <w:szCs w:val="24"/>
        </w:rPr>
        <w:t>з</w:t>
      </w:r>
      <w:r w:rsidR="004D43A6" w:rsidRPr="004D43A6">
        <w:rPr>
          <w:sz w:val="24"/>
          <w:szCs w:val="24"/>
        </w:rPr>
        <w:t>водственного обучения»);</w:t>
      </w:r>
    </w:p>
    <w:p w:rsidR="00775534" w:rsidRPr="004D43A6" w:rsidRDefault="00775534" w:rsidP="007D2735">
      <w:pPr>
        <w:pStyle w:val="a6"/>
        <w:numPr>
          <w:ilvl w:val="0"/>
          <w:numId w:val="54"/>
        </w:numPr>
        <w:spacing w:line="240" w:lineRule="auto"/>
        <w:ind w:right="0"/>
        <w:rPr>
          <w:sz w:val="24"/>
          <w:szCs w:val="24"/>
        </w:rPr>
      </w:pPr>
      <w:r w:rsidRPr="004D43A6">
        <w:rPr>
          <w:sz w:val="24"/>
          <w:szCs w:val="24"/>
        </w:rPr>
        <w:t xml:space="preserve">Штейнберг </w:t>
      </w:r>
      <w:r w:rsidR="004D43A6">
        <w:rPr>
          <w:sz w:val="24"/>
          <w:szCs w:val="24"/>
        </w:rPr>
        <w:t xml:space="preserve">А.П. </w:t>
      </w:r>
      <w:r w:rsidR="004D43A6" w:rsidRPr="004D43A6">
        <w:rPr>
          <w:sz w:val="24"/>
          <w:szCs w:val="24"/>
        </w:rPr>
        <w:t>(первая квалификационная категория по должности «преподаватель»)</w:t>
      </w:r>
      <w:r w:rsidR="004D43A6">
        <w:rPr>
          <w:sz w:val="24"/>
          <w:szCs w:val="24"/>
        </w:rPr>
        <w:t>.</w:t>
      </w:r>
      <w:r w:rsidRPr="004D43A6">
        <w:rPr>
          <w:sz w:val="24"/>
          <w:szCs w:val="24"/>
        </w:rPr>
        <w:t xml:space="preserve"> </w:t>
      </w:r>
    </w:p>
    <w:p w:rsidR="006E7257" w:rsidRDefault="006E7257" w:rsidP="004D43A6">
      <w:pPr>
        <w:spacing w:line="240" w:lineRule="auto"/>
        <w:ind w:left="842" w:right="0" w:firstLine="0"/>
        <w:rPr>
          <w:sz w:val="24"/>
          <w:szCs w:val="24"/>
        </w:rPr>
      </w:pPr>
    </w:p>
    <w:p w:rsidR="0093312B" w:rsidRDefault="0093312B" w:rsidP="0093312B">
      <w:pPr>
        <w:spacing w:line="240" w:lineRule="auto"/>
        <w:ind w:left="-142" w:right="0" w:firstLine="984"/>
        <w:rPr>
          <w:sz w:val="24"/>
          <w:szCs w:val="24"/>
        </w:rPr>
        <w:sectPr w:rsidR="0093312B" w:rsidSect="00C150AB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709" w:right="794" w:bottom="0" w:left="1134" w:header="720" w:footer="0" w:gutter="0"/>
          <w:cols w:space="720"/>
          <w:docGrid w:linePitch="381"/>
        </w:sectPr>
      </w:pPr>
    </w:p>
    <w:p w:rsidR="004D43A6" w:rsidRPr="00254676" w:rsidRDefault="004D43A6" w:rsidP="004D43A6">
      <w:pPr>
        <w:spacing w:after="0" w:line="240" w:lineRule="auto"/>
        <w:ind w:right="0" w:firstLine="0"/>
        <w:jc w:val="center"/>
        <w:rPr>
          <w:b/>
          <w:color w:val="auto"/>
          <w:spacing w:val="40"/>
          <w:sz w:val="24"/>
          <w:szCs w:val="28"/>
        </w:rPr>
      </w:pPr>
      <w:r w:rsidRPr="00254676">
        <w:rPr>
          <w:b/>
          <w:color w:val="auto"/>
          <w:spacing w:val="40"/>
          <w:sz w:val="24"/>
          <w:szCs w:val="28"/>
        </w:rPr>
        <w:lastRenderedPageBreak/>
        <w:t>СВЕДЕНИЯ</w:t>
      </w:r>
    </w:p>
    <w:p w:rsidR="004D43A6" w:rsidRPr="00254676" w:rsidRDefault="004D43A6" w:rsidP="004D43A6">
      <w:pPr>
        <w:spacing w:after="0" w:line="240" w:lineRule="auto"/>
        <w:ind w:right="0" w:firstLine="0"/>
        <w:jc w:val="center"/>
        <w:rPr>
          <w:color w:val="auto"/>
          <w:sz w:val="24"/>
          <w:szCs w:val="28"/>
        </w:rPr>
      </w:pPr>
      <w:r w:rsidRPr="00254676">
        <w:rPr>
          <w:color w:val="auto"/>
          <w:sz w:val="24"/>
          <w:szCs w:val="28"/>
        </w:rPr>
        <w:t>о педагогическом составе ГБПОУ РО «РТТС»</w:t>
      </w:r>
      <w:r w:rsidRPr="00254676">
        <w:rPr>
          <w:bCs/>
          <w:sz w:val="24"/>
        </w:rPr>
        <w:t xml:space="preserve"> на 31.12.2023</w:t>
      </w:r>
    </w:p>
    <w:p w:rsidR="004D43A6" w:rsidRPr="004D43A6" w:rsidRDefault="004D43A6" w:rsidP="004D43A6">
      <w:pPr>
        <w:spacing w:after="0" w:line="240" w:lineRule="auto"/>
        <w:ind w:right="0" w:firstLine="0"/>
        <w:jc w:val="center"/>
        <w:rPr>
          <w:color w:val="auto"/>
          <w:sz w:val="10"/>
          <w:szCs w:val="10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409"/>
        <w:gridCol w:w="2977"/>
        <w:gridCol w:w="2552"/>
        <w:gridCol w:w="4677"/>
        <w:gridCol w:w="1134"/>
      </w:tblGrid>
      <w:tr w:rsidR="004D43A6" w:rsidRPr="004D43A6" w:rsidTr="00254676">
        <w:trPr>
          <w:trHeight w:val="19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2"/>
                <w:szCs w:val="24"/>
              </w:rPr>
            </w:pPr>
            <w:r w:rsidRPr="00CA78F6">
              <w:rPr>
                <w:color w:val="auto"/>
                <w:sz w:val="22"/>
                <w:szCs w:val="24"/>
              </w:rPr>
              <w:t>№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2"/>
                <w:szCs w:val="24"/>
              </w:rPr>
            </w:pPr>
            <w:proofErr w:type="spellStart"/>
            <w:r w:rsidRPr="00CA78F6">
              <w:rPr>
                <w:color w:val="auto"/>
                <w:sz w:val="22"/>
                <w:szCs w:val="24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3A6" w:rsidRPr="00CA78F6" w:rsidRDefault="004D43A6" w:rsidP="0024649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  <w:szCs w:val="24"/>
                <w:lang w:eastAsia="en-US"/>
              </w:rPr>
            </w:pPr>
            <w:r w:rsidRPr="00CA78F6">
              <w:rPr>
                <w:color w:val="auto"/>
                <w:sz w:val="22"/>
                <w:szCs w:val="24"/>
                <w:lang w:eastAsia="en-US"/>
              </w:rPr>
              <w:t>Фамилия, имя,                     отчество</w:t>
            </w:r>
          </w:p>
          <w:p w:rsidR="004D43A6" w:rsidRPr="00CA78F6" w:rsidRDefault="004D43A6" w:rsidP="0024649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6" w:rsidRPr="00CA78F6" w:rsidRDefault="004D43A6" w:rsidP="0024649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  <w:szCs w:val="24"/>
                <w:lang w:eastAsia="en-US"/>
              </w:rPr>
            </w:pPr>
            <w:r w:rsidRPr="00CA78F6">
              <w:rPr>
                <w:color w:val="auto"/>
                <w:sz w:val="22"/>
                <w:szCs w:val="24"/>
                <w:lang w:eastAsia="en-US"/>
              </w:rPr>
              <w:t>Должность/</w:t>
            </w:r>
          </w:p>
          <w:p w:rsidR="004D43A6" w:rsidRPr="00CA78F6" w:rsidRDefault="004D43A6" w:rsidP="0024649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2"/>
                <w:szCs w:val="24"/>
              </w:rPr>
            </w:pPr>
            <w:r w:rsidRPr="00CA78F6">
              <w:rPr>
                <w:color w:val="auto"/>
                <w:sz w:val="22"/>
                <w:szCs w:val="24"/>
              </w:rPr>
              <w:t>Преподаваемые</w:t>
            </w:r>
          </w:p>
          <w:p w:rsidR="004D43A6" w:rsidRPr="00CA78F6" w:rsidRDefault="004D43A6" w:rsidP="0024649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2"/>
                <w:szCs w:val="24"/>
              </w:rPr>
            </w:pPr>
            <w:r w:rsidRPr="00CA78F6">
              <w:rPr>
                <w:color w:val="auto"/>
                <w:sz w:val="22"/>
                <w:szCs w:val="24"/>
              </w:rPr>
              <w:t>дисциплины</w:t>
            </w:r>
          </w:p>
          <w:p w:rsidR="004D43A6" w:rsidRPr="00CA78F6" w:rsidRDefault="004D43A6" w:rsidP="0024649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3A6" w:rsidRPr="00CA78F6" w:rsidRDefault="004D43A6" w:rsidP="0024649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  <w:szCs w:val="24"/>
                <w:lang w:eastAsia="en-US"/>
              </w:rPr>
            </w:pPr>
            <w:r w:rsidRPr="00CA78F6">
              <w:rPr>
                <w:color w:val="auto"/>
                <w:sz w:val="22"/>
                <w:szCs w:val="24"/>
                <w:lang w:eastAsia="en-US"/>
              </w:rPr>
              <w:t>Образование</w:t>
            </w:r>
          </w:p>
          <w:p w:rsidR="004D43A6" w:rsidRPr="00CA78F6" w:rsidRDefault="004D43A6" w:rsidP="0024649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  <w:szCs w:val="24"/>
                <w:lang w:eastAsia="en-US"/>
              </w:rPr>
            </w:pPr>
            <w:proofErr w:type="gramStart"/>
            <w:r w:rsidRPr="00CA78F6">
              <w:rPr>
                <w:color w:val="auto"/>
                <w:sz w:val="22"/>
                <w:szCs w:val="24"/>
                <w:lang w:eastAsia="en-US"/>
              </w:rPr>
              <w:t>(какие учебные</w:t>
            </w:r>
            <w:proofErr w:type="gramEnd"/>
          </w:p>
          <w:p w:rsidR="004D43A6" w:rsidRPr="00CA78F6" w:rsidRDefault="004D43A6" w:rsidP="0024649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  <w:szCs w:val="24"/>
                <w:lang w:eastAsia="en-US"/>
              </w:rPr>
            </w:pPr>
            <w:r w:rsidRPr="00CA78F6">
              <w:rPr>
                <w:color w:val="auto"/>
                <w:sz w:val="22"/>
                <w:szCs w:val="24"/>
                <w:lang w:eastAsia="en-US"/>
              </w:rPr>
              <w:t>заведения  окончи</w:t>
            </w:r>
            <w:proofErr w:type="gramStart"/>
            <w:r w:rsidRPr="00CA78F6">
              <w:rPr>
                <w:color w:val="auto"/>
                <w:sz w:val="22"/>
                <w:szCs w:val="24"/>
                <w:lang w:eastAsia="en-US"/>
              </w:rPr>
              <w:t>л(</w:t>
            </w:r>
            <w:proofErr w:type="gramEnd"/>
            <w:r w:rsidRPr="00CA78F6">
              <w:rPr>
                <w:color w:val="auto"/>
                <w:sz w:val="22"/>
                <w:szCs w:val="24"/>
                <w:lang w:eastAsia="en-US"/>
              </w:rPr>
              <w:t>а) и к</w:t>
            </w:r>
            <w:r w:rsidRPr="00CA78F6">
              <w:rPr>
                <w:color w:val="auto"/>
                <w:sz w:val="22"/>
                <w:szCs w:val="24"/>
                <w:lang w:eastAsia="en-US"/>
              </w:rPr>
              <w:t>о</w:t>
            </w:r>
            <w:r w:rsidRPr="00CA78F6">
              <w:rPr>
                <w:color w:val="auto"/>
                <w:sz w:val="22"/>
                <w:szCs w:val="24"/>
                <w:lang w:eastAsia="en-US"/>
              </w:rPr>
              <w:t>гда,</w:t>
            </w:r>
            <w:r w:rsidR="00CA78F6">
              <w:rPr>
                <w:color w:val="auto"/>
                <w:sz w:val="22"/>
                <w:szCs w:val="24"/>
                <w:lang w:eastAsia="en-US"/>
              </w:rPr>
              <w:t xml:space="preserve"> </w:t>
            </w:r>
            <w:r w:rsidRPr="00CA78F6">
              <w:rPr>
                <w:color w:val="auto"/>
                <w:sz w:val="22"/>
                <w:szCs w:val="24"/>
                <w:lang w:eastAsia="en-US"/>
              </w:rPr>
              <w:t>специальность,  квал</w:t>
            </w:r>
            <w:r w:rsidRPr="00CA78F6">
              <w:rPr>
                <w:color w:val="auto"/>
                <w:sz w:val="22"/>
                <w:szCs w:val="24"/>
                <w:lang w:eastAsia="en-US"/>
              </w:rPr>
              <w:t>и</w:t>
            </w:r>
            <w:r w:rsidRPr="00CA78F6">
              <w:rPr>
                <w:color w:val="auto"/>
                <w:sz w:val="22"/>
                <w:szCs w:val="24"/>
                <w:lang w:eastAsia="en-US"/>
              </w:rPr>
              <w:t>фикация)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3A6" w:rsidRPr="00CA78F6" w:rsidRDefault="004D43A6" w:rsidP="0024649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  <w:szCs w:val="24"/>
                <w:lang w:eastAsia="en-US"/>
              </w:rPr>
            </w:pPr>
            <w:r w:rsidRPr="00CA78F6">
              <w:rPr>
                <w:color w:val="auto"/>
                <w:sz w:val="22"/>
                <w:szCs w:val="24"/>
                <w:lang w:eastAsia="en-US"/>
              </w:rPr>
              <w:t xml:space="preserve">Сведения о наличии                     переподготовки </w:t>
            </w:r>
          </w:p>
          <w:p w:rsidR="004D43A6" w:rsidRPr="00CA78F6" w:rsidRDefault="004D43A6" w:rsidP="00246496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  <w:szCs w:val="24"/>
                <w:lang w:eastAsia="en-US"/>
              </w:rPr>
            </w:pPr>
            <w:r w:rsidRPr="00CA78F6">
              <w:rPr>
                <w:color w:val="auto"/>
                <w:sz w:val="22"/>
                <w:szCs w:val="24"/>
                <w:lang w:eastAsia="en-US"/>
              </w:rPr>
              <w:t>(учебное заведение, к</w:t>
            </w:r>
            <w:r w:rsidRPr="00CA78F6">
              <w:rPr>
                <w:color w:val="auto"/>
                <w:sz w:val="22"/>
                <w:szCs w:val="24"/>
                <w:lang w:eastAsia="en-US"/>
              </w:rPr>
              <w:t>о</w:t>
            </w:r>
            <w:r w:rsidRPr="00CA78F6">
              <w:rPr>
                <w:color w:val="auto"/>
                <w:sz w:val="22"/>
                <w:szCs w:val="24"/>
                <w:lang w:eastAsia="en-US"/>
              </w:rPr>
              <w:t>гда закончил)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6" w:rsidRPr="00CA78F6" w:rsidRDefault="004D43A6" w:rsidP="0024649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2"/>
                <w:szCs w:val="24"/>
              </w:rPr>
            </w:pPr>
            <w:r w:rsidRPr="00CA78F6">
              <w:rPr>
                <w:color w:val="auto"/>
                <w:sz w:val="22"/>
                <w:szCs w:val="24"/>
              </w:rPr>
              <w:t>Данные о повышении квалификации,                          профессиональной переподготовке, (учрежд</w:t>
            </w:r>
            <w:r w:rsidRPr="00CA78F6">
              <w:rPr>
                <w:color w:val="auto"/>
                <w:sz w:val="22"/>
                <w:szCs w:val="24"/>
              </w:rPr>
              <w:t>е</w:t>
            </w:r>
            <w:r w:rsidRPr="00CA78F6">
              <w:rPr>
                <w:color w:val="auto"/>
                <w:sz w:val="22"/>
                <w:szCs w:val="24"/>
              </w:rPr>
              <w:t>ние, организация, направление подготовки,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2"/>
                <w:szCs w:val="24"/>
              </w:rPr>
            </w:pPr>
            <w:r w:rsidRPr="00CA78F6">
              <w:rPr>
                <w:color w:val="auto"/>
                <w:sz w:val="22"/>
                <w:szCs w:val="24"/>
              </w:rPr>
              <w:t>Стаж                работы               (общий/ по                    спец</w:t>
            </w:r>
            <w:r w:rsidRPr="00CA78F6">
              <w:rPr>
                <w:color w:val="auto"/>
                <w:sz w:val="22"/>
                <w:szCs w:val="24"/>
              </w:rPr>
              <w:t>и</w:t>
            </w:r>
            <w:r w:rsidRPr="00CA78F6">
              <w:rPr>
                <w:color w:val="auto"/>
                <w:sz w:val="22"/>
                <w:szCs w:val="24"/>
              </w:rPr>
              <w:t>альн</w:t>
            </w:r>
            <w:r w:rsidRPr="00CA78F6">
              <w:rPr>
                <w:color w:val="auto"/>
                <w:sz w:val="22"/>
                <w:szCs w:val="24"/>
              </w:rPr>
              <w:t>о</w:t>
            </w:r>
            <w:r w:rsidRPr="00CA78F6">
              <w:rPr>
                <w:color w:val="auto"/>
                <w:sz w:val="22"/>
                <w:szCs w:val="24"/>
              </w:rPr>
              <w:t>сти)</w:t>
            </w:r>
          </w:p>
          <w:p w:rsidR="004D43A6" w:rsidRPr="0025467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4"/>
                <w:szCs w:val="24"/>
              </w:rPr>
            </w:pPr>
          </w:p>
        </w:tc>
      </w:tr>
      <w:tr w:rsidR="004D43A6" w:rsidRPr="004D43A6" w:rsidTr="00CA78F6">
        <w:trPr>
          <w:trHeight w:val="3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24649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Бабенко Алексей </w:t>
            </w:r>
          </w:p>
          <w:p w:rsidR="004D43A6" w:rsidRPr="00CA78F6" w:rsidRDefault="004D43A6" w:rsidP="0024649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Александрович</w:t>
            </w:r>
          </w:p>
          <w:p w:rsidR="004D43A6" w:rsidRPr="00CA78F6" w:rsidRDefault="004D43A6" w:rsidP="00246496">
            <w:pPr>
              <w:spacing w:after="20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246496">
            <w:pPr>
              <w:spacing w:after="20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24649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Мастер</w:t>
            </w:r>
          </w:p>
          <w:p w:rsidR="004D43A6" w:rsidRPr="00CA78F6" w:rsidRDefault="004D43A6" w:rsidP="0024649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производственного</w:t>
            </w:r>
          </w:p>
          <w:p w:rsidR="004D43A6" w:rsidRPr="00CA78F6" w:rsidRDefault="004D43A6" w:rsidP="0024649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обучения</w:t>
            </w:r>
            <w:r w:rsidRPr="00CA78F6">
              <w:rPr>
                <w:color w:val="auto"/>
                <w:sz w:val="20"/>
                <w:szCs w:val="20"/>
              </w:rPr>
              <w:t xml:space="preserve"> </w:t>
            </w:r>
          </w:p>
          <w:p w:rsidR="004D43A6" w:rsidRPr="00CA78F6" w:rsidRDefault="004D43A6" w:rsidP="0024649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24649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24649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Электробезопасность.</w:t>
            </w:r>
          </w:p>
          <w:p w:rsidR="004D43A6" w:rsidRPr="00CA78F6" w:rsidRDefault="004D43A6" w:rsidP="0024649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24649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МДК 01.01.                                Электрические машины и  аппараты</w:t>
            </w:r>
          </w:p>
          <w:p w:rsidR="004D43A6" w:rsidRPr="00CA78F6" w:rsidRDefault="004D43A6" w:rsidP="0024649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</w:rPr>
              <w:t>МДК 01.04.                                Электрическое                          электромеханическое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24649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Азово-Черноморский институт механизации сельского хозя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й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ства, 1986 г.</w:t>
            </w:r>
          </w:p>
          <w:p w:rsidR="004D43A6" w:rsidRPr="00CA78F6" w:rsidRDefault="004D43A6" w:rsidP="0024649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Специальность:                   электрификация   сельского хозяйства.</w:t>
            </w:r>
          </w:p>
          <w:p w:rsidR="004D43A6" w:rsidRPr="00CA78F6" w:rsidRDefault="004D43A6" w:rsidP="0024649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Квалификация: инженер-электрик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24649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Таганрогский                       радиотехнический                институт,                           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спецфакультет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по                   переподготовке кадров, квалификация –              микропроцессоры в АСУ ТП, 1987 г.</w:t>
            </w:r>
          </w:p>
          <w:p w:rsidR="004D43A6" w:rsidRPr="00CA78F6" w:rsidRDefault="004D43A6" w:rsidP="0024649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24649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«Профессиональное   обучение (по                              отраслям)» по  проблеме: Дистанционные                                    образовательные технологии в деятельности пр</w:t>
            </w:r>
            <w:r w:rsidRPr="00CA78F6">
              <w:rPr>
                <w:color w:val="auto"/>
                <w:sz w:val="20"/>
                <w:szCs w:val="20"/>
              </w:rPr>
              <w:t>е</w:t>
            </w:r>
            <w:r w:rsidRPr="00CA78F6">
              <w:rPr>
                <w:color w:val="auto"/>
                <w:sz w:val="20"/>
                <w:szCs w:val="20"/>
              </w:rPr>
              <w:t>подавателя СПО: основные инструменты организ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ции учебной  деятельности                            обуч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ющихся», 2020 г.</w:t>
            </w:r>
          </w:p>
          <w:p w:rsidR="004D43A6" w:rsidRPr="00CA78F6" w:rsidRDefault="004D43A6" w:rsidP="0024649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ГБПОУ РО "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РКСиИ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" ЦОПП РО, ДПО:                     «Цифровая образовательная среда» по                            проблеме: Цифровые образовательные                ресурсы, онлайн-сервисы и платформы для орган</w:t>
            </w:r>
            <w:r w:rsidRPr="00CA78F6">
              <w:rPr>
                <w:color w:val="auto"/>
                <w:sz w:val="20"/>
                <w:szCs w:val="20"/>
              </w:rPr>
              <w:t>и</w:t>
            </w:r>
            <w:r w:rsidRPr="00CA78F6">
              <w:rPr>
                <w:color w:val="auto"/>
                <w:sz w:val="20"/>
                <w:szCs w:val="20"/>
              </w:rPr>
              <w:t>зации дистанционного обучения»,                 2021 г.</w:t>
            </w:r>
          </w:p>
          <w:p w:rsidR="004D43A6" w:rsidRPr="00CA78F6" w:rsidRDefault="004D43A6" w:rsidP="0024649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образовательная среда», 2022 г.</w:t>
            </w:r>
          </w:p>
          <w:p w:rsidR="004D43A6" w:rsidRPr="00CA78F6" w:rsidRDefault="004D43A6" w:rsidP="0024649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ИКТ-компетентности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           преподавателя в процессе освоения                                   отечественного ПО»,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36 л/27 л</w:t>
            </w:r>
          </w:p>
        </w:tc>
      </w:tr>
      <w:tr w:rsidR="004D43A6" w:rsidRPr="004D43A6" w:rsidTr="00CA78F6">
        <w:trPr>
          <w:trHeight w:val="3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Бак Оксана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 Егоровна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Преподаватель                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История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ИЗО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>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Декоративные отделки в одежде. 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История стилей в                костюме.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Рисунок и живопись            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МДК 01.01. Основы              художественного                оформления швейных 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lastRenderedPageBreak/>
              <w:t xml:space="preserve">изделий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МДК 03.01. Основы                 обработки различных       видов одежды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lastRenderedPageBreak/>
              <w:t>Российский  государственный  профессионально-педагогический университет»</w:t>
            </w:r>
            <w:r w:rsidR="00CA78F6" w:rsidRPr="00CA78F6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 г. Екатеринбург, 2007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Специальность:  «Педагог                          профессионального               обучения».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Квалификация:                     «Профессиональное               обучение (дизайн)».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ГБПОУ РО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НКПТиУ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», по программе:                         «Подготовка региональных экспертов                    конкурсов профессионального мастерства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Аб</w:t>
            </w:r>
            <w:r w:rsidRPr="00CA78F6">
              <w:rPr>
                <w:color w:val="auto"/>
                <w:sz w:val="20"/>
                <w:szCs w:val="20"/>
              </w:rPr>
              <w:t>и</w:t>
            </w:r>
            <w:r w:rsidRPr="00CA78F6">
              <w:rPr>
                <w:color w:val="auto"/>
                <w:sz w:val="20"/>
                <w:szCs w:val="20"/>
              </w:rPr>
              <w:t>лимпикс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»,   2021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ГАПОУ «Казанский колледж технологии и диза</w:t>
            </w:r>
            <w:r w:rsidRPr="00CA78F6">
              <w:rPr>
                <w:color w:val="auto"/>
                <w:sz w:val="20"/>
                <w:szCs w:val="20"/>
              </w:rPr>
              <w:t>й</w:t>
            </w:r>
            <w:r w:rsidRPr="00CA78F6">
              <w:rPr>
                <w:color w:val="auto"/>
                <w:sz w:val="20"/>
                <w:szCs w:val="20"/>
              </w:rPr>
              <w:t xml:space="preserve">на», по программе: «Практика и                  методика реализации образовательных                   программ СПО с учетом компетенции                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Ворлдскилс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 «Технологии моды», 2021 г.</w:t>
            </w:r>
          </w:p>
          <w:p w:rsidR="004D43A6" w:rsidRPr="00CA78F6" w:rsidRDefault="004D43A6" w:rsidP="004D43A6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ГБПОУ РО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РКСиИ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»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,Д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>ПО: «Реализация       пра</w:t>
            </w:r>
            <w:r w:rsidRPr="00CA78F6">
              <w:rPr>
                <w:color w:val="auto"/>
                <w:sz w:val="20"/>
                <w:szCs w:val="20"/>
              </w:rPr>
              <w:t>к</w:t>
            </w:r>
            <w:r w:rsidRPr="00CA78F6">
              <w:rPr>
                <w:color w:val="auto"/>
                <w:sz w:val="20"/>
                <w:szCs w:val="20"/>
              </w:rPr>
              <w:t>тико-ориентированного подхода в                 системе подготовки квалифицированных        рабочих, сл</w:t>
            </w:r>
            <w:r w:rsidRPr="00CA78F6">
              <w:rPr>
                <w:color w:val="auto"/>
                <w:sz w:val="20"/>
                <w:szCs w:val="20"/>
              </w:rPr>
              <w:t>у</w:t>
            </w:r>
            <w:r w:rsidRPr="00CA78F6">
              <w:rPr>
                <w:color w:val="auto"/>
                <w:sz w:val="20"/>
                <w:szCs w:val="20"/>
              </w:rPr>
              <w:t>жащих, специалистов среднего звена, 2021 г.</w:t>
            </w:r>
          </w:p>
          <w:p w:rsidR="004D43A6" w:rsidRPr="00CA78F6" w:rsidRDefault="004D43A6" w:rsidP="004D43A6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ФГАОУ ДПО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АРГПиПРРО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                                 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Минпросвещения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РФ», ДПО: «Разговоры о ва</w:t>
            </w:r>
            <w:r w:rsidRPr="00CA78F6">
              <w:rPr>
                <w:color w:val="auto"/>
                <w:sz w:val="20"/>
                <w:szCs w:val="20"/>
              </w:rPr>
              <w:t>ж</w:t>
            </w:r>
            <w:r w:rsidRPr="00CA78F6">
              <w:rPr>
                <w:color w:val="auto"/>
                <w:sz w:val="20"/>
                <w:szCs w:val="20"/>
              </w:rPr>
              <w:t>ном»: система работы классного                           руководителя (куратора)», 2022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образовательная среда», 2022 г.</w:t>
            </w:r>
          </w:p>
          <w:p w:rsidR="004D43A6" w:rsidRPr="00CA78F6" w:rsidRDefault="004D43A6" w:rsidP="004D43A6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ИКТ-компетентности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           преподавателя в процессе освоения                                   отечественного ПО»,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17 л /</w:t>
            </w:r>
            <w:r w:rsidRPr="00CA78F6">
              <w:rPr>
                <w:color w:val="auto"/>
                <w:sz w:val="20"/>
                <w:szCs w:val="20"/>
                <w:lang w:val="en-US"/>
              </w:rPr>
              <w:t>1</w:t>
            </w:r>
            <w:r w:rsidRPr="00CA78F6">
              <w:rPr>
                <w:color w:val="auto"/>
                <w:sz w:val="20"/>
                <w:szCs w:val="20"/>
              </w:rPr>
              <w:t xml:space="preserve">4 л </w:t>
            </w:r>
          </w:p>
        </w:tc>
      </w:tr>
      <w:tr w:rsidR="004D43A6" w:rsidRPr="004D43A6" w:rsidTr="00CA78F6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CA78F6">
              <w:rPr>
                <w:color w:val="auto"/>
                <w:sz w:val="20"/>
                <w:szCs w:val="20"/>
              </w:rPr>
              <w:t>Барвенко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Максим 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Андреевич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Преподаватель</w:t>
            </w:r>
            <w:r w:rsidRPr="00CA78F6">
              <w:rPr>
                <w:color w:val="auto"/>
                <w:sz w:val="20"/>
                <w:szCs w:val="20"/>
              </w:rPr>
              <w:t xml:space="preserve"> 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Южный федеральный униве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р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ситет г. Ростов-на-Дону,                  2014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Специальность:  «Физическая культура».    Квалификация: «Педагог по </w:t>
            </w:r>
            <w:proofErr w:type="gramStart"/>
            <w:r w:rsidRPr="00CA78F6">
              <w:rPr>
                <w:color w:val="auto"/>
                <w:sz w:val="20"/>
                <w:szCs w:val="20"/>
                <w:lang w:eastAsia="en-US"/>
              </w:rPr>
              <w:t>физической</w:t>
            </w:r>
            <w:proofErr w:type="gramEnd"/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культуре».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ГБПОУ РО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КонстПК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», «Тренер  преподаватель», диплом    предоставляет                          право на ведение                                профессиональной            деятельности в сфере «Ф</w:t>
            </w:r>
            <w:r w:rsidRPr="00CA78F6">
              <w:rPr>
                <w:color w:val="auto"/>
                <w:sz w:val="20"/>
                <w:szCs w:val="20"/>
              </w:rPr>
              <w:t>и</w:t>
            </w:r>
            <w:r w:rsidRPr="00CA78F6">
              <w:rPr>
                <w:color w:val="auto"/>
                <w:sz w:val="20"/>
                <w:szCs w:val="20"/>
              </w:rPr>
              <w:t>зическая культура и спорт»,  2020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образовательная среда», 2022 г.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7 л/7 л</w:t>
            </w:r>
          </w:p>
        </w:tc>
      </w:tr>
      <w:tr w:rsidR="004D43A6" w:rsidRPr="004D43A6" w:rsidTr="00CA78F6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CA78F6">
              <w:rPr>
                <w:color w:val="auto"/>
                <w:sz w:val="20"/>
                <w:szCs w:val="20"/>
              </w:rPr>
              <w:t>Барнагян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Роза А</w:t>
            </w:r>
            <w:r w:rsidRPr="00CA78F6">
              <w:rPr>
                <w:color w:val="auto"/>
                <w:sz w:val="20"/>
                <w:szCs w:val="20"/>
              </w:rPr>
              <w:t>н</w:t>
            </w:r>
            <w:r w:rsidRPr="00CA78F6">
              <w:rPr>
                <w:color w:val="auto"/>
                <w:sz w:val="20"/>
                <w:szCs w:val="20"/>
              </w:rPr>
              <w:t>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Педагог-психолог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Южно-Российский                    гуманитарный институт, 2013г.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Специальность:                   «Психология».</w:t>
            </w:r>
          </w:p>
          <w:p w:rsidR="004D43A6" w:rsidRPr="00CA78F6" w:rsidRDefault="004D43A6" w:rsidP="0025467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Квалификация:                   «Психолог. Преподаватель                       психологии»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200" w:line="276" w:lineRule="auto"/>
              <w:ind w:right="-108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ФГАОУ ВО «ЮФУ», «Д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школьное образование. Д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ет право на выполнение нового вида                               профессиональной                    деятельности в сфере                     дошкольного образования», 2015 г.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ГБПОУ РО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НКПТиУ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», ДПО:                               «Психолого-педагогическое сопровождение лиц с расстройством аутистического спектра в процессе обучения в образовательной                    организ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ции СПО», 2020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ФГАОУ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«Российский университет      дружбы народов», ДПО: «Организация                  инкл</w:t>
            </w:r>
            <w:r w:rsidRPr="00CA78F6">
              <w:rPr>
                <w:color w:val="auto"/>
                <w:sz w:val="20"/>
                <w:szCs w:val="20"/>
              </w:rPr>
              <w:t>ю</w:t>
            </w:r>
            <w:r w:rsidRPr="00CA78F6">
              <w:rPr>
                <w:color w:val="auto"/>
                <w:sz w:val="20"/>
                <w:szCs w:val="20"/>
              </w:rPr>
              <w:t>зивного образовательного процесса в УМЦ и ПОО СПО педагогическими                            работник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ми», 2020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ЦПДО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Бизнес-школы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РГЭУ (РИНХ), ДПО: «Нав</w:t>
            </w:r>
            <w:r w:rsidRPr="00CA78F6">
              <w:rPr>
                <w:color w:val="auto"/>
                <w:sz w:val="20"/>
                <w:szCs w:val="20"/>
              </w:rPr>
              <w:t>ы</w:t>
            </w:r>
            <w:r w:rsidRPr="00CA78F6">
              <w:rPr>
                <w:color w:val="auto"/>
                <w:sz w:val="20"/>
                <w:szCs w:val="20"/>
              </w:rPr>
              <w:t>ки ведения профилактической деятельности. Фо</w:t>
            </w:r>
            <w:r w:rsidRPr="00CA78F6">
              <w:rPr>
                <w:color w:val="auto"/>
                <w:sz w:val="20"/>
                <w:szCs w:val="20"/>
              </w:rPr>
              <w:t>р</w:t>
            </w:r>
            <w:r w:rsidRPr="00CA78F6">
              <w:rPr>
                <w:color w:val="auto"/>
                <w:sz w:val="20"/>
                <w:szCs w:val="20"/>
              </w:rPr>
              <w:t>мы и методы своевременного выявления перви</w:t>
            </w:r>
            <w:r w:rsidRPr="00CA78F6">
              <w:rPr>
                <w:color w:val="auto"/>
                <w:sz w:val="20"/>
                <w:szCs w:val="20"/>
              </w:rPr>
              <w:t>ч</w:t>
            </w:r>
            <w:r w:rsidRPr="00CA78F6">
              <w:rPr>
                <w:color w:val="auto"/>
                <w:sz w:val="20"/>
                <w:szCs w:val="20"/>
              </w:rPr>
              <w:t xml:space="preserve">ных признаков злоупотребления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психоактивными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веществами несовершеннолетних», 2022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образовательная среда», 2022 г.</w:t>
            </w:r>
          </w:p>
          <w:p w:rsidR="004D43A6" w:rsidRPr="00CA78F6" w:rsidRDefault="004D43A6" w:rsidP="004D43A6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ИКТ-компетентности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           преподавателя в процессе освоения                                   отечественного ПО»,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7 л/6 л</w:t>
            </w:r>
          </w:p>
        </w:tc>
      </w:tr>
      <w:tr w:rsidR="004D43A6" w:rsidRPr="004D43A6" w:rsidTr="00CA78F6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CA78F6">
              <w:rPr>
                <w:color w:val="auto"/>
                <w:sz w:val="20"/>
                <w:szCs w:val="20"/>
              </w:rPr>
              <w:t>Барскова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                   Людмила               Дмитриевна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Преподаватель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Основы черчения,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инженерная графика.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МДК 02.01. </w:t>
            </w:r>
            <w:r w:rsidRPr="00CA78F6">
              <w:rPr>
                <w:color w:val="auto"/>
                <w:sz w:val="20"/>
                <w:szCs w:val="20"/>
              </w:rPr>
              <w:t>Типовые технологические проце</w:t>
            </w:r>
            <w:r w:rsidRPr="00CA78F6">
              <w:rPr>
                <w:color w:val="auto"/>
                <w:sz w:val="20"/>
                <w:szCs w:val="20"/>
              </w:rPr>
              <w:t>с</w:t>
            </w:r>
            <w:r w:rsidRPr="00CA78F6">
              <w:rPr>
                <w:color w:val="auto"/>
                <w:sz w:val="20"/>
                <w:szCs w:val="20"/>
              </w:rPr>
              <w:t>сы обслуживания быт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вых машин и приборов.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МДК 05.01. </w:t>
            </w:r>
            <w:r w:rsidRPr="00CA78F6">
              <w:rPr>
                <w:color w:val="auto"/>
                <w:sz w:val="20"/>
                <w:szCs w:val="20"/>
              </w:rPr>
              <w:t>Выполнение работ по профессии 18590 «Слесарь-электрик по ремонту электрооб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рудования»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 xml:space="preserve">Дальневосточный                   технологический                    институт бытового                    обслуживания, 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1973 г.                                     </w:t>
            </w:r>
            <w:r w:rsidRPr="00CA78F6">
              <w:rPr>
                <w:color w:val="auto"/>
                <w:sz w:val="20"/>
                <w:szCs w:val="20"/>
              </w:rPr>
              <w:t xml:space="preserve">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lastRenderedPageBreak/>
              <w:t>Специальность:  «</w:t>
            </w:r>
            <w:r w:rsidRPr="00CA78F6">
              <w:rPr>
                <w:color w:val="auto"/>
                <w:sz w:val="20"/>
                <w:szCs w:val="20"/>
              </w:rPr>
              <w:t>Машины и аппараты легкой                                         промышленности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».    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Квалификация:  «</w:t>
            </w:r>
            <w:r w:rsidRPr="00CA78F6">
              <w:rPr>
                <w:color w:val="auto"/>
                <w:sz w:val="20"/>
                <w:szCs w:val="20"/>
              </w:rPr>
              <w:t>Инженер-механик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».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ГБПОУ РО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НКПТиУ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» «Педагогика профобраз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вания – дает право на в</w:t>
            </w:r>
            <w:r w:rsidRPr="00CA78F6">
              <w:rPr>
                <w:color w:val="auto"/>
                <w:sz w:val="20"/>
                <w:szCs w:val="20"/>
              </w:rPr>
              <w:t>е</w:t>
            </w:r>
            <w:r w:rsidRPr="00CA78F6">
              <w:rPr>
                <w:color w:val="auto"/>
                <w:sz w:val="20"/>
                <w:szCs w:val="20"/>
              </w:rPr>
              <w:t xml:space="preserve">дение профессиональной </w:t>
            </w:r>
            <w:r w:rsidRPr="00CA78F6">
              <w:rPr>
                <w:color w:val="auto"/>
                <w:sz w:val="20"/>
                <w:szCs w:val="20"/>
              </w:rPr>
              <w:lastRenderedPageBreak/>
              <w:t>деятельности в сфере О</w:t>
            </w:r>
            <w:r w:rsidRPr="00CA78F6">
              <w:rPr>
                <w:color w:val="auto"/>
                <w:sz w:val="20"/>
                <w:szCs w:val="20"/>
              </w:rPr>
              <w:t>б</w:t>
            </w:r>
            <w:r w:rsidRPr="00CA78F6">
              <w:rPr>
                <w:color w:val="auto"/>
                <w:sz w:val="20"/>
                <w:szCs w:val="20"/>
              </w:rPr>
              <w:t>разование среднего звена», 2016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ГБПОУ РО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РКСиИ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», ДПП: «Реализация практико-ориентированного подхода в системе подготовки квалифицированных рабочих, служащих, специ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листов среднего звена», 2021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ГБУ ДПО РО "РИПК и ППРО", ДПО:                          «Цифровая образовательная среда», 2022 г.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val="en-US" w:eastAsia="en-US"/>
              </w:rPr>
              <w:lastRenderedPageBreak/>
              <w:t>4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2 л /37</w:t>
            </w:r>
            <w:r w:rsidRPr="00CA78F6">
              <w:rPr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л </w:t>
            </w:r>
          </w:p>
        </w:tc>
      </w:tr>
      <w:tr w:rsidR="004D43A6" w:rsidRPr="004D43A6" w:rsidTr="00CA78F6">
        <w:trPr>
          <w:trHeight w:val="3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Бочкарева Галина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Константиновна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Преподаватель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</w:rPr>
              <w:t>История, обществозн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ние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Ростовский государственный университет, 1996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Специальность: «</w:t>
            </w:r>
            <w:r w:rsidRPr="00CA78F6">
              <w:rPr>
                <w:color w:val="auto"/>
                <w:sz w:val="20"/>
                <w:szCs w:val="20"/>
              </w:rPr>
              <w:t>История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».    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Квалификация: «</w:t>
            </w:r>
            <w:r w:rsidRPr="00CA78F6">
              <w:rPr>
                <w:color w:val="auto"/>
                <w:sz w:val="20"/>
                <w:szCs w:val="20"/>
              </w:rPr>
              <w:t>Историк. Пр</w:t>
            </w:r>
            <w:r w:rsidRPr="00CA78F6">
              <w:rPr>
                <w:color w:val="auto"/>
                <w:sz w:val="20"/>
                <w:szCs w:val="20"/>
              </w:rPr>
              <w:t>е</w:t>
            </w:r>
            <w:r w:rsidRPr="00CA78F6">
              <w:rPr>
                <w:color w:val="auto"/>
                <w:sz w:val="20"/>
                <w:szCs w:val="20"/>
              </w:rPr>
              <w:t>подаватель истории и социал</w:t>
            </w:r>
            <w:r w:rsidRPr="00CA78F6">
              <w:rPr>
                <w:color w:val="auto"/>
                <w:sz w:val="20"/>
                <w:szCs w:val="20"/>
              </w:rPr>
              <w:t>ь</w:t>
            </w:r>
            <w:r w:rsidRPr="00CA78F6">
              <w:rPr>
                <w:color w:val="auto"/>
                <w:sz w:val="20"/>
                <w:szCs w:val="20"/>
              </w:rPr>
              <w:t>но-политических дисциплин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».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 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</w:rPr>
              <w:t>ГБПОУ РО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НКПТиУ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» «Обществознание (вкл</w:t>
            </w:r>
            <w:r w:rsidRPr="00CA78F6">
              <w:rPr>
                <w:color w:val="auto"/>
                <w:sz w:val="20"/>
                <w:szCs w:val="20"/>
              </w:rPr>
              <w:t>ю</w:t>
            </w:r>
            <w:r w:rsidRPr="00CA78F6">
              <w:rPr>
                <w:color w:val="auto"/>
                <w:sz w:val="20"/>
                <w:szCs w:val="20"/>
              </w:rPr>
              <w:t>чая экономику и право) – дает право на ведение н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вого вида                             профессиональной                    деятельности в сфере О</w:t>
            </w:r>
            <w:r w:rsidRPr="00CA78F6">
              <w:rPr>
                <w:color w:val="auto"/>
                <w:sz w:val="20"/>
                <w:szCs w:val="20"/>
              </w:rPr>
              <w:t>б</w:t>
            </w:r>
            <w:r w:rsidRPr="00CA78F6">
              <w:rPr>
                <w:color w:val="auto"/>
                <w:sz w:val="20"/>
                <w:szCs w:val="20"/>
              </w:rPr>
              <w:t>разования. Присвоена кв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лификация «Преподав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тель обществознания (включая  экономику и право)», 2019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-108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ФГБОУ ВО «ДГТУ», ДПО: « Изучение                      особенностей планирования и организации профе</w:t>
            </w:r>
            <w:r w:rsidRPr="00CA78F6">
              <w:rPr>
                <w:color w:val="auto"/>
                <w:sz w:val="20"/>
                <w:szCs w:val="20"/>
              </w:rPr>
              <w:t>с</w:t>
            </w:r>
            <w:r w:rsidRPr="00CA78F6">
              <w:rPr>
                <w:color w:val="auto"/>
                <w:sz w:val="20"/>
                <w:szCs w:val="20"/>
              </w:rPr>
              <w:t>сиональной деятельности с людьми с ОВЗ», 2019 г.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                  «История и обществознание» по проблеме Сове</w:t>
            </w:r>
            <w:r w:rsidRPr="00CA78F6">
              <w:rPr>
                <w:color w:val="auto"/>
                <w:sz w:val="20"/>
                <w:szCs w:val="20"/>
              </w:rPr>
              <w:t>р</w:t>
            </w:r>
            <w:r w:rsidRPr="00CA78F6">
              <w:rPr>
                <w:color w:val="auto"/>
                <w:sz w:val="20"/>
                <w:szCs w:val="20"/>
              </w:rPr>
              <w:t>шенствование методических                           комп</w:t>
            </w:r>
            <w:r w:rsidRPr="00CA78F6">
              <w:rPr>
                <w:color w:val="auto"/>
                <w:sz w:val="20"/>
                <w:szCs w:val="20"/>
              </w:rPr>
              <w:t>е</w:t>
            </w:r>
            <w:r w:rsidRPr="00CA78F6">
              <w:rPr>
                <w:color w:val="auto"/>
                <w:sz w:val="20"/>
                <w:szCs w:val="20"/>
              </w:rPr>
              <w:t>тенций преподавателя истории и                     общ</w:t>
            </w:r>
            <w:r w:rsidRPr="00CA78F6">
              <w:rPr>
                <w:color w:val="auto"/>
                <w:sz w:val="20"/>
                <w:szCs w:val="20"/>
              </w:rPr>
              <w:t>е</w:t>
            </w:r>
            <w:r w:rsidRPr="00CA78F6">
              <w:rPr>
                <w:color w:val="auto"/>
                <w:sz w:val="20"/>
                <w:szCs w:val="20"/>
              </w:rPr>
              <w:t>ствознания в системе СПО», 2021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образовательная среда», 2022 г.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ИКТ-компетентности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           преподавателя в процессе освоения                                   отечественного ПО»,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30 л/30 л</w:t>
            </w:r>
          </w:p>
        </w:tc>
      </w:tr>
      <w:tr w:rsidR="004D43A6" w:rsidRPr="004D43A6" w:rsidTr="00254676">
        <w:trPr>
          <w:trHeight w:val="1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Воробьева               Наталья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Николаевна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CA78F6">
              <w:rPr>
                <w:color w:val="auto"/>
                <w:sz w:val="20"/>
                <w:szCs w:val="20"/>
              </w:rPr>
              <w:t>Лисичанское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педагогическое училище МНО УССР, 1991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Специальность:                    «Дошкольное воспитание»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Квалификация: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  </w:t>
            </w:r>
            <w:r w:rsidRPr="00CA78F6">
              <w:rPr>
                <w:color w:val="auto"/>
                <w:sz w:val="20"/>
                <w:szCs w:val="20"/>
              </w:rPr>
              <w:t>«Воспитатель в дошкольном учреждении»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CA78F6">
              <w:rPr>
                <w:color w:val="auto"/>
                <w:sz w:val="20"/>
                <w:szCs w:val="20"/>
              </w:rPr>
              <w:t>Северодонецкий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                         химико-механический техн</w:t>
            </w:r>
            <w:r w:rsidRPr="00CA78F6">
              <w:rPr>
                <w:color w:val="auto"/>
                <w:sz w:val="20"/>
                <w:szCs w:val="20"/>
              </w:rPr>
              <w:t>и</w:t>
            </w:r>
            <w:r w:rsidRPr="00CA78F6">
              <w:rPr>
                <w:color w:val="auto"/>
                <w:sz w:val="20"/>
                <w:szCs w:val="20"/>
              </w:rPr>
              <w:t>кум, 2005 г.</w:t>
            </w:r>
          </w:p>
          <w:p w:rsidR="004D43A6" w:rsidRPr="00CA78F6" w:rsidRDefault="004D43A6" w:rsidP="004D43A6">
            <w:pPr>
              <w:spacing w:after="0" w:line="276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</w:rPr>
              <w:t>Специальность:                    «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Экономика                          предприятия</w:t>
            </w:r>
            <w:r w:rsidRPr="00CA78F6">
              <w:rPr>
                <w:color w:val="auto"/>
                <w:sz w:val="20"/>
                <w:szCs w:val="20"/>
              </w:rPr>
              <w:t xml:space="preserve">» </w:t>
            </w:r>
          </w:p>
          <w:p w:rsidR="004D43A6" w:rsidRPr="00CA78F6" w:rsidRDefault="004D43A6" w:rsidP="004D43A6">
            <w:pPr>
              <w:spacing w:after="200" w:line="276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</w:rPr>
              <w:t>Квалификация: «Экономист»</w:t>
            </w:r>
          </w:p>
          <w:p w:rsidR="004D43A6" w:rsidRPr="00CA78F6" w:rsidRDefault="004D43A6" w:rsidP="0025467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CA78F6">
              <w:rPr>
                <w:color w:val="auto"/>
                <w:sz w:val="20"/>
                <w:szCs w:val="20"/>
              </w:rPr>
              <w:t>Восточноукраинский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наци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нальный университет им. В.</w:t>
            </w:r>
            <w:r w:rsidR="00254676">
              <w:rPr>
                <w:color w:val="auto"/>
                <w:sz w:val="20"/>
                <w:szCs w:val="20"/>
              </w:rPr>
              <w:t xml:space="preserve"> </w:t>
            </w:r>
            <w:r w:rsidRPr="00CA78F6">
              <w:rPr>
                <w:color w:val="auto"/>
                <w:sz w:val="20"/>
                <w:szCs w:val="20"/>
              </w:rPr>
              <w:lastRenderedPageBreak/>
              <w:t>Даля, 2011 г.</w:t>
            </w:r>
          </w:p>
          <w:p w:rsidR="004D43A6" w:rsidRPr="00CA78F6" w:rsidRDefault="004D43A6" w:rsidP="0025467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</w:rPr>
              <w:t>Специальность:                    «Технология переработки п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 xml:space="preserve">лимеров» </w:t>
            </w:r>
          </w:p>
          <w:p w:rsidR="004D43A6" w:rsidRPr="00CA78F6" w:rsidRDefault="004D43A6" w:rsidP="00254676">
            <w:pPr>
              <w:spacing w:after="20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</w:rPr>
              <w:t>Квалификация: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CA78F6">
              <w:rPr>
                <w:color w:val="auto"/>
                <w:sz w:val="20"/>
                <w:szCs w:val="20"/>
              </w:rPr>
              <w:t>«Инженер-технолог по технологии пер</w:t>
            </w:r>
            <w:r w:rsidRPr="00CA78F6">
              <w:rPr>
                <w:color w:val="auto"/>
                <w:sz w:val="20"/>
                <w:szCs w:val="20"/>
              </w:rPr>
              <w:t>е</w:t>
            </w:r>
            <w:r w:rsidRPr="00CA78F6">
              <w:rPr>
                <w:color w:val="auto"/>
                <w:sz w:val="20"/>
                <w:szCs w:val="20"/>
              </w:rPr>
              <w:t>работки полимеров»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200" w:line="276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ГБПОУ РО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НКПТиУ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» «Социальная педагогика – дает право на ведение профессиональной                    деятельности в сфере              Образования. Присвоена квалификация «Специ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лист в области воспит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ния», 2019 г.</w:t>
            </w:r>
          </w:p>
          <w:p w:rsidR="004D43A6" w:rsidRPr="00CA78F6" w:rsidRDefault="004D43A6" w:rsidP="004D43A6">
            <w:pPr>
              <w:spacing w:after="200" w:line="276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ГБПОУ РО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НКПТиУ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», ДПП по направлению «Психолого-педагогическое сопровождение лиц с расстройством аутистического спектра в процессе обучения в образовательной организации СПО», 2020 г.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ФГАОУ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«Российский университет дружбы народов», ДПО: «Организация инклюзивного обр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зовательного процесса в УМЦ и ПОО СПО педаг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гическими работниками», 2020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образовательная среда», 2022 г.</w:t>
            </w:r>
          </w:p>
          <w:p w:rsidR="004D43A6" w:rsidRPr="00CA78F6" w:rsidRDefault="004D43A6" w:rsidP="0025467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ФГАОУ ДПО «Академия реализации госуда</w:t>
            </w:r>
            <w:r w:rsidRPr="00CA78F6">
              <w:rPr>
                <w:color w:val="auto"/>
                <w:sz w:val="20"/>
                <w:szCs w:val="20"/>
              </w:rPr>
              <w:t>р</w:t>
            </w:r>
            <w:r w:rsidRPr="00CA78F6">
              <w:rPr>
                <w:color w:val="auto"/>
                <w:sz w:val="20"/>
                <w:szCs w:val="20"/>
              </w:rPr>
              <w:t>ственной политики и профессионального развития работников образования</w:t>
            </w:r>
            <w:r w:rsidR="00254676">
              <w:rPr>
                <w:color w:val="auto"/>
                <w:sz w:val="20"/>
                <w:szCs w:val="20"/>
              </w:rPr>
              <w:t xml:space="preserve"> </w:t>
            </w:r>
            <w:r w:rsidRPr="00CA78F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Минпросвещения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РФ», ДПО: «Разговоры о важном»: система работы кла</w:t>
            </w:r>
            <w:r w:rsidRPr="00CA78F6">
              <w:rPr>
                <w:color w:val="auto"/>
                <w:sz w:val="20"/>
                <w:szCs w:val="20"/>
              </w:rPr>
              <w:t>с</w:t>
            </w:r>
            <w:r w:rsidRPr="00CA78F6">
              <w:rPr>
                <w:color w:val="auto"/>
                <w:sz w:val="20"/>
                <w:szCs w:val="20"/>
              </w:rPr>
              <w:t>сного руководителя (куратора)»,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30 л</w:t>
            </w:r>
            <w:r w:rsidRPr="00CA78F6">
              <w:rPr>
                <w:color w:val="auto"/>
                <w:sz w:val="20"/>
                <w:szCs w:val="20"/>
                <w:lang w:val="en-US"/>
              </w:rPr>
              <w:t>/</w:t>
            </w:r>
            <w:r w:rsidRPr="00CA78F6">
              <w:rPr>
                <w:color w:val="auto"/>
                <w:sz w:val="20"/>
                <w:szCs w:val="20"/>
              </w:rPr>
              <w:t>17 л</w:t>
            </w:r>
          </w:p>
        </w:tc>
      </w:tr>
      <w:tr w:rsidR="004D43A6" w:rsidRPr="004D43A6" w:rsidTr="00254676">
        <w:trPr>
          <w:trHeight w:val="2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Воронин Андрей 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Васильевич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Мастер производстве</w:t>
            </w:r>
            <w:r w:rsidRPr="00CA78F6">
              <w:rPr>
                <w:color w:val="auto"/>
                <w:sz w:val="20"/>
                <w:szCs w:val="20"/>
              </w:rPr>
              <w:t>н</w:t>
            </w:r>
            <w:r w:rsidRPr="00CA78F6">
              <w:rPr>
                <w:color w:val="auto"/>
                <w:sz w:val="20"/>
                <w:szCs w:val="20"/>
              </w:rPr>
              <w:t>ного обучения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-108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Учебная практика,                          производственная                           практика по профессии «Радиомеханик»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СПТУ № 6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г. Ростова-на-Дону, 1986 г.  </w:t>
            </w:r>
          </w:p>
          <w:p w:rsidR="004D43A6" w:rsidRPr="00CA78F6" w:rsidRDefault="004D43A6" w:rsidP="004D43A6">
            <w:pPr>
              <w:spacing w:after="0" w:line="276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Специальность: «Радиомеханик по обслуживанию и ремонту РТА» </w:t>
            </w:r>
          </w:p>
          <w:p w:rsidR="004D43A6" w:rsidRPr="00CA78F6" w:rsidRDefault="004D43A6" w:rsidP="004D43A6">
            <w:pPr>
              <w:spacing w:after="0" w:line="276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Квалификация: «Радиомеханик по обслуживанию и ремонту РТА»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ГБПОУ РО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НКПТиУ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» «Педагогика                   профобразования – дает право на ведение нового вида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проф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.д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>еятельности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в сфере Образование.               Присвоена квалификация «Педагог</w:t>
            </w:r>
            <w:r w:rsidRPr="00CA78F6">
              <w:rPr>
                <w:b/>
                <w:color w:val="auto"/>
                <w:sz w:val="20"/>
                <w:szCs w:val="20"/>
              </w:rPr>
              <w:t xml:space="preserve">                           </w:t>
            </w:r>
            <w:r w:rsidRPr="00CA78F6">
              <w:rPr>
                <w:color w:val="auto"/>
                <w:sz w:val="20"/>
                <w:szCs w:val="20"/>
              </w:rPr>
              <w:t>профобразования»,                   2022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-108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«Современные технологии организации              практического обучения и производственной пра</w:t>
            </w:r>
            <w:r w:rsidRPr="00CA78F6">
              <w:rPr>
                <w:color w:val="auto"/>
                <w:sz w:val="20"/>
                <w:szCs w:val="20"/>
              </w:rPr>
              <w:t>к</w:t>
            </w:r>
            <w:r w:rsidRPr="00CA78F6">
              <w:rPr>
                <w:color w:val="auto"/>
                <w:sz w:val="20"/>
                <w:szCs w:val="20"/>
              </w:rPr>
              <w:t>тики в деятельности мастера                               пр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изводственного обучения», 2022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образовательная среда», 2022 г.</w:t>
            </w:r>
          </w:p>
          <w:p w:rsidR="004D43A6" w:rsidRPr="00CA78F6" w:rsidRDefault="004D43A6" w:rsidP="004D43A6">
            <w:pPr>
              <w:spacing w:after="0" w:line="240" w:lineRule="auto"/>
              <w:ind w:right="-108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ИКТ-компетентности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           преподавателя в процессе освоения                                   отечественного ПО»,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32 л/2 г</w:t>
            </w:r>
          </w:p>
        </w:tc>
      </w:tr>
      <w:tr w:rsidR="004D43A6" w:rsidRPr="004D43A6" w:rsidTr="00CA78F6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Гладкова </w:t>
            </w:r>
            <w:proofErr w:type="spellStart"/>
            <w:r w:rsidRPr="00CA78F6">
              <w:rPr>
                <w:color w:val="auto"/>
                <w:sz w:val="20"/>
                <w:szCs w:val="20"/>
                <w:lang w:eastAsia="en-US"/>
              </w:rPr>
              <w:t>Анаит</w:t>
            </w:r>
            <w:proofErr w:type="spellEnd"/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Преподаватель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Русский язык и                              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Ростовский  государственный                         педагогический                     университет, 1995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Специальность:  «Русский язык, литература, французский язык»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Квалификация:                   «Учитель русского языка, лит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е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ратуры,  французского языка»</w:t>
            </w:r>
          </w:p>
          <w:p w:rsidR="004D43A6" w:rsidRPr="00CA78F6" w:rsidRDefault="004D43A6" w:rsidP="004D43A6">
            <w:pPr>
              <w:spacing w:before="120"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Южный федеральный униве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р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ситет г. Ростов-на-Дону, </w:t>
            </w:r>
            <w:r w:rsidRPr="00CA78F6">
              <w:rPr>
                <w:color w:val="auto"/>
                <w:sz w:val="20"/>
                <w:szCs w:val="20"/>
              </w:rPr>
              <w:t xml:space="preserve">2015 г. </w:t>
            </w:r>
          </w:p>
          <w:p w:rsidR="004D43A6" w:rsidRPr="00CA78F6" w:rsidRDefault="004D43A6" w:rsidP="004D43A6">
            <w:pPr>
              <w:spacing w:after="0" w:line="276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CA78F6">
              <w:rPr>
                <w:color w:val="auto"/>
                <w:sz w:val="20"/>
                <w:szCs w:val="20"/>
              </w:rPr>
              <w:t>Бакалавриат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по                   направлению:                                    «Педагогическое                          образование»</w:t>
            </w:r>
          </w:p>
          <w:p w:rsidR="004D43A6" w:rsidRPr="00CA78F6" w:rsidRDefault="004D43A6" w:rsidP="00CA78F6">
            <w:pPr>
              <w:spacing w:after="0" w:line="276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Квалификация:</w:t>
            </w:r>
            <w:r w:rsidR="00CA78F6" w:rsidRPr="00CA78F6">
              <w:rPr>
                <w:color w:val="auto"/>
                <w:sz w:val="20"/>
                <w:szCs w:val="20"/>
              </w:rPr>
              <w:t xml:space="preserve"> «</w:t>
            </w:r>
            <w:r w:rsidRPr="00CA78F6">
              <w:rPr>
                <w:color w:val="auto"/>
                <w:sz w:val="20"/>
                <w:szCs w:val="20"/>
              </w:rPr>
              <w:t>Бакалавр»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  образовательная среда», 2022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19 л/11 л</w:t>
            </w:r>
          </w:p>
        </w:tc>
      </w:tr>
      <w:tr w:rsidR="004D43A6" w:rsidRPr="004D43A6" w:rsidTr="00CA78F6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CA78F6">
              <w:rPr>
                <w:color w:val="auto"/>
                <w:sz w:val="20"/>
                <w:szCs w:val="20"/>
                <w:lang w:eastAsia="en-US"/>
              </w:rPr>
              <w:t>Дедогрюк</w:t>
            </w:r>
            <w:proofErr w:type="spellEnd"/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 Юлия 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Игоревна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Руководитель физич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е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ского воспитания 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Южный федеральный униве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р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ситет г. Ростов-на-Дону, </w:t>
            </w:r>
            <w:r w:rsidRPr="00CA78F6">
              <w:rPr>
                <w:color w:val="auto"/>
                <w:sz w:val="20"/>
                <w:szCs w:val="20"/>
              </w:rPr>
              <w:t xml:space="preserve">2015 г. </w:t>
            </w:r>
          </w:p>
          <w:p w:rsidR="004D43A6" w:rsidRPr="00CA78F6" w:rsidRDefault="004D43A6" w:rsidP="004D43A6">
            <w:pPr>
              <w:spacing w:after="0" w:line="276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CA78F6">
              <w:rPr>
                <w:color w:val="auto"/>
                <w:sz w:val="20"/>
                <w:szCs w:val="20"/>
              </w:rPr>
              <w:t>Бакалавриат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по                   направлению:                            «Педагогическое                        </w:t>
            </w:r>
            <w:r w:rsidRPr="00CA78F6">
              <w:rPr>
                <w:color w:val="auto"/>
                <w:sz w:val="20"/>
                <w:szCs w:val="20"/>
              </w:rPr>
              <w:lastRenderedPageBreak/>
              <w:t>образование»</w:t>
            </w:r>
          </w:p>
          <w:p w:rsidR="004D43A6" w:rsidRPr="00CA78F6" w:rsidRDefault="004D43A6" w:rsidP="004D43A6">
            <w:pPr>
              <w:spacing w:after="0" w:line="276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Квалификация: «Бакалавр»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 xml:space="preserve">ФГБУ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«Российский университет спорта «ГЦОЛИФК»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«Физкультурно-оздоровительная и                  спортивно-массовая раб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lastRenderedPageBreak/>
              <w:t>та с населением» Присв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ена квалификация: «И</w:t>
            </w:r>
            <w:r w:rsidRPr="00CA78F6">
              <w:rPr>
                <w:color w:val="auto"/>
                <w:sz w:val="20"/>
                <w:szCs w:val="20"/>
              </w:rPr>
              <w:t>н</w:t>
            </w:r>
            <w:r w:rsidRPr="00CA78F6">
              <w:rPr>
                <w:color w:val="auto"/>
                <w:sz w:val="20"/>
                <w:szCs w:val="20"/>
              </w:rPr>
              <w:t>структор спорта, специ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лист центра тестирования ВФСК «Готов к труду и обороне» (ГТО)», 2022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ГБУ ДПО РО "РИПК и ППРО", ДПО:                          «Цифровая   образовательная среда», 2022 г.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12 л/8 л</w:t>
            </w:r>
          </w:p>
        </w:tc>
      </w:tr>
      <w:tr w:rsidR="004D43A6" w:rsidRPr="004D43A6" w:rsidTr="00CA78F6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Деревянко                     Наталья                      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Преподаватель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Ростовский-на-Дону колледж связи и  информатики, 2021 г.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Специальность:                          Прикладная информатика (по отраслям)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before="120"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Таганрогский институт им. А.П. Чехова (филиал) Росто</w:t>
            </w:r>
            <w:r w:rsidRPr="00CA78F6">
              <w:rPr>
                <w:color w:val="auto"/>
                <w:sz w:val="20"/>
                <w:szCs w:val="20"/>
              </w:rPr>
              <w:t>в</w:t>
            </w:r>
            <w:r w:rsidRPr="00CA78F6">
              <w:rPr>
                <w:color w:val="auto"/>
                <w:sz w:val="20"/>
                <w:szCs w:val="20"/>
              </w:rPr>
              <w:t>ского государственного                     университета (РИНХ)»</w:t>
            </w:r>
          </w:p>
          <w:p w:rsidR="004D43A6" w:rsidRPr="00CA78F6" w:rsidRDefault="004D43A6" w:rsidP="00CA78F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Направление:                           «Педагогическое образование (с двумя  профилями подгото</w:t>
            </w:r>
            <w:r w:rsidRPr="00CA78F6">
              <w:rPr>
                <w:color w:val="auto"/>
                <w:sz w:val="20"/>
                <w:szCs w:val="20"/>
              </w:rPr>
              <w:t>в</w:t>
            </w:r>
            <w:r w:rsidRPr="00CA78F6">
              <w:rPr>
                <w:color w:val="auto"/>
                <w:sz w:val="20"/>
                <w:szCs w:val="20"/>
              </w:rPr>
              <w:t xml:space="preserve">ки): физическая культура и спортивная подготовка.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ИКТ-компетентности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           преподавателя в процессе освоения                                   отечественного ПО»,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1 г/0 л</w:t>
            </w:r>
          </w:p>
        </w:tc>
      </w:tr>
      <w:tr w:rsidR="004D43A6" w:rsidRPr="004D43A6" w:rsidTr="00CA78F6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Донченко Ирина 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Юрьевна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Преподаватель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Физика.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Электротехника.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Метрология,                               стандартизация и                    сертификация.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</w:rPr>
              <w:t>Основы электротехники.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МДК 01.02.                            Электроснабжение.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 МДК 01.03. Основы              технической                             эксплуатации и                         электромеханического оборудования.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МДК 01.05. Техническое регулирование и                       контроль качества                     электрического и                  электромеханического </w:t>
            </w:r>
            <w:r w:rsidRPr="00CA78F6">
              <w:rPr>
                <w:color w:val="auto"/>
                <w:sz w:val="20"/>
                <w:szCs w:val="20"/>
              </w:rPr>
              <w:lastRenderedPageBreak/>
              <w:t>оборудования.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Волгоградский                         государственный                   технический                            университет, 2002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Специальность:                          «Электроснабжение </w:t>
            </w:r>
          </w:p>
          <w:p w:rsidR="004D43A6" w:rsidRPr="00CA78F6" w:rsidRDefault="00CA78F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(по  отраслям</w:t>
            </w:r>
            <w:r w:rsidR="004D43A6" w:rsidRPr="00CA78F6">
              <w:rPr>
                <w:color w:val="auto"/>
                <w:sz w:val="20"/>
                <w:szCs w:val="20"/>
              </w:rPr>
              <w:t>)»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 Квалификация:                  «Техник»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CA78F6">
              <w:rPr>
                <w:color w:val="auto"/>
                <w:sz w:val="20"/>
                <w:szCs w:val="20"/>
              </w:rPr>
              <w:t>Камышинский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                                 технологический                    институт (филиал)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ВолгГТУ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, 2004 г.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Специальность:                       «Электроснабжение»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</w:rPr>
              <w:t>Квалификация:                          «Инженер»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ФГБОУ ДПО «УМЦ ЖДТ», «Педагогика              профобразования – дает                         право на ведение                               профессиональной                деятельности в сфере         Образование», 2016 г.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</w:rPr>
              <w:t>ООО «Московский инст</w:t>
            </w:r>
            <w:r w:rsidRPr="00CA78F6">
              <w:rPr>
                <w:color w:val="auto"/>
                <w:sz w:val="20"/>
                <w:szCs w:val="20"/>
              </w:rPr>
              <w:t>и</w:t>
            </w:r>
            <w:r w:rsidRPr="00CA78F6">
              <w:rPr>
                <w:color w:val="auto"/>
                <w:sz w:val="20"/>
                <w:szCs w:val="20"/>
              </w:rPr>
              <w:t>тут ПП и ПК                        педагогов», «Физика: те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рия и методика            пр</w:t>
            </w:r>
            <w:r w:rsidRPr="00CA78F6">
              <w:rPr>
                <w:color w:val="auto"/>
                <w:sz w:val="20"/>
                <w:szCs w:val="20"/>
              </w:rPr>
              <w:t>е</w:t>
            </w:r>
            <w:r w:rsidRPr="00CA78F6">
              <w:rPr>
                <w:color w:val="auto"/>
                <w:sz w:val="20"/>
                <w:szCs w:val="20"/>
              </w:rPr>
              <w:t>подавания в                        профессиональном                   образовании», 2023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-108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                         «Профессиональное обучение (по отраслям)» по проблеме: Реализация требований                           актуализированных ФГОС и ФГОС по                     ТОП-50 в деятельности преподавателя,                     2019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ФГАОУ ДПО «Академия реализации гос. политики и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проф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>азвития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работников</w:t>
            </w:r>
            <w:r w:rsidR="00254676">
              <w:rPr>
                <w:color w:val="auto"/>
                <w:sz w:val="20"/>
                <w:szCs w:val="20"/>
              </w:rPr>
              <w:t xml:space="preserve"> </w:t>
            </w:r>
            <w:r w:rsidRPr="00CA78F6">
              <w:rPr>
                <w:color w:val="auto"/>
                <w:sz w:val="20"/>
                <w:szCs w:val="20"/>
              </w:rPr>
              <w:t xml:space="preserve"> образования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Минпр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свещения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РФ», ДПО: «Разговоры о важном»: с</w:t>
            </w:r>
            <w:r w:rsidRPr="00CA78F6">
              <w:rPr>
                <w:color w:val="auto"/>
                <w:sz w:val="20"/>
                <w:szCs w:val="20"/>
              </w:rPr>
              <w:t>и</w:t>
            </w:r>
            <w:r w:rsidRPr="00CA78F6">
              <w:rPr>
                <w:color w:val="auto"/>
                <w:sz w:val="20"/>
                <w:szCs w:val="20"/>
              </w:rPr>
              <w:t>стема работы классного руководителя (куратора), 2022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образовательная среда», 2022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ИКТ-компетентности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           преподавателя в процессе освоения                                   отечественного ПО»,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23 г/17 л</w:t>
            </w:r>
          </w:p>
        </w:tc>
      </w:tr>
      <w:tr w:rsidR="004D43A6" w:rsidRPr="004D43A6" w:rsidTr="00CA78F6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Журавлева Елена 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Викторовна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Мастер                                производственного                    обучения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Учебная практика,</w:t>
            </w:r>
            <w:r w:rsidRPr="00CA78F6">
              <w:rPr>
                <w:color w:val="auto"/>
                <w:sz w:val="20"/>
                <w:szCs w:val="20"/>
              </w:rPr>
              <w:t xml:space="preserve"> 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пр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о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изводственная практика по профессии «Парикм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а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хер»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Южный федеральный униве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р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ситет г. Ростов-на-Дону,                      2016 г.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Квалификация: «Бакалавр»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CA78F6">
              <w:rPr>
                <w:color w:val="auto"/>
                <w:sz w:val="20"/>
                <w:szCs w:val="20"/>
                <w:lang w:eastAsia="en-US"/>
              </w:rPr>
              <w:t>Бакалавриат</w:t>
            </w:r>
            <w:proofErr w:type="spellEnd"/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 по направлению: «Педагогическое образование»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ГБПОУ РО «Дон-Текс», «Парикмахерское                         искусство», 2015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                    «Профессиональное обучение (по отраслям)» по проблеме: Современные технологии                   о</w:t>
            </w:r>
            <w:r w:rsidRPr="00CA78F6">
              <w:rPr>
                <w:color w:val="auto"/>
                <w:sz w:val="20"/>
                <w:szCs w:val="20"/>
              </w:rPr>
              <w:t>р</w:t>
            </w:r>
            <w:r w:rsidRPr="00CA78F6">
              <w:rPr>
                <w:color w:val="auto"/>
                <w:sz w:val="20"/>
                <w:szCs w:val="20"/>
              </w:rPr>
              <w:t>ганизации практического обучения и                   производственной практики в деятельности маст</w:t>
            </w:r>
            <w:r w:rsidRPr="00CA78F6">
              <w:rPr>
                <w:color w:val="auto"/>
                <w:sz w:val="20"/>
                <w:szCs w:val="20"/>
              </w:rPr>
              <w:t>е</w:t>
            </w:r>
            <w:r w:rsidRPr="00CA78F6">
              <w:rPr>
                <w:color w:val="auto"/>
                <w:sz w:val="20"/>
                <w:szCs w:val="20"/>
              </w:rPr>
              <w:t>ра производственного обучения»,                           2021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образовательная среда», 2022 г.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ИКТ-компетентности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           преподавателя в процессе освоения                                   отечественного ПО»,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19 л /14 л </w:t>
            </w:r>
          </w:p>
        </w:tc>
      </w:tr>
      <w:tr w:rsidR="004D43A6" w:rsidRPr="004D43A6" w:rsidTr="00CA78F6">
        <w:trPr>
          <w:trHeight w:val="3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Калюжная Ольга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Васильевна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Преподаватель</w:t>
            </w:r>
          </w:p>
          <w:p w:rsidR="004D43A6" w:rsidRPr="00CA78F6" w:rsidRDefault="004D43A6" w:rsidP="004D43A6">
            <w:pPr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Эстетика.                                     Материаловедение.</w:t>
            </w:r>
          </w:p>
          <w:p w:rsidR="004D43A6" w:rsidRPr="00CA78F6" w:rsidRDefault="004D43A6" w:rsidP="004D43A6">
            <w:pPr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МДК 01.01. Совреме</w:t>
            </w:r>
            <w:r w:rsidRPr="00CA78F6">
              <w:rPr>
                <w:color w:val="auto"/>
                <w:sz w:val="20"/>
                <w:szCs w:val="20"/>
              </w:rPr>
              <w:t>н</w:t>
            </w:r>
            <w:r w:rsidRPr="00CA78F6">
              <w:rPr>
                <w:color w:val="auto"/>
                <w:sz w:val="20"/>
                <w:szCs w:val="20"/>
              </w:rPr>
              <w:t>ные технологии                             парикмахерского                       искусства</w:t>
            </w:r>
          </w:p>
          <w:p w:rsidR="004D43A6" w:rsidRPr="00CA78F6" w:rsidRDefault="004D43A6" w:rsidP="004D43A6">
            <w:pPr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CA78F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Российский государственный                  социальный                             университет                                      г. Ростова-на-Дону, 2006 г.</w:t>
            </w:r>
          </w:p>
          <w:p w:rsidR="004D43A6" w:rsidRPr="00CA78F6" w:rsidRDefault="004D43A6" w:rsidP="00CA78F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Специальность:                      «Финансы и кредит»</w:t>
            </w:r>
          </w:p>
          <w:p w:rsidR="004D43A6" w:rsidRPr="00CA78F6" w:rsidRDefault="004D43A6" w:rsidP="00CA78F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Квалификация:                      «Экономист»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ГБПОУ РО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НКПТиУ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»,             «Педагогика                                   профобразования – дает право на ведение нового вида профессиональной деятельности в сфере        Образование. Присвоена                           квалификация «Педагог                            профобразования»,                    2022 г.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200" w:line="276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                                  Современные образовательные технологии, обе</w:t>
            </w:r>
            <w:r w:rsidRPr="00CA78F6">
              <w:rPr>
                <w:color w:val="auto"/>
                <w:sz w:val="20"/>
                <w:szCs w:val="20"/>
              </w:rPr>
              <w:t>с</w:t>
            </w:r>
            <w:r w:rsidRPr="00CA78F6">
              <w:rPr>
                <w:color w:val="auto"/>
                <w:sz w:val="20"/>
                <w:szCs w:val="20"/>
              </w:rPr>
              <w:t>печивающие реализацию требований ФГОС СПО, 2021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образовательная среда», 2022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10 л /4 г </w:t>
            </w:r>
          </w:p>
        </w:tc>
      </w:tr>
      <w:tr w:rsidR="004D43A6" w:rsidRPr="004D43A6" w:rsidTr="00CA78F6">
        <w:trPr>
          <w:trHeight w:val="3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Кононенко                             Надежда                  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Преподаватель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A6" w:rsidRPr="00CA78F6" w:rsidRDefault="004D43A6" w:rsidP="00CA78F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CA78F6">
              <w:rPr>
                <w:color w:val="auto"/>
                <w:sz w:val="20"/>
                <w:szCs w:val="20"/>
                <w:lang w:eastAsia="en-US"/>
              </w:rPr>
              <w:t>Армавирский</w:t>
            </w:r>
            <w:proofErr w:type="spellEnd"/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 государственный педагогический                       университет, 2007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A6" w:rsidRPr="00CA78F6" w:rsidRDefault="004D43A6" w:rsidP="004D43A6">
            <w:pPr>
              <w:spacing w:after="0" w:line="240" w:lineRule="auto"/>
              <w:ind w:right="-108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18 л/ 18 л</w:t>
            </w:r>
          </w:p>
        </w:tc>
      </w:tr>
      <w:tr w:rsidR="004D43A6" w:rsidRPr="004D43A6" w:rsidTr="00CA78F6">
        <w:trPr>
          <w:trHeight w:val="3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CA78F6">
              <w:rPr>
                <w:color w:val="auto"/>
                <w:sz w:val="20"/>
                <w:szCs w:val="20"/>
                <w:lang w:eastAsia="en-US"/>
              </w:rPr>
              <w:t>Королькова</w:t>
            </w:r>
            <w:proofErr w:type="spellEnd"/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 Дарья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Преподаватель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Ростовский                                  государственный                    экономический                      университет (РИНХ), 2021 г.</w:t>
            </w:r>
          </w:p>
          <w:p w:rsidR="00CA78F6" w:rsidRDefault="004D43A6" w:rsidP="00CA78F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Квалификация:                      «Бакалавр» </w:t>
            </w:r>
          </w:p>
          <w:p w:rsidR="004D43A6" w:rsidRPr="00CA78F6" w:rsidRDefault="004D43A6" w:rsidP="00CA78F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 w:rsidRPr="00CA78F6">
              <w:rPr>
                <w:color w:val="auto"/>
                <w:sz w:val="20"/>
                <w:szCs w:val="20"/>
                <w:lang w:eastAsia="en-US"/>
              </w:rPr>
              <w:t>Бакалавриат</w:t>
            </w:r>
            <w:proofErr w:type="spellEnd"/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 по                         направлению:                                  «Педагогическое                    образование»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АНО ДПО «Гуманитарно-технический институт», «Теория и методика пр</w:t>
            </w:r>
            <w:r w:rsidRPr="00CA78F6">
              <w:rPr>
                <w:color w:val="auto"/>
                <w:sz w:val="20"/>
                <w:szCs w:val="20"/>
              </w:rPr>
              <w:t>е</w:t>
            </w:r>
            <w:r w:rsidRPr="00CA78F6">
              <w:rPr>
                <w:color w:val="auto"/>
                <w:sz w:val="20"/>
                <w:szCs w:val="20"/>
              </w:rPr>
              <w:t>подавания                         английского языка в ОО – дает право на ведение профессиональной де</w:t>
            </w:r>
            <w:r w:rsidRPr="00CA78F6">
              <w:rPr>
                <w:color w:val="auto"/>
                <w:sz w:val="20"/>
                <w:szCs w:val="20"/>
              </w:rPr>
              <w:t>я</w:t>
            </w:r>
            <w:r w:rsidRPr="00CA78F6">
              <w:rPr>
                <w:color w:val="auto"/>
                <w:sz w:val="20"/>
                <w:szCs w:val="20"/>
              </w:rPr>
              <w:t xml:space="preserve">тельности в сфере                        Образования. Присвоена квалификация: «Учитель </w:t>
            </w:r>
            <w:r w:rsidRPr="00CA78F6">
              <w:rPr>
                <w:color w:val="auto"/>
                <w:sz w:val="20"/>
                <w:szCs w:val="20"/>
              </w:rPr>
              <w:lastRenderedPageBreak/>
              <w:t>английского языка», 2021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ГБУ ДПО РО "РИПК и ППРО", ДПО:                          «Цифровая образовательная среда», 2022 г.</w:t>
            </w:r>
          </w:p>
          <w:p w:rsidR="004D43A6" w:rsidRPr="00CA78F6" w:rsidRDefault="004D43A6" w:rsidP="004D43A6">
            <w:pPr>
              <w:spacing w:after="0" w:line="240" w:lineRule="auto"/>
              <w:ind w:right="-108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6 л/6 л</w:t>
            </w:r>
          </w:p>
        </w:tc>
      </w:tr>
      <w:tr w:rsidR="004D43A6" w:rsidRPr="004D43A6" w:rsidTr="00CA78F6">
        <w:trPr>
          <w:trHeight w:val="3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Кравченко                      Наталья                         Алексеевна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Мастер                                            производственного                      обучения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-108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Учебная практика,                       производственная                                  практика по профессии                              «Конструирование,                              моделирование и                                 технология швейных                      изделий»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Южный федеральный униве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р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ситет г. Ростов-на-Дону, 2010 г.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Специальность:                     «Технологи и                        предпринимательство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Квалификация:                    «Учитель технологии и пре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д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принимательства»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АНО ДПО «Гуманитарно-технический                    институт», Педагогика и методика проведения ди</w:t>
            </w:r>
            <w:r w:rsidRPr="00CA78F6">
              <w:rPr>
                <w:color w:val="auto"/>
                <w:sz w:val="20"/>
                <w:szCs w:val="20"/>
              </w:rPr>
              <w:t>с</w:t>
            </w:r>
            <w:r w:rsidRPr="00CA78F6">
              <w:rPr>
                <w:color w:val="auto"/>
                <w:sz w:val="20"/>
                <w:szCs w:val="20"/>
              </w:rPr>
              <w:t>циплин и                              профессиональных                     модулей по                             специальности                  «Конструирование,                       моделирование и                           технология швейных                    изделий» – дает право на ведение                                         профессиональной                   деятельности в сфере       Образования. Присвоена квалификация                           «Преподаватель», 2019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A6" w:rsidRPr="00CA78F6" w:rsidRDefault="004D43A6" w:rsidP="004D43A6">
            <w:pPr>
              <w:spacing w:after="0" w:line="240" w:lineRule="auto"/>
              <w:ind w:right="-108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РИПКиППРО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", ДПО:                     «Профессиональное обучение (по отраслям)» по проблеме: Современные технологии                  орг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низации практического   обучения и               прои</w:t>
            </w:r>
            <w:r w:rsidRPr="00CA78F6">
              <w:rPr>
                <w:color w:val="auto"/>
                <w:sz w:val="20"/>
                <w:szCs w:val="20"/>
              </w:rPr>
              <w:t>з</w:t>
            </w:r>
            <w:r w:rsidRPr="00CA78F6">
              <w:rPr>
                <w:color w:val="auto"/>
                <w:sz w:val="20"/>
                <w:szCs w:val="20"/>
              </w:rPr>
              <w:t xml:space="preserve">водственной практики в деятельности мастера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>/о», 2022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ГБПОУ РО "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РКСиИ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" ЦОПП РО, ДПО:                «Реализация практико-ориентированного подхода в   системе подготовки                           квалифицир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ванных рабочих, служащих, специалистов среднего звена». 2022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образовательная среда», 2022 г.</w:t>
            </w:r>
          </w:p>
          <w:p w:rsidR="004D43A6" w:rsidRPr="00CA78F6" w:rsidRDefault="004D43A6" w:rsidP="004D43A6">
            <w:pPr>
              <w:spacing w:after="20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ИКТ-компетентности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           преподавателя в процессе освоения                                   отечественного ПО»,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20 л /16 л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D43A6" w:rsidRPr="004D43A6" w:rsidTr="00CA78F6">
        <w:trPr>
          <w:trHeight w:val="3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Лисицына Татьяна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Сергеевна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Преподаватель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Химия, биология,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география.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Краснодарский университет, 1974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Специальность: «Биология и химия»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Квалификация:                   «Учитель биологии и химии средней школы»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ГБПОУ РО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НКПТиУ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», «География» – дает право на ведение нового вида профессиональной                  деятельности в сфере               Образования. Присвоена квалификация                 «Преподаватель                      географии», 2019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РИПКиППРО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", ДПО:                  «Биология» по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пробл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. «Проектирование                 образовательной среды при обучении                     биологии в логике ФГОС в системе СПО», 2019 г.;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ГБПОУ РО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НКПТиУ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», ДПП:                                  «Психолого-педагогическое сопровождение лиц с расстройством аутистического спектра в процессе обучения в образовательной                         орган</w:t>
            </w:r>
            <w:r w:rsidRPr="00CA78F6">
              <w:rPr>
                <w:color w:val="auto"/>
                <w:sz w:val="20"/>
                <w:szCs w:val="20"/>
              </w:rPr>
              <w:t>и</w:t>
            </w:r>
            <w:r w:rsidRPr="00CA78F6">
              <w:rPr>
                <w:color w:val="auto"/>
                <w:sz w:val="20"/>
                <w:szCs w:val="20"/>
              </w:rPr>
              <w:t>зации СПО», 2020 г.;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ФГАОУ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«Российский университет       дружбы народов», ДПО «Организация                инклюзи</w:t>
            </w:r>
            <w:r w:rsidRPr="00CA78F6">
              <w:rPr>
                <w:color w:val="auto"/>
                <w:sz w:val="20"/>
                <w:szCs w:val="20"/>
              </w:rPr>
              <w:t>в</w:t>
            </w:r>
            <w:r w:rsidRPr="00CA78F6">
              <w:rPr>
                <w:color w:val="auto"/>
                <w:sz w:val="20"/>
                <w:szCs w:val="20"/>
              </w:rPr>
              <w:t>ного образовательного процесса в УМЦ и ПОО СПО педагогическими                           работник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ми», 2020 г.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«Химия» по проблеме: Проектирование               информационно-образовательного                             пространства при обучении химии и                      биологии в   логике ФГОС в системе СПО», 2021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образовательная среда», 2022 г.</w:t>
            </w:r>
          </w:p>
          <w:p w:rsidR="004D43A6" w:rsidRPr="00CA78F6" w:rsidRDefault="004D43A6" w:rsidP="004D43A6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ИКТ-компетентности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           </w:t>
            </w:r>
            <w:r w:rsidRPr="00CA78F6">
              <w:rPr>
                <w:color w:val="auto"/>
                <w:sz w:val="20"/>
                <w:szCs w:val="20"/>
              </w:rPr>
              <w:lastRenderedPageBreak/>
              <w:t>преподавателя в процессе освоения                                   отечественного ПО»,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48 л /48 л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D43A6" w:rsidRPr="004D43A6" w:rsidTr="00CA78F6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CA78F6">
              <w:rPr>
                <w:color w:val="auto"/>
                <w:sz w:val="20"/>
                <w:szCs w:val="20"/>
              </w:rPr>
              <w:t>Манжос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Лариса 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Викторовна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Ростовский    государственный                  педагогический                        институт, 1986 г.</w:t>
            </w:r>
          </w:p>
          <w:p w:rsidR="004D43A6" w:rsidRPr="00CA78F6" w:rsidRDefault="004D43A6" w:rsidP="004D43A6">
            <w:pPr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Специальность:                   «Французский и                     немецкий языки»</w:t>
            </w:r>
          </w:p>
          <w:p w:rsidR="004D43A6" w:rsidRPr="00CA78F6" w:rsidRDefault="004D43A6" w:rsidP="004D43A6">
            <w:pPr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Квалификация: «Учитель фра</w:t>
            </w:r>
            <w:r w:rsidRPr="00CA78F6">
              <w:rPr>
                <w:color w:val="auto"/>
                <w:sz w:val="20"/>
                <w:szCs w:val="20"/>
              </w:rPr>
              <w:t>н</w:t>
            </w:r>
            <w:r w:rsidRPr="00CA78F6">
              <w:rPr>
                <w:color w:val="auto"/>
                <w:sz w:val="20"/>
                <w:szCs w:val="20"/>
              </w:rPr>
              <w:t>цузского и немецкого языков»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образовательная среда», 2022 г.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29 л</w:t>
            </w:r>
            <w:r w:rsidRPr="00CA78F6">
              <w:rPr>
                <w:color w:val="auto"/>
                <w:sz w:val="20"/>
                <w:szCs w:val="20"/>
                <w:lang w:val="en-US"/>
              </w:rPr>
              <w:t>/</w:t>
            </w:r>
            <w:r w:rsidRPr="00CA78F6">
              <w:rPr>
                <w:color w:val="auto"/>
                <w:sz w:val="20"/>
                <w:szCs w:val="20"/>
              </w:rPr>
              <w:t>28 л</w:t>
            </w:r>
          </w:p>
        </w:tc>
      </w:tr>
      <w:tr w:rsidR="004D43A6" w:rsidRPr="004D43A6" w:rsidTr="00CA78F6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Молчанова        Марина                        Александровна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Преподаватель </w:t>
            </w:r>
          </w:p>
          <w:p w:rsidR="004D43A6" w:rsidRPr="0025467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14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Основы анатомии и                   физиологии кожи и в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лос.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Санитария и гигиена                        парикмахерских услуг.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Пластическая анатомия.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МДК 02.02.                        Моделирование прич</w:t>
            </w:r>
            <w:r w:rsidRPr="00CA78F6">
              <w:rPr>
                <w:color w:val="auto"/>
                <w:sz w:val="20"/>
                <w:szCs w:val="20"/>
              </w:rPr>
              <w:t>ё</w:t>
            </w:r>
            <w:r w:rsidRPr="00CA78F6">
              <w:rPr>
                <w:color w:val="auto"/>
                <w:sz w:val="20"/>
                <w:szCs w:val="20"/>
              </w:rPr>
              <w:t>сок различного назнач</w:t>
            </w:r>
            <w:r w:rsidRPr="00CA78F6">
              <w:rPr>
                <w:color w:val="auto"/>
                <w:sz w:val="20"/>
                <w:szCs w:val="20"/>
              </w:rPr>
              <w:t>е</w:t>
            </w:r>
            <w:r w:rsidRPr="00CA78F6">
              <w:rPr>
                <w:color w:val="auto"/>
                <w:sz w:val="20"/>
                <w:szCs w:val="20"/>
              </w:rPr>
              <w:t>ния с учетом актуальных                     тенденций моды.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МДК 03.01.                              Стандартизация и                       подтверждение                           соответствия.                         Окрашивание волос.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МДК 04.01. Технология выполнения типовых парикмахерских услуг</w:t>
            </w:r>
          </w:p>
          <w:p w:rsidR="004D43A6" w:rsidRPr="0025467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6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Ноябрьский нефтяной техн</w:t>
            </w:r>
            <w:r w:rsidRPr="00CA78F6">
              <w:rPr>
                <w:color w:val="auto"/>
                <w:sz w:val="20"/>
                <w:szCs w:val="20"/>
              </w:rPr>
              <w:t>и</w:t>
            </w:r>
            <w:r w:rsidRPr="00CA78F6">
              <w:rPr>
                <w:color w:val="auto"/>
                <w:sz w:val="20"/>
                <w:szCs w:val="20"/>
              </w:rPr>
              <w:t xml:space="preserve">кум, 1998 г. 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Специальность:                          «Делопроизводство и архив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ведение»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Квалификация: «Организатор делопроизводства – архивист»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АНО ДПО «Московская академия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проф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>омпетенций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», «Программа «Педагогика СПО», 2019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АНО «Национальное агентство развития     квал</w:t>
            </w:r>
            <w:r w:rsidRPr="00CA78F6">
              <w:rPr>
                <w:color w:val="auto"/>
                <w:sz w:val="20"/>
                <w:szCs w:val="20"/>
              </w:rPr>
              <w:t>и</w:t>
            </w:r>
            <w:r w:rsidRPr="00CA78F6">
              <w:rPr>
                <w:color w:val="auto"/>
                <w:sz w:val="20"/>
                <w:szCs w:val="20"/>
              </w:rPr>
              <w:t>фикации», ДПО «Методика и практика обучения парикмахеров в условиях развития национальной системы квалификации»,                2019 г.;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АНО «Национальное агентство развития квалиф</w:t>
            </w:r>
            <w:r w:rsidRPr="00CA78F6">
              <w:rPr>
                <w:color w:val="auto"/>
                <w:sz w:val="20"/>
                <w:szCs w:val="20"/>
              </w:rPr>
              <w:t>и</w:t>
            </w:r>
            <w:r w:rsidRPr="00CA78F6">
              <w:rPr>
                <w:color w:val="auto"/>
                <w:sz w:val="20"/>
                <w:szCs w:val="20"/>
              </w:rPr>
              <w:t>кации», ДПП «Разработка оценочных сре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дств дл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>я промежуточной и государственной итоговой атт</w:t>
            </w:r>
            <w:r w:rsidRPr="00CA78F6">
              <w:rPr>
                <w:color w:val="auto"/>
                <w:sz w:val="20"/>
                <w:szCs w:val="20"/>
              </w:rPr>
              <w:t>е</w:t>
            </w:r>
            <w:r w:rsidRPr="00CA78F6">
              <w:rPr>
                <w:color w:val="auto"/>
                <w:sz w:val="20"/>
                <w:szCs w:val="20"/>
              </w:rPr>
              <w:t>стации по образовательным программам СПО с применением независимой оценки квалификации», 2020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образовательная среда»,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21 л /6 л </w:t>
            </w:r>
          </w:p>
        </w:tc>
      </w:tr>
      <w:tr w:rsidR="004D43A6" w:rsidRPr="004D43A6" w:rsidTr="00CA78F6">
        <w:trPr>
          <w:trHeight w:val="3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Моисеенко Нина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Степановна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Преподаватель 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25467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Бухгалтерский учёт. 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Основы бухгалтерского учета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МДК 01.01. Основы управления                                     ассортиментом товаров.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Уральский                                 государственный университет, 1963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Специальность:                             «Товароведение и                           организация торговли промы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ш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ленными товарами»</w:t>
            </w:r>
          </w:p>
          <w:p w:rsidR="004D43A6" w:rsidRPr="00CA78F6" w:rsidRDefault="004D43A6" w:rsidP="0025467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Квалификация: «Товаровед высшей квалификации»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РИПКиППРО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", ДПО:                      «Дистанционные технологии в                    деятел</w:t>
            </w:r>
            <w:r w:rsidRPr="00CA78F6">
              <w:rPr>
                <w:color w:val="auto"/>
                <w:sz w:val="20"/>
                <w:szCs w:val="20"/>
              </w:rPr>
              <w:t>ь</w:t>
            </w:r>
            <w:r w:rsidRPr="00CA78F6">
              <w:rPr>
                <w:color w:val="auto"/>
                <w:sz w:val="20"/>
                <w:szCs w:val="20"/>
              </w:rPr>
              <w:t>ности преподавателя в рамках реализации пр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грамм СПО», 2022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образовательная среда», 2022 г.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61 л /53 г </w:t>
            </w:r>
          </w:p>
        </w:tc>
      </w:tr>
      <w:tr w:rsidR="004D43A6" w:rsidRPr="004D43A6" w:rsidTr="00CA78F6">
        <w:trPr>
          <w:trHeight w:val="1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Пашутина                              Елизавета                      Александровна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Преподаватель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Метрология,                                стандартизация и                        подтверждение качества.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МДК 02.01.                              Теоретические основы                                конструирования                                     швейных изделий.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МДК. 02.02. Методы        конструктивного                              моделирования швейных изделий. Инженерная графика.                                 МДК. 03.01. Основы о</w:t>
            </w:r>
            <w:r w:rsidRPr="00CA78F6">
              <w:rPr>
                <w:color w:val="auto"/>
                <w:sz w:val="20"/>
                <w:szCs w:val="20"/>
              </w:rPr>
              <w:t>б</w:t>
            </w:r>
            <w:r w:rsidRPr="00CA78F6">
              <w:rPr>
                <w:color w:val="auto"/>
                <w:sz w:val="20"/>
                <w:szCs w:val="20"/>
              </w:rPr>
              <w:t>работки различных в</w:t>
            </w:r>
            <w:r w:rsidRPr="00CA78F6">
              <w:rPr>
                <w:color w:val="auto"/>
                <w:sz w:val="20"/>
                <w:szCs w:val="20"/>
              </w:rPr>
              <w:t>и</w:t>
            </w:r>
            <w:r w:rsidRPr="00CA78F6">
              <w:rPr>
                <w:color w:val="auto"/>
                <w:sz w:val="20"/>
                <w:szCs w:val="20"/>
              </w:rPr>
              <w:t>дов одежды.                                         Материаловедение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МДК 05.01. Выполнение работ по профессии "Портной"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Южно-Российский                 государственный                      университет г. Шахты, 2004 г. 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Специальность: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«Конструирование швейных изделий»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Квалификация:                       «Инженер»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ГБПОУ РО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НКПТиУ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», «Педагогика                               профобразования – дает право на ведение нового вида   профессиональной деятельности в сфере                             Образование. Присвоена                                 квалификация «Педагог                               профобразования»,             2022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ГБПОУ РО "РКС и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И</w:t>
            </w:r>
            <w:proofErr w:type="spellEnd"/>
            <w:proofErr w:type="gramEnd"/>
            <w:r w:rsidRPr="00CA78F6">
              <w:rPr>
                <w:color w:val="auto"/>
                <w:sz w:val="20"/>
                <w:szCs w:val="20"/>
              </w:rPr>
              <w:t>" ЦОПП РО, ДПП         «Ре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лизация практико-ориентированного подхода в системе подготовки                                       квал</w:t>
            </w:r>
            <w:r w:rsidRPr="00CA78F6">
              <w:rPr>
                <w:color w:val="auto"/>
                <w:sz w:val="20"/>
                <w:szCs w:val="20"/>
              </w:rPr>
              <w:t>и</w:t>
            </w:r>
            <w:r w:rsidRPr="00CA78F6">
              <w:rPr>
                <w:color w:val="auto"/>
                <w:sz w:val="20"/>
                <w:szCs w:val="20"/>
              </w:rPr>
              <w:t>фицированных рабочих, служащих, специалистов среднего звена», 2021 г.;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</w:t>
            </w:r>
          </w:p>
          <w:p w:rsidR="004D43A6" w:rsidRPr="00CA78F6" w:rsidRDefault="004D43A6" w:rsidP="004D43A6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</w:rPr>
              <w:t>ДПО: «Профессиональное обучение                          (по отраслям)» по проблеме Современные образ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вательные технологии,                                          обеспечивающие реализацию требований ФГОС СПО», 2021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ООО «Федерация развития образования», ДПО: «Классное руководство и организация воспит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тельной,  образовательной, просветительской раб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 xml:space="preserve">ты в рамках Года культурного наследия народов России», 2022 г. </w:t>
            </w:r>
          </w:p>
          <w:p w:rsidR="004D43A6" w:rsidRPr="00CA78F6" w:rsidRDefault="004D43A6" w:rsidP="004D43A6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ФГАОУ ДПО «Академия реализации гос. политики и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проф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>азвития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работников                 образования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Минпросвещения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РФ», ДПО: «Разговоры о ва</w:t>
            </w:r>
            <w:r w:rsidRPr="00CA78F6">
              <w:rPr>
                <w:color w:val="auto"/>
                <w:sz w:val="20"/>
                <w:szCs w:val="20"/>
              </w:rPr>
              <w:t>ж</w:t>
            </w:r>
            <w:r w:rsidRPr="00CA78F6">
              <w:rPr>
                <w:color w:val="auto"/>
                <w:sz w:val="20"/>
                <w:szCs w:val="20"/>
              </w:rPr>
              <w:t>ном»: система  работы классного руководителя     (куратора)», 2022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образовательная среда», 2022 г.</w:t>
            </w:r>
          </w:p>
          <w:p w:rsidR="004D43A6" w:rsidRPr="00CA78F6" w:rsidRDefault="004D43A6" w:rsidP="004D43A6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ИКТ-компетентности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           преподавателя в процессе освоения                                   отечественного ПО», 2023 г.</w:t>
            </w:r>
          </w:p>
          <w:p w:rsidR="004D43A6" w:rsidRPr="0025467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21 г</w:t>
            </w:r>
            <w:r w:rsidRPr="00CA78F6">
              <w:rPr>
                <w:color w:val="auto"/>
                <w:sz w:val="20"/>
                <w:szCs w:val="20"/>
                <w:lang w:val="en-US"/>
              </w:rPr>
              <w:t>/</w:t>
            </w:r>
            <w:r w:rsidRPr="00CA78F6">
              <w:rPr>
                <w:color w:val="auto"/>
                <w:sz w:val="20"/>
                <w:szCs w:val="20"/>
              </w:rPr>
              <w:t>3 г</w:t>
            </w:r>
          </w:p>
        </w:tc>
      </w:tr>
      <w:tr w:rsidR="004D43A6" w:rsidRPr="004D43A6" w:rsidTr="00CA78F6">
        <w:trPr>
          <w:trHeight w:val="9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Перепелкина                   Дарья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Мастер                                    производственного                     обучения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Учебная практика,</w:t>
            </w:r>
            <w:r w:rsidRPr="00CA78F6">
              <w:rPr>
                <w:color w:val="auto"/>
                <w:sz w:val="20"/>
                <w:szCs w:val="20"/>
              </w:rPr>
              <w:t xml:space="preserve"> 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пр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о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изводственная практика по специальности                         «Парикмахер»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Ростовский</w:t>
            </w:r>
            <w:r w:rsidR="00254676">
              <w:rPr>
                <w:color w:val="auto"/>
                <w:sz w:val="20"/>
                <w:szCs w:val="20"/>
              </w:rPr>
              <w:t xml:space="preserve"> </w:t>
            </w:r>
            <w:r w:rsidRPr="00CA78F6">
              <w:rPr>
                <w:color w:val="auto"/>
                <w:sz w:val="20"/>
                <w:szCs w:val="20"/>
              </w:rPr>
              <w:t xml:space="preserve"> технологический                   техникум сервиса,                  2022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Специальность:                      «Парикмахерское                     искусство»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Квалификация</w:t>
            </w:r>
            <w:r w:rsidR="00CA78F6" w:rsidRPr="00CA78F6">
              <w:rPr>
                <w:color w:val="auto"/>
                <w:sz w:val="20"/>
                <w:szCs w:val="20"/>
              </w:rPr>
              <w:t>:</w:t>
            </w:r>
            <w:r w:rsidRPr="00CA78F6">
              <w:rPr>
                <w:color w:val="auto"/>
                <w:sz w:val="20"/>
                <w:szCs w:val="20"/>
              </w:rPr>
              <w:t xml:space="preserve">                     «Технолог»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0 л/0 л</w:t>
            </w:r>
          </w:p>
        </w:tc>
      </w:tr>
      <w:tr w:rsidR="004D43A6" w:rsidRPr="004D43A6" w:rsidTr="00CA78F6">
        <w:trPr>
          <w:trHeight w:val="9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CA78F6">
              <w:rPr>
                <w:color w:val="auto"/>
                <w:sz w:val="20"/>
                <w:szCs w:val="20"/>
              </w:rPr>
              <w:t>Порожская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Яна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Олеговна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Преподаватель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Теоретические основы товароведения.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МДК 01.01. Основы управления                                        ассортиментом товаров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МДК 01.01. Розничная торговля                                     непродовольственными товарами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МДК.02.01. Розничная торговля                                      продовольственными        товарами.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МДК 03.01. Эксплуат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ция контрольно-кассовой техники.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МДК 04.01. Основы управления работами специализированного подразделения швейного производства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Институт управления и экон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мики г.</w:t>
            </w:r>
            <w:r w:rsidR="00254676">
              <w:rPr>
                <w:color w:val="auto"/>
                <w:sz w:val="20"/>
                <w:szCs w:val="20"/>
              </w:rPr>
              <w:t xml:space="preserve"> </w:t>
            </w:r>
            <w:r w:rsidRPr="00CA78F6">
              <w:rPr>
                <w:color w:val="auto"/>
                <w:sz w:val="20"/>
                <w:szCs w:val="20"/>
              </w:rPr>
              <w:t>Санкт-Петербург, 2004 г.</w:t>
            </w:r>
          </w:p>
          <w:p w:rsidR="004D43A6" w:rsidRPr="00CA78F6" w:rsidRDefault="004D43A6" w:rsidP="004D43A6">
            <w:pPr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Специальность:                     «Финансы и кредит»</w:t>
            </w:r>
          </w:p>
          <w:p w:rsidR="004D43A6" w:rsidRPr="00CA78F6" w:rsidRDefault="004D43A6" w:rsidP="004D43A6">
            <w:pPr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Квалификация:                    «Экономист»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ЧОУ ДПО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ИПКиПП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», «Педагогика                             профобразования» -          дает право на ведение                        профессиональной                        деятельности в сфере СПО.  Присвоена                    квалификация:                          </w:t>
            </w:r>
            <w:r w:rsidRPr="00CA78F6">
              <w:rPr>
                <w:color w:val="auto"/>
                <w:sz w:val="20"/>
                <w:szCs w:val="20"/>
              </w:rPr>
              <w:lastRenderedPageBreak/>
              <w:t xml:space="preserve">«Преподаватель СПО», 2020 г.                    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ЧУ «ОО ДПО                              «Международная академия экспертизы  и                    оценки», «Товароведение и  торговое дело»,                       присвоена квалификация –     специалист в области то</w:t>
            </w:r>
            <w:r w:rsidRPr="00CA78F6">
              <w:rPr>
                <w:color w:val="auto"/>
                <w:sz w:val="20"/>
                <w:szCs w:val="20"/>
              </w:rPr>
              <w:t>р</w:t>
            </w:r>
            <w:r w:rsidRPr="00CA78F6">
              <w:rPr>
                <w:color w:val="auto"/>
                <w:sz w:val="20"/>
                <w:szCs w:val="20"/>
              </w:rPr>
              <w:t xml:space="preserve">гового дела,                         товаровед. Дает право на                    ведение                                       профессиональной                   деятельности в сфере                                          «Товароведения и                          торгового дела».                 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Присвоена в                          квалификация  сфере                   «Товароведения и                        торгового дела», 2022 г.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ГБПОУ РО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НКПТиУ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». ДПО: «Методы и технол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гии преподавания дисциплин                          экон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мического цикла в условиях модернизации  образ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вания», 2022 г.</w:t>
            </w:r>
          </w:p>
          <w:p w:rsidR="004D43A6" w:rsidRPr="00CA78F6" w:rsidRDefault="004D43A6" w:rsidP="004D43A6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«Современные образовательные                                               технологии, обеспечивающие реализацию требов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ний ФГОС СПО», 2022 г.</w:t>
            </w:r>
          </w:p>
          <w:p w:rsidR="004D43A6" w:rsidRPr="00CA78F6" w:rsidRDefault="004D43A6" w:rsidP="004D43A6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 xml:space="preserve">ФГАОУ ДПО «Академия реализации гос. политики и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проф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>азвития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работников                 образования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Минпросвещения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РФ», ДПО: «Разговоры о ва</w:t>
            </w:r>
            <w:r w:rsidRPr="00CA78F6">
              <w:rPr>
                <w:color w:val="auto"/>
                <w:sz w:val="20"/>
                <w:szCs w:val="20"/>
              </w:rPr>
              <w:t>ж</w:t>
            </w:r>
            <w:r w:rsidRPr="00CA78F6">
              <w:rPr>
                <w:color w:val="auto"/>
                <w:sz w:val="20"/>
                <w:szCs w:val="20"/>
              </w:rPr>
              <w:t>ном»: система  работы классного руководителя     (куратора)»,                               2022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образовательная среда», 2022 г.</w:t>
            </w:r>
          </w:p>
          <w:p w:rsidR="004D43A6" w:rsidRPr="00CA78F6" w:rsidRDefault="004D43A6" w:rsidP="004D43A6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ИКТ-компетентности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           преподавателя в процессе освоения                                   отечественного ПО», 2023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27 л/11 л</w:t>
            </w:r>
          </w:p>
        </w:tc>
      </w:tr>
      <w:tr w:rsidR="004D43A6" w:rsidRPr="004D43A6" w:rsidTr="00CA78F6">
        <w:trPr>
          <w:trHeight w:val="2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CA78F6">
              <w:rPr>
                <w:color w:val="auto"/>
                <w:sz w:val="20"/>
                <w:szCs w:val="20"/>
              </w:rPr>
              <w:t>Роменская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Анна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Сергеевна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Преподаватель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Информатика.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Основы применения                                            информационных                    технологий в професси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нальной деятельности.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Информатика и                               информационно                         технологии в професси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нальной деятельности.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Южный федеральный униве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р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ситет г. Ростов-на-Дону,              2009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Специальность:                          «</w:t>
            </w:r>
            <w:r w:rsidRPr="00CA78F6">
              <w:rPr>
                <w:color w:val="auto"/>
                <w:sz w:val="20"/>
                <w:szCs w:val="20"/>
              </w:rPr>
              <w:t>Технология и                          предпринимательство»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 Квалификация:                          «Учитель технологии и пре</w:t>
            </w:r>
            <w:r w:rsidRPr="00CA78F6">
              <w:rPr>
                <w:color w:val="auto"/>
                <w:sz w:val="20"/>
                <w:szCs w:val="20"/>
              </w:rPr>
              <w:t>д</w:t>
            </w:r>
            <w:r w:rsidRPr="00CA78F6">
              <w:rPr>
                <w:color w:val="auto"/>
                <w:sz w:val="20"/>
                <w:szCs w:val="20"/>
              </w:rPr>
              <w:t>принимательства»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«Профессиональное обучение (по отраслям)» по проблеме Организация дистанционного обучения в СПО: нормативно-правовое                      регулир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вание и технологии. ИКТ-компетентность педагога: современные                          электронные, цифр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вые и мультимедийные ресурсы», 2021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образовательная среда», 2022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Региональный центр РАО в ЮФО ЮФУ, ДПО: «Сеть Интернет и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противодействии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             терр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 xml:space="preserve">ристических угрозам», 2023, г.  </w:t>
            </w:r>
          </w:p>
          <w:p w:rsidR="004D43A6" w:rsidRPr="00CA78F6" w:rsidRDefault="004D43A6" w:rsidP="004D43A6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ИКТ-компетентности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           преподавателя в процессе освоения                                   отечественного ПО», 2023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21 г /10 л</w:t>
            </w:r>
          </w:p>
        </w:tc>
      </w:tr>
      <w:tr w:rsidR="004D43A6" w:rsidRPr="004D43A6" w:rsidTr="00CA78F6">
        <w:trPr>
          <w:trHeight w:val="3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contextualSpacing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CA78F6">
              <w:rPr>
                <w:color w:val="auto"/>
                <w:sz w:val="20"/>
                <w:szCs w:val="20"/>
              </w:rPr>
              <w:t>Сидельник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Анна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Игоревна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Преподаватель 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Математика                                   (во всех    реализуемых                              специальностях и                   профессиях).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Статистика                                  (специальность                               «Товароведение и                     экспертиза качества                     потребительских                             товаров»)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lastRenderedPageBreak/>
              <w:t>Южный федеральный униве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р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ситет г. Ростов-на-Дону,                       2012 г. 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Специальность:                        «</w:t>
            </w:r>
            <w:r w:rsidRPr="00CA78F6">
              <w:rPr>
                <w:color w:val="auto"/>
                <w:sz w:val="20"/>
                <w:szCs w:val="20"/>
              </w:rPr>
              <w:t xml:space="preserve">Физико-математическое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</w:rPr>
              <w:t>Образование»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Квалификация</w:t>
            </w:r>
            <w:r w:rsidR="00CA78F6" w:rsidRPr="00CA78F6">
              <w:rPr>
                <w:color w:val="auto"/>
                <w:sz w:val="20"/>
                <w:szCs w:val="20"/>
              </w:rPr>
              <w:t>:</w:t>
            </w:r>
            <w:r w:rsidRPr="00CA78F6">
              <w:rPr>
                <w:color w:val="auto"/>
                <w:sz w:val="20"/>
                <w:szCs w:val="20"/>
              </w:rPr>
              <w:t xml:space="preserve">                       </w:t>
            </w:r>
            <w:r w:rsidRPr="00CA78F6">
              <w:rPr>
                <w:color w:val="auto"/>
                <w:sz w:val="20"/>
                <w:szCs w:val="20"/>
              </w:rPr>
              <w:lastRenderedPageBreak/>
              <w:t>«Магистр физико-математического                    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АНО ДПО МИЦ, ДПП «Технология разработки программ профессиональных модулей в соотве</w:t>
            </w:r>
            <w:r w:rsidRPr="00CA78F6">
              <w:rPr>
                <w:color w:val="auto"/>
                <w:sz w:val="20"/>
                <w:szCs w:val="20"/>
              </w:rPr>
              <w:t>т</w:t>
            </w:r>
            <w:r w:rsidRPr="00CA78F6">
              <w:rPr>
                <w:color w:val="auto"/>
                <w:sz w:val="20"/>
                <w:szCs w:val="20"/>
              </w:rPr>
              <w:t>ствии с требованиями                                   актуал</w:t>
            </w:r>
            <w:r w:rsidRPr="00CA78F6">
              <w:rPr>
                <w:color w:val="auto"/>
                <w:sz w:val="20"/>
                <w:szCs w:val="20"/>
              </w:rPr>
              <w:t>и</w:t>
            </w:r>
            <w:r w:rsidRPr="00CA78F6">
              <w:rPr>
                <w:color w:val="auto"/>
                <w:sz w:val="20"/>
                <w:szCs w:val="20"/>
              </w:rPr>
              <w:t>зированных ФГОС, ФГОС ТОП-50 и действующего законодательства», 2019 г.,</w:t>
            </w:r>
          </w:p>
          <w:p w:rsidR="004D43A6" w:rsidRPr="00CA78F6" w:rsidRDefault="004D43A6" w:rsidP="004D43A6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ООО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Юмакс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» г. Москва, ДПП «Как                         эффективно преподавать  в новом учебном году», </w:t>
            </w:r>
            <w:r w:rsidRPr="00CA78F6">
              <w:rPr>
                <w:color w:val="auto"/>
                <w:sz w:val="20"/>
                <w:szCs w:val="20"/>
              </w:rPr>
              <w:lastRenderedPageBreak/>
              <w:t>2020 г.;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ФГАОУ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«Российский университет            дру</w:t>
            </w:r>
            <w:r w:rsidRPr="00CA78F6">
              <w:rPr>
                <w:color w:val="auto"/>
                <w:sz w:val="20"/>
                <w:szCs w:val="20"/>
              </w:rPr>
              <w:t>ж</w:t>
            </w:r>
            <w:r w:rsidRPr="00CA78F6">
              <w:rPr>
                <w:color w:val="auto"/>
                <w:sz w:val="20"/>
                <w:szCs w:val="20"/>
              </w:rPr>
              <w:t>бы народов», ДПО: «Организация                                  инклюзивного   образовательного процесса в УМЦ и ПОО СПО педагогическими                          р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ботниками», 2020 г.</w:t>
            </w:r>
          </w:p>
          <w:p w:rsidR="004D43A6" w:rsidRPr="00CA78F6" w:rsidRDefault="004D43A6" w:rsidP="004D43A6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«Професс</w:t>
            </w:r>
            <w:r w:rsidRPr="00CA78F6">
              <w:rPr>
                <w:color w:val="auto"/>
                <w:sz w:val="20"/>
                <w:szCs w:val="20"/>
              </w:rPr>
              <w:t>и</w:t>
            </w:r>
            <w:r w:rsidRPr="00CA78F6">
              <w:rPr>
                <w:color w:val="auto"/>
                <w:sz w:val="20"/>
                <w:szCs w:val="20"/>
              </w:rPr>
              <w:t>ональное обучение» (по отраслям) по проблеме:  Современные образовательные                технол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 xml:space="preserve">гии, обеспечивающие  реализацию требований ФГОС СПО», 2020 г. </w:t>
            </w:r>
          </w:p>
          <w:p w:rsidR="004D43A6" w:rsidRPr="00CA78F6" w:rsidRDefault="004D43A6" w:rsidP="004D43A6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ЧОУ ДПО «Донской УМЦ ПО», ДПО: «Практич</w:t>
            </w:r>
            <w:r w:rsidRPr="00CA78F6">
              <w:rPr>
                <w:color w:val="auto"/>
                <w:sz w:val="20"/>
                <w:szCs w:val="20"/>
              </w:rPr>
              <w:t>е</w:t>
            </w:r>
            <w:r w:rsidRPr="00CA78F6">
              <w:rPr>
                <w:color w:val="auto"/>
                <w:sz w:val="20"/>
                <w:szCs w:val="20"/>
              </w:rPr>
              <w:t>ская подготовка в СПО:                        конструир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вание структуры  практической подготовки по  профессии/специальности,                     актуализ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ция локальной  нормативной базы и учебно-методического обеспечения», 2021 г.</w:t>
            </w:r>
          </w:p>
          <w:p w:rsidR="004D43A6" w:rsidRPr="00CA78F6" w:rsidRDefault="004D43A6" w:rsidP="004D43A6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«Професс</w:t>
            </w:r>
            <w:r w:rsidRPr="00CA78F6">
              <w:rPr>
                <w:color w:val="auto"/>
                <w:sz w:val="20"/>
                <w:szCs w:val="20"/>
              </w:rPr>
              <w:t>и</w:t>
            </w:r>
            <w:r w:rsidRPr="00CA78F6">
              <w:rPr>
                <w:color w:val="auto"/>
                <w:sz w:val="20"/>
                <w:szCs w:val="20"/>
              </w:rPr>
              <w:t>ональное обучение (по отраслям)» по проблеме: «Профессиональная экспертиза уровня квалифик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ции педагогов в ходе                         аттестации», 2021 г.</w:t>
            </w:r>
          </w:p>
          <w:p w:rsidR="004D43A6" w:rsidRPr="00CA78F6" w:rsidRDefault="004D43A6" w:rsidP="004D43A6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«Математика» по проблеме:                             Ко</w:t>
            </w:r>
            <w:r w:rsidRPr="00CA78F6">
              <w:rPr>
                <w:color w:val="auto"/>
                <w:sz w:val="20"/>
                <w:szCs w:val="20"/>
              </w:rPr>
              <w:t>н</w:t>
            </w:r>
            <w:r w:rsidRPr="00CA78F6">
              <w:rPr>
                <w:color w:val="auto"/>
                <w:sz w:val="20"/>
                <w:szCs w:val="20"/>
              </w:rPr>
              <w:t>струирование урока математики с                    и</w:t>
            </w:r>
            <w:r w:rsidRPr="00CA78F6">
              <w:rPr>
                <w:color w:val="auto"/>
                <w:sz w:val="20"/>
                <w:szCs w:val="20"/>
              </w:rPr>
              <w:t>с</w:t>
            </w:r>
            <w:r w:rsidRPr="00CA78F6">
              <w:rPr>
                <w:color w:val="auto"/>
                <w:sz w:val="20"/>
                <w:szCs w:val="20"/>
              </w:rPr>
              <w:t>пользованием электронного обучения и дистанц</w:t>
            </w:r>
            <w:r w:rsidRPr="00CA78F6">
              <w:rPr>
                <w:color w:val="auto"/>
                <w:sz w:val="20"/>
                <w:szCs w:val="20"/>
              </w:rPr>
              <w:t>и</w:t>
            </w:r>
            <w:r w:rsidRPr="00CA78F6">
              <w:rPr>
                <w:color w:val="auto"/>
                <w:sz w:val="20"/>
                <w:szCs w:val="20"/>
              </w:rPr>
              <w:t xml:space="preserve">онных  образовательных                           технологий в  логике ФГОС», 2022 г. </w:t>
            </w:r>
          </w:p>
          <w:p w:rsidR="004D43A6" w:rsidRPr="00CA78F6" w:rsidRDefault="004D43A6" w:rsidP="004D43A6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ФГАОУ ДПО «Академия реализации гос. политики и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проф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>азвития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работников                 образования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Минпросвещения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РФ», ДПО: «Разговоры о ва</w:t>
            </w:r>
            <w:r w:rsidRPr="00CA78F6">
              <w:rPr>
                <w:color w:val="auto"/>
                <w:sz w:val="20"/>
                <w:szCs w:val="20"/>
              </w:rPr>
              <w:t>ж</w:t>
            </w:r>
            <w:r w:rsidRPr="00CA78F6">
              <w:rPr>
                <w:color w:val="auto"/>
                <w:sz w:val="20"/>
                <w:szCs w:val="20"/>
              </w:rPr>
              <w:t>ном»: система  работы классного руководителя     (куратора)»,                               2022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образовательная среда», 2022 г.</w:t>
            </w:r>
          </w:p>
          <w:p w:rsidR="004D43A6" w:rsidRPr="00CA78F6" w:rsidRDefault="004D43A6" w:rsidP="004D43A6">
            <w:pPr>
              <w:widowControl w:val="0"/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ИКТ-компетентности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           преподавателя в процессе освоения                                   отечественного ПО», 2023 г.</w:t>
            </w:r>
          </w:p>
          <w:p w:rsidR="004D43A6" w:rsidRPr="0025467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 xml:space="preserve">12 л /12 л </w:t>
            </w:r>
          </w:p>
        </w:tc>
      </w:tr>
      <w:tr w:rsidR="004D43A6" w:rsidRPr="004D43A6" w:rsidTr="00CA78F6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contextualSpacing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CA78F6">
              <w:rPr>
                <w:color w:val="auto"/>
                <w:sz w:val="20"/>
                <w:szCs w:val="20"/>
              </w:rPr>
              <w:t>Суфиянова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Ольга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Анатольевна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Методист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Ростовский                              юридический институт МВД России, 2004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Специальность: «Юриспруде</w:t>
            </w:r>
            <w:r w:rsidRPr="00CA78F6">
              <w:rPr>
                <w:color w:val="auto"/>
                <w:sz w:val="20"/>
                <w:szCs w:val="20"/>
              </w:rPr>
              <w:t>н</w:t>
            </w:r>
            <w:r w:rsidRPr="00CA78F6">
              <w:rPr>
                <w:color w:val="auto"/>
                <w:sz w:val="20"/>
                <w:szCs w:val="20"/>
              </w:rPr>
              <w:t>ция»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Квалификация «Юрист»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ГБПОУ РО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НКПТиУ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», «Педагогика                     профобразования – дает </w:t>
            </w:r>
            <w:r w:rsidRPr="00CA78F6">
              <w:rPr>
                <w:color w:val="auto"/>
                <w:sz w:val="20"/>
                <w:szCs w:val="20"/>
              </w:rPr>
              <w:lastRenderedPageBreak/>
              <w:t>право на ведение нового вида профессиональной деятельности в сфере        Образование. Присвоена                   квалификация «Педагог                                  профобразования»,                  2022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-108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ГБУ ДПО РО "РИПК и ППРО", ДПО:                      «Организация методической работы в учреждениях профессионального образования», 2022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ГБУ ДПО РО "РИПК и ППРО", ДПО:                          «Цифровая образовательная среда», 2022 г.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-108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ИКТ-компетентности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           преподавателя в процессе освоения                                   отечественного ПО»,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37 л</w:t>
            </w:r>
            <w:r w:rsidRPr="00CA78F6">
              <w:rPr>
                <w:color w:val="auto"/>
                <w:sz w:val="20"/>
                <w:szCs w:val="20"/>
                <w:lang w:val="en-US"/>
              </w:rPr>
              <w:t>/</w:t>
            </w:r>
            <w:r w:rsidRPr="00CA78F6">
              <w:rPr>
                <w:color w:val="auto"/>
                <w:sz w:val="20"/>
                <w:szCs w:val="20"/>
              </w:rPr>
              <w:t>2 г</w:t>
            </w:r>
          </w:p>
        </w:tc>
      </w:tr>
      <w:tr w:rsidR="004D43A6" w:rsidRPr="004D43A6" w:rsidTr="00CA78F6">
        <w:trPr>
          <w:trHeight w:val="2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contextualSpacing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CA78F6">
              <w:rPr>
                <w:color w:val="auto"/>
                <w:sz w:val="20"/>
                <w:szCs w:val="20"/>
              </w:rPr>
              <w:t>Холстинина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                  Ульяна Сергеевна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Мастер                                         производственного                обучения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 Учебная практика,</w:t>
            </w:r>
            <w:r w:rsidRPr="00CA78F6">
              <w:rPr>
                <w:color w:val="auto"/>
                <w:sz w:val="20"/>
                <w:szCs w:val="20"/>
              </w:rPr>
              <w:t xml:space="preserve"> 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пр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о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изводственная практика по специальности                         «Товароведение и эк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с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пертиза качества потр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е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бительских товаров»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Донской                                      государственный                          технический                          университет, 2019 г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Квалификация:                       «Бакалавр»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CA78F6">
              <w:rPr>
                <w:color w:val="auto"/>
                <w:sz w:val="20"/>
                <w:szCs w:val="20"/>
              </w:rPr>
              <w:t>Бакалавриат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по                        направление:                                    Товароведение.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ГБПОУ РО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НКПТиУ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», Педагогика                                профобразования – дает право на ведение нового вида профессиональной деятельности в сфере                Образование. Присвоена                     квалификация «Педагог                                    профобразования»,                  2022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ООО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Инфоурок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»,                  «Химия»: теория и                  методика преподавания в профессиональном                 образовании». Диплом предоставляет право на ведение                                     профессиональной            деятельности в сфере                    Образования и                        педагогики и                                   подтверждает присвоение квалификации –                          Преподаватель химии», 2022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ЧОУ ДПО «Донской УМЦ ПО», ДПО:                        «Конструирование структуры практической подг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товки по профессии/специальности,              акту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лизация локальной нормативной базы и учебно-методического обеспечения», 2021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ООО «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Межреспубликанский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ИПКиПК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при През</w:t>
            </w:r>
            <w:r w:rsidRPr="00CA78F6">
              <w:rPr>
                <w:color w:val="auto"/>
                <w:sz w:val="20"/>
                <w:szCs w:val="20"/>
              </w:rPr>
              <w:t>и</w:t>
            </w:r>
            <w:r w:rsidRPr="00CA78F6">
              <w:rPr>
                <w:color w:val="auto"/>
                <w:sz w:val="20"/>
                <w:szCs w:val="20"/>
              </w:rPr>
              <w:t>диуме ФРО», ДПО: «Классное                  руково</w:t>
            </w:r>
            <w:r w:rsidRPr="00CA78F6">
              <w:rPr>
                <w:color w:val="auto"/>
                <w:sz w:val="20"/>
                <w:szCs w:val="20"/>
              </w:rPr>
              <w:t>д</w:t>
            </w:r>
            <w:r w:rsidRPr="00CA78F6">
              <w:rPr>
                <w:color w:val="auto"/>
                <w:sz w:val="20"/>
                <w:szCs w:val="20"/>
              </w:rPr>
              <w:t>ство: роль  исторического знания и                     па</w:t>
            </w:r>
            <w:r w:rsidRPr="00CA78F6">
              <w:rPr>
                <w:color w:val="auto"/>
                <w:sz w:val="20"/>
                <w:szCs w:val="20"/>
              </w:rPr>
              <w:t>т</w:t>
            </w:r>
            <w:r w:rsidRPr="00CA78F6">
              <w:rPr>
                <w:color w:val="auto"/>
                <w:sz w:val="20"/>
                <w:szCs w:val="20"/>
              </w:rPr>
              <w:t xml:space="preserve">риотического воспитания.   Обеспечение активного участия     родителей в                      мероприятиях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Минпросвещения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РФ в 2022 году», 2022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образовательная среда», 2022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ФГАОУ ДПО «Академия реализации гос. политики и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проф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>азвития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работников                      образов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 xml:space="preserve">ния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Минпросвещения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РФ», ДПО:                             «Разговоры о важном»: система  работы классного руководителя    (куратора), 2022 г.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-108" w:firstLine="0"/>
              <w:contextualSpacing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4 г</w:t>
            </w:r>
            <w:r w:rsidRPr="00CA78F6">
              <w:rPr>
                <w:color w:val="auto"/>
                <w:sz w:val="20"/>
                <w:szCs w:val="20"/>
                <w:lang w:val="en-US"/>
              </w:rPr>
              <w:t>/</w:t>
            </w:r>
            <w:r w:rsidRPr="00CA78F6">
              <w:rPr>
                <w:color w:val="auto"/>
                <w:sz w:val="20"/>
                <w:szCs w:val="20"/>
              </w:rPr>
              <w:t xml:space="preserve">2 г </w:t>
            </w:r>
          </w:p>
        </w:tc>
      </w:tr>
      <w:tr w:rsidR="004D43A6" w:rsidRPr="004D43A6" w:rsidTr="00CA78F6">
        <w:trPr>
          <w:trHeight w:val="59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CA78F6">
              <w:rPr>
                <w:color w:val="auto"/>
                <w:sz w:val="20"/>
                <w:szCs w:val="20"/>
              </w:rPr>
              <w:t>Чеусова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                       Ирина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Николаевна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Преподаватель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Основы                                    предпринимательства.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Основы коммерческой деятельности.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Основы финансовой                деятельности.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Теоретические основы товароведения.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МДК 02.01. Оценка                       качества товаров и                        основы экспертизы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МДК 03.01.                                    Планирование и                            организация работы структурного                                 подразделения.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МДК 03.01. Управление структурным                              подразделением                               организации.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Заочный институт                       советской торговли,              1981 г.  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Специальность:                   «Экономика торговли»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Квалификация:                      «Экономист»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ГБПОУ РО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НКПТиУ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»,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«Педагогика </w:t>
            </w:r>
            <w:proofErr w:type="spellStart"/>
            <w:proofErr w:type="gramStart"/>
            <w:r w:rsidRPr="00CA78F6">
              <w:rPr>
                <w:color w:val="auto"/>
                <w:sz w:val="20"/>
                <w:szCs w:val="20"/>
              </w:rPr>
              <w:t>профобра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             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зования</w:t>
            </w:r>
            <w:proofErr w:type="spellEnd"/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– дает право на ведение                                     профессиональной                     деятельности в сфере         Образование. Присвоена квалификация «Педагог профобразования»,                        2016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ГБОУ ДПО РО "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РИПКиППРО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", ДПО:                 «Комплексное методическое обеспечение учебного процесса в образовательных                   организац</w:t>
            </w:r>
            <w:r w:rsidRPr="00CA78F6">
              <w:rPr>
                <w:color w:val="auto"/>
                <w:sz w:val="20"/>
                <w:szCs w:val="20"/>
              </w:rPr>
              <w:t>и</w:t>
            </w:r>
            <w:r w:rsidRPr="00CA78F6">
              <w:rPr>
                <w:color w:val="auto"/>
                <w:sz w:val="20"/>
                <w:szCs w:val="20"/>
              </w:rPr>
              <w:t>ях СПО в условиях реализации современной мод</w:t>
            </w:r>
            <w:r w:rsidRPr="00CA78F6">
              <w:rPr>
                <w:color w:val="auto"/>
                <w:sz w:val="20"/>
                <w:szCs w:val="20"/>
              </w:rPr>
              <w:t>е</w:t>
            </w:r>
            <w:r w:rsidRPr="00CA78F6">
              <w:rPr>
                <w:color w:val="auto"/>
                <w:sz w:val="20"/>
                <w:szCs w:val="20"/>
              </w:rPr>
              <w:t>ли образования», 2020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«Комплексное методическое  обеспечение учебного процесса в образовательных                      организ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циях СПО в условиях реализации современной м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дели образования», 2020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ФГБОУ ВО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РАНХиГС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», ДПО                         «Формирование финансовой грамотности обуча</w:t>
            </w:r>
            <w:r w:rsidRPr="00CA78F6">
              <w:rPr>
                <w:color w:val="auto"/>
                <w:sz w:val="20"/>
                <w:szCs w:val="20"/>
              </w:rPr>
              <w:t>ю</w:t>
            </w:r>
            <w:r w:rsidRPr="00CA78F6">
              <w:rPr>
                <w:color w:val="auto"/>
                <w:sz w:val="20"/>
                <w:szCs w:val="20"/>
              </w:rPr>
              <w:t>щихся с использование                          интеракти</w:t>
            </w:r>
            <w:r w:rsidRPr="00CA78F6">
              <w:rPr>
                <w:color w:val="auto"/>
                <w:sz w:val="20"/>
                <w:szCs w:val="20"/>
              </w:rPr>
              <w:t>в</w:t>
            </w:r>
            <w:r w:rsidRPr="00CA78F6">
              <w:rPr>
                <w:color w:val="auto"/>
                <w:sz w:val="20"/>
                <w:szCs w:val="20"/>
              </w:rPr>
              <w:t>ных  технологий и цифровых                            обр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зовательных ресурсов  (продвинутый уровень)», 2020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АНО «Национальное агентство развития квалиф</w:t>
            </w:r>
            <w:r w:rsidRPr="00CA78F6">
              <w:rPr>
                <w:color w:val="auto"/>
                <w:sz w:val="20"/>
                <w:szCs w:val="20"/>
              </w:rPr>
              <w:t>и</w:t>
            </w:r>
            <w:r w:rsidRPr="00CA78F6">
              <w:rPr>
                <w:color w:val="auto"/>
                <w:sz w:val="20"/>
                <w:szCs w:val="20"/>
              </w:rPr>
              <w:t>кации», ДПО: «Проектирование и                     ре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лизация программы учебной дисциплины «Карье</w:t>
            </w:r>
            <w:r w:rsidRPr="00CA78F6">
              <w:rPr>
                <w:color w:val="auto"/>
                <w:sz w:val="20"/>
                <w:szCs w:val="20"/>
              </w:rPr>
              <w:t>р</w:t>
            </w:r>
            <w:r w:rsidRPr="00CA78F6">
              <w:rPr>
                <w:color w:val="auto"/>
                <w:sz w:val="20"/>
                <w:szCs w:val="20"/>
              </w:rPr>
              <w:t>ное моделирование», 2021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образовательная среда», 2022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36 л/19 л </w:t>
            </w:r>
          </w:p>
        </w:tc>
      </w:tr>
      <w:tr w:rsidR="004D43A6" w:rsidRPr="004D43A6" w:rsidTr="00CA78F6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Шевченко Лариса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Владимировна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Старший методист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br/>
            </w:r>
            <w:r w:rsidRPr="00CA78F6">
              <w:rPr>
                <w:color w:val="auto"/>
                <w:sz w:val="20"/>
                <w:szCs w:val="20"/>
                <w:lang w:eastAsia="en-US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Южный федеральный униве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р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ситет  г. Ростов-на-Дону,                 2013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Квалификация                              (степень): «Магистр» по                         направлению                                «Зарубежное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Регионоведение»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CA78F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ООО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Инфоурок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», «Мет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дическое                              сопровождение                              педагогического процесса в   условиях реализации ФГОС.  Дает право на в</w:t>
            </w:r>
            <w:r w:rsidRPr="00CA78F6">
              <w:rPr>
                <w:color w:val="auto"/>
                <w:sz w:val="20"/>
                <w:szCs w:val="20"/>
              </w:rPr>
              <w:t>е</w:t>
            </w:r>
            <w:r w:rsidRPr="00CA78F6">
              <w:rPr>
                <w:color w:val="auto"/>
                <w:sz w:val="20"/>
                <w:szCs w:val="20"/>
              </w:rPr>
              <w:t>дение                                     профессиональной                         деятельности в сфере                   Образования и                   подтверждает присвоение квалификации                     «Методист                                   образовательной                          организации», 2021 г.</w:t>
            </w:r>
          </w:p>
          <w:p w:rsidR="004D43A6" w:rsidRPr="00CA78F6" w:rsidRDefault="004D43A6" w:rsidP="00CA78F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ООО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Инфоурок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», «Ру</w:t>
            </w:r>
            <w:r w:rsidRPr="00CA78F6">
              <w:rPr>
                <w:color w:val="auto"/>
                <w:sz w:val="20"/>
                <w:szCs w:val="20"/>
              </w:rPr>
              <w:t>с</w:t>
            </w:r>
            <w:r w:rsidRPr="00CA78F6">
              <w:rPr>
                <w:color w:val="auto"/>
                <w:sz w:val="20"/>
                <w:szCs w:val="20"/>
              </w:rPr>
              <w:t xml:space="preserve">ский язык и                              </w:t>
            </w:r>
            <w:r w:rsidRPr="00CA78F6">
              <w:rPr>
                <w:color w:val="auto"/>
                <w:sz w:val="20"/>
                <w:szCs w:val="20"/>
              </w:rPr>
              <w:lastRenderedPageBreak/>
              <w:t>литература»: теория и м</w:t>
            </w:r>
            <w:r w:rsidRPr="00CA78F6">
              <w:rPr>
                <w:color w:val="auto"/>
                <w:sz w:val="20"/>
                <w:szCs w:val="20"/>
              </w:rPr>
              <w:t>е</w:t>
            </w:r>
            <w:r w:rsidRPr="00CA78F6">
              <w:rPr>
                <w:color w:val="auto"/>
                <w:sz w:val="20"/>
                <w:szCs w:val="20"/>
              </w:rPr>
              <w:t>тодика преподавания в образовательной                            организации», дает право на ведение                                     профессиональной                   деятельности в сфере                           Образования и                         педагогики и                               подтверждает                                      присвоение                                      квалификации «Учитель русского языка и литер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туры», 2022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ГБПОУ РО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НКПТиУ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» РРЦ ИМС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УПР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                    «Содружество», ДПО: Педагогическая                        деятельность по проектированию и                             реализации  образовательного процесса по               дисциплине « Обществознание (вкл.                             экономику и право»), 2021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ФГАОУ ДПО «Академия реализации гос. политики и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проф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>азвития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работников                          образ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 xml:space="preserve">вания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Минпросвещения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 xml:space="preserve"> РФ», ДПО: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Методика преподавания                                                общеобразовательной дисциплины «Право» с уч</w:t>
            </w:r>
            <w:r w:rsidRPr="00CA78F6">
              <w:rPr>
                <w:color w:val="auto"/>
                <w:sz w:val="20"/>
                <w:szCs w:val="20"/>
              </w:rPr>
              <w:t>е</w:t>
            </w:r>
            <w:r w:rsidRPr="00CA78F6">
              <w:rPr>
                <w:color w:val="auto"/>
                <w:sz w:val="20"/>
                <w:szCs w:val="20"/>
              </w:rPr>
              <w:t>том  профессиональной направленности основных образовательных  программ СПО», 2022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образовательная среда», 2022 г.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ГБУ ДПО РО "РИПК и ППРО", ДПО:                               «Совершенствование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ИКТ-компетентности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           </w:t>
            </w:r>
            <w:r w:rsidRPr="00CA78F6">
              <w:rPr>
                <w:color w:val="auto"/>
                <w:sz w:val="20"/>
                <w:szCs w:val="20"/>
              </w:rPr>
              <w:lastRenderedPageBreak/>
              <w:t>преподавателя в процессе освоения                                   отечественного ПО»,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10 л/ 3 г</w:t>
            </w:r>
          </w:p>
        </w:tc>
      </w:tr>
      <w:tr w:rsidR="004D43A6" w:rsidRPr="004D43A6" w:rsidTr="00CA78F6">
        <w:trPr>
          <w:trHeight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Шевченко                      Светлана                  Александровна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Преподаватель</w:t>
            </w:r>
            <w:r w:rsidRPr="00CA78F6">
              <w:rPr>
                <w:color w:val="auto"/>
                <w:sz w:val="20"/>
                <w:szCs w:val="20"/>
              </w:rPr>
              <w:t xml:space="preserve"> 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Физика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Южный федеральный униве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р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ситет г. Ростов-на-Дону,                       2010 г.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Специальность:                       «Микроэлектроника и тверд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о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тельная                            эле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к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троника»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Квалификация:                        «</w:t>
            </w:r>
            <w:r w:rsidRPr="00CA78F6">
              <w:rPr>
                <w:color w:val="auto"/>
                <w:sz w:val="20"/>
                <w:szCs w:val="20"/>
              </w:rPr>
              <w:t>Инженер»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ГБПОУ РО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НКПТиУ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», «Педагогика                        профобразования – дает право на ведение                             профессиональной                     деятельности в сфере                 Образование». 2016 г.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АНО ДПО «Гуманитарно-технический институт», «Педагогика и методика                            преподавания физики  – дает право на ведение профессиональной                    деятельности в сфере                                Образования. Присвоена                          квалификация</w:t>
            </w:r>
            <w:r w:rsidRPr="00CA78F6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CA78F6">
              <w:rPr>
                <w:color w:val="auto"/>
                <w:sz w:val="20"/>
                <w:szCs w:val="20"/>
              </w:rPr>
              <w:t>«преподав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 xml:space="preserve">тель». 2019 г.   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АНО «Национальное агентство развития       квал</w:t>
            </w:r>
            <w:r w:rsidRPr="00CA78F6">
              <w:rPr>
                <w:color w:val="auto"/>
                <w:sz w:val="20"/>
                <w:szCs w:val="20"/>
              </w:rPr>
              <w:t>и</w:t>
            </w:r>
            <w:r w:rsidRPr="00CA78F6">
              <w:rPr>
                <w:color w:val="auto"/>
                <w:sz w:val="20"/>
                <w:szCs w:val="20"/>
              </w:rPr>
              <w:t>фикации», ДПО: «Разработка                                 оценочных сре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дств дл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>я промежуточной и                         государственной итоговой аттестации по                          образовательным программам СПО с                       применением независимой оценки                           квалификации», 2020 г.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ГБПОУ РО «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НКПТиУ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», ДПО:                                «Психолого-педагогическое  сопровождение лиц с  расстройством аутистического спектра в процессе обучения в  образовательной                      организ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ции СПО», 2020 г.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«Профессиональное обучение (по отраслям)» по проблеме: Организация методической работы в учреждениях СПО.  Организационно-методическое сопровождение развития», 2020 г.       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 ГБУ ДПО РО "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РИПКиППРО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", ДПО:                         «Физика» по проблеме: Проектирование                                 информационно-образовательного                           пространства при обучении   физики в логике ФГОС в системе СПО», 2022 г.</w:t>
            </w:r>
          </w:p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  образовательная среда»,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11 л /11 л </w:t>
            </w:r>
          </w:p>
        </w:tc>
      </w:tr>
      <w:tr w:rsidR="004D43A6" w:rsidRPr="004D43A6" w:rsidTr="00CA78F6">
        <w:trPr>
          <w:trHeight w:val="3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7D2735">
            <w:pPr>
              <w:numPr>
                <w:ilvl w:val="0"/>
                <w:numId w:val="55"/>
              </w:numPr>
              <w:tabs>
                <w:tab w:val="left" w:pos="6720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Шубина Ирина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Викторовна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lastRenderedPageBreak/>
              <w:t>Преподаватель</w:t>
            </w:r>
            <w:r w:rsidRPr="00CA78F6">
              <w:rPr>
                <w:color w:val="auto"/>
                <w:sz w:val="20"/>
                <w:szCs w:val="20"/>
              </w:rPr>
              <w:t xml:space="preserve"> 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МДК 02.01. Технология постижерных изделий из натуральных и  иску</w:t>
            </w:r>
            <w:r w:rsidRPr="00CA78F6">
              <w:rPr>
                <w:color w:val="auto"/>
                <w:sz w:val="20"/>
                <w:szCs w:val="20"/>
              </w:rPr>
              <w:t>с</w:t>
            </w:r>
            <w:r w:rsidRPr="00CA78F6">
              <w:rPr>
                <w:color w:val="auto"/>
                <w:sz w:val="20"/>
                <w:szCs w:val="20"/>
              </w:rPr>
              <w:lastRenderedPageBreak/>
              <w:t>ственных волос.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 xml:space="preserve">Ростовский                                 государственный                       педагогический                       университет, 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t>2004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 xml:space="preserve">Специальность:                    </w:t>
            </w:r>
            <w:r w:rsidRPr="00CA78F6">
              <w:rPr>
                <w:color w:val="auto"/>
                <w:sz w:val="20"/>
                <w:szCs w:val="20"/>
                <w:lang w:eastAsia="en-US"/>
              </w:rPr>
              <w:lastRenderedPageBreak/>
              <w:t>«История»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  <w:lang w:eastAsia="en-US"/>
              </w:rPr>
              <w:t>Квалификация:                        «Учитель истории»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АНО ДПО                                «Гуманитарно-технический                                 институт»,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 «Педагогика и методика </w:t>
            </w:r>
            <w:r w:rsidRPr="00CA78F6">
              <w:rPr>
                <w:color w:val="auto"/>
                <w:sz w:val="20"/>
                <w:szCs w:val="20"/>
              </w:rPr>
              <w:lastRenderedPageBreak/>
              <w:t>проведения                                    парикмахерского                                 искусства – дает право на ведение                                          профессиональной                                                        деятельности в сфере О</w:t>
            </w:r>
            <w:r w:rsidRPr="00CA78F6">
              <w:rPr>
                <w:color w:val="auto"/>
                <w:sz w:val="20"/>
                <w:szCs w:val="20"/>
              </w:rPr>
              <w:t>б</w:t>
            </w:r>
            <w:r w:rsidRPr="00CA78F6">
              <w:rPr>
                <w:color w:val="auto"/>
                <w:sz w:val="20"/>
                <w:szCs w:val="20"/>
              </w:rPr>
              <w:t>разования. Присвоена кв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лификация                           «Преподаватель парикм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херского искусства», 2019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 xml:space="preserve">ФГАОУ </w:t>
            </w:r>
            <w:proofErr w:type="gramStart"/>
            <w:r w:rsidRPr="00CA78F6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CA78F6">
              <w:rPr>
                <w:color w:val="auto"/>
                <w:sz w:val="20"/>
                <w:szCs w:val="20"/>
              </w:rPr>
              <w:t xml:space="preserve"> «Российский университет                    дружбы народов», ДПО: «Организация                     инклюзивного  образовательного процесса в УМЦ и ПОО СПО педагогическими             работник</w:t>
            </w:r>
            <w:r w:rsidRPr="00CA78F6">
              <w:rPr>
                <w:color w:val="auto"/>
                <w:sz w:val="20"/>
                <w:szCs w:val="20"/>
              </w:rPr>
              <w:t>а</w:t>
            </w:r>
            <w:r w:rsidRPr="00CA78F6">
              <w:rPr>
                <w:color w:val="auto"/>
                <w:sz w:val="20"/>
                <w:szCs w:val="20"/>
              </w:rPr>
              <w:t>ми», 2020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ГБУ ДПО РО "РИПК и ППРО", ДПО:                   «Организационная модель перехода на ФГОС по 50 наиболее   востребованным                  новым и  пе</w:t>
            </w:r>
            <w:r w:rsidRPr="00CA78F6">
              <w:rPr>
                <w:color w:val="auto"/>
                <w:sz w:val="20"/>
                <w:szCs w:val="20"/>
              </w:rPr>
              <w:t>р</w:t>
            </w:r>
            <w:r w:rsidRPr="00CA78F6">
              <w:rPr>
                <w:color w:val="auto"/>
                <w:sz w:val="20"/>
                <w:szCs w:val="20"/>
              </w:rPr>
              <w:t>спективным профессиям и       специальностям», 2020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«Профессиональное обучение (по отраслям)» по проблеме:  Современные образовательные технол</w:t>
            </w:r>
            <w:r w:rsidRPr="00CA78F6">
              <w:rPr>
                <w:color w:val="auto"/>
                <w:sz w:val="20"/>
                <w:szCs w:val="20"/>
              </w:rPr>
              <w:t>о</w:t>
            </w:r>
            <w:r w:rsidRPr="00CA78F6">
              <w:rPr>
                <w:color w:val="auto"/>
                <w:sz w:val="20"/>
                <w:szCs w:val="20"/>
              </w:rPr>
              <w:t>гии, обеспечивающие  реализацию требований ФГОС СПО», 2021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ЧОУ ДПО «Донской УМЦ ПО», ДПО: «Практич</w:t>
            </w:r>
            <w:r w:rsidRPr="00CA78F6">
              <w:rPr>
                <w:color w:val="auto"/>
                <w:sz w:val="20"/>
                <w:szCs w:val="20"/>
              </w:rPr>
              <w:t>е</w:t>
            </w:r>
            <w:r w:rsidRPr="00CA78F6">
              <w:rPr>
                <w:color w:val="auto"/>
                <w:sz w:val="20"/>
                <w:szCs w:val="20"/>
              </w:rPr>
              <w:t>ская подготовка в СПО:                               констр</w:t>
            </w:r>
            <w:r w:rsidRPr="00CA78F6">
              <w:rPr>
                <w:color w:val="auto"/>
                <w:sz w:val="20"/>
                <w:szCs w:val="20"/>
              </w:rPr>
              <w:t>у</w:t>
            </w:r>
            <w:r w:rsidRPr="00CA78F6">
              <w:rPr>
                <w:color w:val="auto"/>
                <w:sz w:val="20"/>
                <w:szCs w:val="20"/>
              </w:rPr>
              <w:t>ирование структуры                                   практич</w:t>
            </w:r>
            <w:r w:rsidRPr="00CA78F6">
              <w:rPr>
                <w:color w:val="auto"/>
                <w:sz w:val="20"/>
                <w:szCs w:val="20"/>
              </w:rPr>
              <w:t>е</w:t>
            </w:r>
            <w:r w:rsidRPr="00CA78F6">
              <w:rPr>
                <w:color w:val="auto"/>
                <w:sz w:val="20"/>
                <w:szCs w:val="20"/>
              </w:rPr>
              <w:t>ской подготовки по профессии/       специальности, актуализация локальной                   нормативной базы и  учебно-методического                     обесп</w:t>
            </w:r>
            <w:r w:rsidRPr="00CA78F6">
              <w:rPr>
                <w:color w:val="auto"/>
                <w:sz w:val="20"/>
                <w:szCs w:val="20"/>
              </w:rPr>
              <w:t>е</w:t>
            </w:r>
            <w:r w:rsidRPr="00CA78F6">
              <w:rPr>
                <w:color w:val="auto"/>
                <w:sz w:val="20"/>
                <w:szCs w:val="20"/>
              </w:rPr>
              <w:t>чения», 2021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 xml:space="preserve">ГБУ ДПО РО "РИПК и ППРО", ДПО:                   «Методы профессионального                                        самосохранения и приемы противостояния                        неблагоприятным факторам                                     профессиональной среды. </w:t>
            </w:r>
            <w:proofErr w:type="spellStart"/>
            <w:r w:rsidRPr="00CA78F6">
              <w:rPr>
                <w:color w:val="auto"/>
                <w:sz w:val="20"/>
                <w:szCs w:val="20"/>
              </w:rPr>
              <w:t>Коучинг</w:t>
            </w:r>
            <w:proofErr w:type="spellEnd"/>
            <w:r w:rsidRPr="00CA78F6">
              <w:rPr>
                <w:color w:val="auto"/>
                <w:sz w:val="20"/>
                <w:szCs w:val="20"/>
              </w:rPr>
              <w:t>, как                       технология активизации личностных                     ресурсов», 2021 г.</w:t>
            </w:r>
          </w:p>
          <w:p w:rsidR="004D43A6" w:rsidRPr="00CA78F6" w:rsidRDefault="004D43A6" w:rsidP="004D43A6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t>ГБУ ДПО РО "РИПК и ППРО", ДПО:                          «Цифровая   образовательная среда»,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A6" w:rsidRPr="00CA78F6" w:rsidRDefault="004D43A6" w:rsidP="004D43A6">
            <w:pPr>
              <w:tabs>
                <w:tab w:val="left" w:pos="6720"/>
              </w:tabs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A78F6">
              <w:rPr>
                <w:color w:val="auto"/>
                <w:sz w:val="20"/>
                <w:szCs w:val="20"/>
              </w:rPr>
              <w:lastRenderedPageBreak/>
              <w:t>14 л/ 13 л</w:t>
            </w:r>
          </w:p>
        </w:tc>
      </w:tr>
    </w:tbl>
    <w:p w:rsidR="00E83A7B" w:rsidRPr="00E83A7B" w:rsidRDefault="00E83A7B" w:rsidP="00E83A7B">
      <w:pPr>
        <w:spacing w:after="0" w:line="240" w:lineRule="auto"/>
        <w:rPr>
          <w:sz w:val="10"/>
          <w:szCs w:val="10"/>
        </w:rPr>
      </w:pPr>
    </w:p>
    <w:p w:rsidR="0093312B" w:rsidRDefault="0093312B" w:rsidP="0093312B">
      <w:pPr>
        <w:spacing w:after="0"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Выводы:</w:t>
      </w:r>
    </w:p>
    <w:p w:rsidR="0093312B" w:rsidRDefault="0093312B" w:rsidP="0093312B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 Показатели, характеризующий кадровый потенциал, являются достаточными для подготовки специалистов в соответствии с требованиями ФГОС СПО.</w:t>
      </w:r>
    </w:p>
    <w:p w:rsidR="0093312B" w:rsidRDefault="0093312B" w:rsidP="0093312B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 Согласно статье 47 Федерального закона «Об образовании в Российской Федерации» от 29.12.2012г. №</w:t>
      </w:r>
      <w:r w:rsidR="00BE3E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273-ФЗ Техникум соблюдает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года. </w:t>
      </w:r>
    </w:p>
    <w:p w:rsidR="0093312B" w:rsidRDefault="0093312B" w:rsidP="0093312B">
      <w:pPr>
        <w:spacing w:after="0" w:line="256" w:lineRule="auto"/>
        <w:ind w:right="0" w:firstLine="0"/>
        <w:jc w:val="left"/>
        <w:rPr>
          <w:sz w:val="24"/>
          <w:szCs w:val="24"/>
          <w:highlight w:val="yellow"/>
        </w:rPr>
        <w:sectPr w:rsidR="0093312B">
          <w:pgSz w:w="16838" w:h="11906" w:orient="landscape"/>
          <w:pgMar w:top="794" w:right="962" w:bottom="1134" w:left="709" w:header="720" w:footer="0" w:gutter="0"/>
          <w:cols w:space="720"/>
        </w:sectPr>
      </w:pPr>
      <w:r>
        <w:rPr>
          <w:sz w:val="24"/>
          <w:szCs w:val="24"/>
          <w:highlight w:val="yellow"/>
        </w:rPr>
        <w:br w:type="page"/>
      </w:r>
    </w:p>
    <w:p w:rsidR="000B1BE1" w:rsidRPr="00380D5B" w:rsidRDefault="000B1BE1" w:rsidP="000B1BE1">
      <w:pPr>
        <w:pStyle w:val="2"/>
        <w:ind w:left="0" w:firstLine="852"/>
        <w:jc w:val="center"/>
        <w:rPr>
          <w:color w:val="auto"/>
          <w:sz w:val="24"/>
          <w:szCs w:val="24"/>
        </w:rPr>
      </w:pPr>
      <w:r w:rsidRPr="00380D5B">
        <w:rPr>
          <w:color w:val="auto"/>
          <w:sz w:val="24"/>
          <w:szCs w:val="24"/>
        </w:rPr>
        <w:lastRenderedPageBreak/>
        <w:t>7. Качество учебно-методического обеспечения образовательного процесса</w:t>
      </w:r>
    </w:p>
    <w:p w:rsidR="005A66CA" w:rsidRPr="005A66CA" w:rsidRDefault="005A66CA" w:rsidP="005A66CA">
      <w:pPr>
        <w:spacing w:line="240" w:lineRule="auto"/>
        <w:ind w:firstLine="567"/>
        <w:rPr>
          <w:b/>
          <w:sz w:val="24"/>
          <w:szCs w:val="24"/>
        </w:rPr>
      </w:pPr>
      <w:r w:rsidRPr="00380D5B">
        <w:rPr>
          <w:b/>
          <w:sz w:val="24"/>
          <w:szCs w:val="24"/>
        </w:rPr>
        <w:t>7.1  Учебно-методическое обеспечение образовательных программ среднего  пр</w:t>
      </w:r>
      <w:r w:rsidRPr="00380D5B">
        <w:rPr>
          <w:b/>
          <w:sz w:val="24"/>
          <w:szCs w:val="24"/>
        </w:rPr>
        <w:t>о</w:t>
      </w:r>
      <w:r w:rsidRPr="00380D5B">
        <w:rPr>
          <w:b/>
          <w:sz w:val="24"/>
          <w:szCs w:val="24"/>
        </w:rPr>
        <w:t>фессионального образования, реализуемых в техникуме</w:t>
      </w:r>
    </w:p>
    <w:p w:rsidR="00753AC1" w:rsidRDefault="000B1BE1" w:rsidP="00753AC1">
      <w:pPr>
        <w:spacing w:line="240" w:lineRule="auto"/>
        <w:ind w:left="52" w:right="190" w:firstLine="515"/>
        <w:rPr>
          <w:sz w:val="24"/>
          <w:szCs w:val="24"/>
        </w:rPr>
      </w:pPr>
      <w:r>
        <w:rPr>
          <w:sz w:val="24"/>
          <w:szCs w:val="24"/>
        </w:rPr>
        <w:t>Методическая деятель</w:t>
      </w:r>
      <w:r w:rsidR="0093312B">
        <w:rPr>
          <w:sz w:val="24"/>
          <w:szCs w:val="24"/>
        </w:rPr>
        <w:t xml:space="preserve">ность преподавателей Техникума направлена </w:t>
      </w:r>
      <w:r>
        <w:rPr>
          <w:sz w:val="24"/>
          <w:szCs w:val="24"/>
        </w:rPr>
        <w:t xml:space="preserve">на реализацию единой методической темы «Модернизация комплексного методического обеспечения учебных дисциплин и профессиональных модулей как условие подготовки компетентного конкурентоспособного специалиста». </w:t>
      </w:r>
    </w:p>
    <w:p w:rsidR="009C0130" w:rsidRPr="00753AC1" w:rsidRDefault="009C0130" w:rsidP="00753AC1">
      <w:pPr>
        <w:spacing w:line="240" w:lineRule="auto"/>
        <w:ind w:left="52" w:right="190" w:firstLine="515"/>
        <w:rPr>
          <w:sz w:val="24"/>
          <w:szCs w:val="24"/>
        </w:rPr>
      </w:pPr>
      <w:proofErr w:type="gramStart"/>
      <w:r w:rsidRPr="00753AC1">
        <w:rPr>
          <w:sz w:val="24"/>
          <w:szCs w:val="24"/>
        </w:rPr>
        <w:t>Необходимым</w:t>
      </w:r>
      <w:r w:rsidR="0093312B">
        <w:rPr>
          <w:sz w:val="24"/>
          <w:szCs w:val="24"/>
          <w:lang w:eastAsia="ar-SA"/>
        </w:rPr>
        <w:t xml:space="preserve"> </w:t>
      </w:r>
      <w:r w:rsidRPr="00753AC1">
        <w:rPr>
          <w:sz w:val="24"/>
          <w:szCs w:val="24"/>
          <w:lang w:eastAsia="ar-SA"/>
        </w:rPr>
        <w:t>условием, обеспечивающим эффективную реализацию образовател</w:t>
      </w:r>
      <w:r w:rsidRPr="00753AC1">
        <w:rPr>
          <w:sz w:val="24"/>
          <w:szCs w:val="24"/>
          <w:lang w:eastAsia="ar-SA"/>
        </w:rPr>
        <w:t>ь</w:t>
      </w:r>
      <w:r w:rsidRPr="00753AC1">
        <w:rPr>
          <w:sz w:val="24"/>
          <w:szCs w:val="24"/>
          <w:lang w:eastAsia="ar-SA"/>
        </w:rPr>
        <w:t xml:space="preserve">ных программ по </w:t>
      </w:r>
      <w:r w:rsidR="00753AC1" w:rsidRPr="00753AC1">
        <w:rPr>
          <w:sz w:val="24"/>
          <w:szCs w:val="24"/>
          <w:lang w:eastAsia="ar-SA"/>
        </w:rPr>
        <w:t xml:space="preserve">профессиям и </w:t>
      </w:r>
      <w:r w:rsidRPr="00753AC1">
        <w:rPr>
          <w:sz w:val="24"/>
          <w:szCs w:val="24"/>
          <w:lang w:eastAsia="ar-SA"/>
        </w:rPr>
        <w:t>специальностям СПО является</w:t>
      </w:r>
      <w:proofErr w:type="gramEnd"/>
      <w:r w:rsidRPr="00753AC1">
        <w:rPr>
          <w:sz w:val="24"/>
          <w:szCs w:val="24"/>
          <w:lang w:eastAsia="ar-SA"/>
        </w:rPr>
        <w:t xml:space="preserve"> их организационно-методическое сопровождение, представленное:</w:t>
      </w:r>
    </w:p>
    <w:p w:rsidR="00753AC1" w:rsidRDefault="009C0130" w:rsidP="00753AC1">
      <w:pPr>
        <w:tabs>
          <w:tab w:val="left" w:pos="900"/>
        </w:tabs>
        <w:spacing w:after="0" w:line="240" w:lineRule="auto"/>
        <w:ind w:firstLine="567"/>
        <w:contextualSpacing/>
        <w:rPr>
          <w:sz w:val="24"/>
          <w:szCs w:val="24"/>
          <w:lang w:eastAsia="ar-SA"/>
        </w:rPr>
      </w:pPr>
      <w:r w:rsidRPr="00753AC1">
        <w:rPr>
          <w:sz w:val="24"/>
          <w:szCs w:val="24"/>
          <w:lang w:eastAsia="ar-SA"/>
        </w:rPr>
        <w:t>– комплектами учебно-методических материалов, разработанных педагогическими р</w:t>
      </w:r>
      <w:r w:rsidRPr="00753AC1">
        <w:rPr>
          <w:sz w:val="24"/>
          <w:szCs w:val="24"/>
          <w:lang w:eastAsia="ar-SA"/>
        </w:rPr>
        <w:t>а</w:t>
      </w:r>
      <w:r w:rsidR="009C6263">
        <w:rPr>
          <w:sz w:val="24"/>
          <w:szCs w:val="24"/>
          <w:lang w:eastAsia="ar-SA"/>
        </w:rPr>
        <w:t>ботниками техникум</w:t>
      </w:r>
      <w:r w:rsidRPr="00753AC1">
        <w:rPr>
          <w:sz w:val="24"/>
          <w:szCs w:val="24"/>
          <w:lang w:eastAsia="ar-SA"/>
        </w:rPr>
        <w:t>а на основе федеральных образовательных стандартов среднего общего образования, среднего профессионального образования и соответствующих профессионал</w:t>
      </w:r>
      <w:r w:rsidRPr="00753AC1">
        <w:rPr>
          <w:sz w:val="24"/>
          <w:szCs w:val="24"/>
          <w:lang w:eastAsia="ar-SA"/>
        </w:rPr>
        <w:t>ь</w:t>
      </w:r>
      <w:r w:rsidRPr="00753AC1">
        <w:rPr>
          <w:sz w:val="24"/>
          <w:szCs w:val="24"/>
          <w:lang w:eastAsia="ar-SA"/>
        </w:rPr>
        <w:t>ных стандартов;</w:t>
      </w:r>
    </w:p>
    <w:p w:rsidR="00332393" w:rsidRDefault="009C0130" w:rsidP="00332393">
      <w:pPr>
        <w:tabs>
          <w:tab w:val="left" w:pos="900"/>
        </w:tabs>
        <w:spacing w:after="0" w:line="240" w:lineRule="auto"/>
        <w:ind w:firstLine="567"/>
        <w:contextualSpacing/>
        <w:rPr>
          <w:sz w:val="24"/>
          <w:szCs w:val="24"/>
          <w:lang w:eastAsia="ar-SA"/>
        </w:rPr>
      </w:pPr>
      <w:r w:rsidRPr="00753AC1">
        <w:rPr>
          <w:sz w:val="24"/>
          <w:szCs w:val="24"/>
          <w:lang w:eastAsia="ar-SA"/>
        </w:rPr>
        <w:t>– практиками применения современных образовательных технологий.</w:t>
      </w:r>
      <w:r w:rsidRPr="00753AC1">
        <w:rPr>
          <w:rFonts w:eastAsia="Calibri"/>
          <w:sz w:val="24"/>
          <w:szCs w:val="24"/>
          <w:lang w:eastAsia="en-US"/>
        </w:rPr>
        <w:t xml:space="preserve"> </w:t>
      </w:r>
    </w:p>
    <w:p w:rsidR="004D43A6" w:rsidRPr="004D43A6" w:rsidRDefault="004D43A6" w:rsidP="00332393">
      <w:pPr>
        <w:ind w:left="52" w:right="190" w:firstLine="515"/>
        <w:rPr>
          <w:sz w:val="10"/>
          <w:szCs w:val="24"/>
        </w:rPr>
      </w:pPr>
    </w:p>
    <w:p w:rsidR="00332393" w:rsidRDefault="00332393" w:rsidP="00332393">
      <w:pPr>
        <w:ind w:left="52" w:right="190" w:firstLine="515"/>
        <w:rPr>
          <w:sz w:val="24"/>
          <w:szCs w:val="24"/>
        </w:rPr>
      </w:pPr>
      <w:r>
        <w:rPr>
          <w:sz w:val="24"/>
          <w:szCs w:val="24"/>
        </w:rPr>
        <w:t>Главные цели:</w:t>
      </w:r>
    </w:p>
    <w:p w:rsidR="00332393" w:rsidRDefault="00332393" w:rsidP="007D2735">
      <w:pPr>
        <w:pStyle w:val="a6"/>
        <w:numPr>
          <w:ilvl w:val="0"/>
          <w:numId w:val="21"/>
        </w:numPr>
        <w:spacing w:line="240" w:lineRule="auto"/>
        <w:ind w:left="0" w:right="190" w:firstLine="567"/>
        <w:rPr>
          <w:sz w:val="24"/>
          <w:szCs w:val="24"/>
        </w:rPr>
      </w:pPr>
      <w:r>
        <w:rPr>
          <w:sz w:val="24"/>
          <w:szCs w:val="24"/>
        </w:rPr>
        <w:t xml:space="preserve">повышение качества образования в рамках реализации требований Федерального закона Российской Федерации от 29 декабря 2012 года № 273- ФЗ «Об образовании в РФ»; </w:t>
      </w:r>
    </w:p>
    <w:p w:rsidR="00332393" w:rsidRDefault="00332393" w:rsidP="007D2735">
      <w:pPr>
        <w:pStyle w:val="a6"/>
        <w:numPr>
          <w:ilvl w:val="0"/>
          <w:numId w:val="21"/>
        </w:numPr>
        <w:spacing w:line="240" w:lineRule="auto"/>
        <w:ind w:left="0" w:right="190" w:firstLine="567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повышения профессиональных компетенций  преподавателей техникума, </w:t>
      </w:r>
    </w:p>
    <w:p w:rsidR="00332393" w:rsidRDefault="00332393" w:rsidP="007D2735">
      <w:pPr>
        <w:pStyle w:val="a6"/>
        <w:numPr>
          <w:ilvl w:val="0"/>
          <w:numId w:val="21"/>
        </w:numPr>
        <w:spacing w:line="240" w:lineRule="auto"/>
        <w:ind w:left="0" w:right="190" w:firstLine="567"/>
        <w:rPr>
          <w:sz w:val="24"/>
          <w:szCs w:val="24"/>
        </w:rPr>
      </w:pPr>
      <w:r>
        <w:rPr>
          <w:sz w:val="24"/>
          <w:szCs w:val="24"/>
        </w:rPr>
        <w:t xml:space="preserve">развития научно - исследовательского и творческого потенциала педагогического коллектива; </w:t>
      </w:r>
    </w:p>
    <w:p w:rsidR="00332393" w:rsidRDefault="00332393" w:rsidP="007D2735">
      <w:pPr>
        <w:pStyle w:val="a6"/>
        <w:numPr>
          <w:ilvl w:val="0"/>
          <w:numId w:val="21"/>
        </w:numPr>
        <w:spacing w:line="240" w:lineRule="auto"/>
        <w:ind w:left="0" w:right="190" w:firstLine="567"/>
        <w:rPr>
          <w:sz w:val="24"/>
          <w:szCs w:val="24"/>
        </w:rPr>
      </w:pPr>
      <w:r>
        <w:rPr>
          <w:sz w:val="24"/>
          <w:szCs w:val="24"/>
        </w:rPr>
        <w:t xml:space="preserve">определение и формирование приоритетных и стартовых педагогических проблем; </w:t>
      </w:r>
    </w:p>
    <w:p w:rsidR="00332393" w:rsidRDefault="00332393" w:rsidP="007D2735">
      <w:pPr>
        <w:pStyle w:val="a6"/>
        <w:numPr>
          <w:ilvl w:val="0"/>
          <w:numId w:val="21"/>
        </w:numPr>
        <w:spacing w:line="240" w:lineRule="auto"/>
        <w:ind w:left="0" w:right="190" w:firstLine="567"/>
        <w:rPr>
          <w:sz w:val="24"/>
          <w:szCs w:val="24"/>
        </w:rPr>
      </w:pPr>
      <w:r>
        <w:rPr>
          <w:sz w:val="24"/>
          <w:szCs w:val="24"/>
        </w:rPr>
        <w:t>внедрение в образовательный процесс инновационных технологий, научно - мет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дического и программного обеспечения.  </w:t>
      </w:r>
    </w:p>
    <w:p w:rsidR="00332393" w:rsidRDefault="00332393" w:rsidP="00332393">
      <w:pPr>
        <w:tabs>
          <w:tab w:val="left" w:pos="900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332393">
        <w:rPr>
          <w:sz w:val="24"/>
          <w:szCs w:val="24"/>
        </w:rPr>
        <w:t xml:space="preserve">В </w:t>
      </w:r>
      <w:r w:rsidR="009C0130" w:rsidRPr="00332393">
        <w:rPr>
          <w:sz w:val="24"/>
          <w:szCs w:val="24"/>
        </w:rPr>
        <w:t>течение отчетного периода преподаватели обновляли образовательные программы на основании актуализированн</w:t>
      </w:r>
      <w:r w:rsidRPr="00332393">
        <w:rPr>
          <w:sz w:val="24"/>
          <w:szCs w:val="24"/>
        </w:rPr>
        <w:t>ого</w:t>
      </w:r>
      <w:r w:rsidR="009C0130" w:rsidRPr="00332393">
        <w:rPr>
          <w:sz w:val="24"/>
          <w:szCs w:val="24"/>
        </w:rPr>
        <w:t xml:space="preserve"> ФГОС СПО и ФГОС СПО 3+ по специальност</w:t>
      </w:r>
      <w:r w:rsidRPr="00332393">
        <w:rPr>
          <w:sz w:val="24"/>
          <w:szCs w:val="24"/>
        </w:rPr>
        <w:t>и</w:t>
      </w:r>
      <w:r w:rsidR="009C0130" w:rsidRPr="00332393">
        <w:rPr>
          <w:sz w:val="24"/>
          <w:szCs w:val="24"/>
        </w:rPr>
        <w:t xml:space="preserve"> </w:t>
      </w:r>
      <w:r w:rsidRPr="00332393">
        <w:rPr>
          <w:sz w:val="24"/>
          <w:szCs w:val="24"/>
        </w:rPr>
        <w:t>техникума</w:t>
      </w:r>
      <w:r w:rsidR="009C0130" w:rsidRPr="00332393">
        <w:rPr>
          <w:sz w:val="24"/>
          <w:szCs w:val="24"/>
        </w:rPr>
        <w:t>.</w:t>
      </w:r>
    </w:p>
    <w:p w:rsidR="00332393" w:rsidRDefault="000B1BE1" w:rsidP="00332393">
      <w:pPr>
        <w:tabs>
          <w:tab w:val="left" w:pos="900"/>
        </w:tabs>
        <w:spacing w:after="0"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Педагогические работники принимают активное участие во всех методических мер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приятиях, конкурсах, олимпиадах, научно-практических конференциях, проводимых в 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стеме среднего профессионального образования. Преподаватели техникума является автор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 учебников и учебных пособий, содержание которых соответствует ФГОС СПО.</w:t>
      </w:r>
    </w:p>
    <w:p w:rsidR="00332393" w:rsidRDefault="000B1BE1" w:rsidP="00D10FB3">
      <w:pPr>
        <w:tabs>
          <w:tab w:val="left" w:pos="900"/>
        </w:tabs>
        <w:spacing w:after="0" w:line="240" w:lineRule="auto"/>
        <w:ind w:right="0" w:firstLine="567"/>
        <w:contextualSpacing/>
        <w:rPr>
          <w:sz w:val="24"/>
        </w:rPr>
      </w:pPr>
      <w:r>
        <w:rPr>
          <w:sz w:val="24"/>
        </w:rPr>
        <w:t xml:space="preserve">Методическая работа в </w:t>
      </w:r>
      <w:r w:rsidR="00332393">
        <w:rPr>
          <w:sz w:val="24"/>
        </w:rPr>
        <w:t>техникуме</w:t>
      </w:r>
      <w:r>
        <w:rPr>
          <w:sz w:val="24"/>
        </w:rPr>
        <w:t xml:space="preserve"> ведется по единому плану и имеет коллективные групповые, индивидуальные формы и охватывает</w:t>
      </w:r>
      <w:r w:rsidR="00332393">
        <w:rPr>
          <w:sz w:val="24"/>
        </w:rPr>
        <w:t xml:space="preserve"> весь педагогический коллектив.</w:t>
      </w:r>
    </w:p>
    <w:p w:rsidR="00D10FB3" w:rsidRDefault="000B1BE1" w:rsidP="00D10FB3">
      <w:pPr>
        <w:tabs>
          <w:tab w:val="left" w:pos="900"/>
        </w:tabs>
        <w:spacing w:after="0" w:line="240" w:lineRule="auto"/>
        <w:ind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Членами творческих групп преподавателями и мастерами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\о разработаны рабочие учебные программы в соответствии с </w:t>
      </w:r>
      <w:r w:rsidR="00332393">
        <w:rPr>
          <w:sz w:val="24"/>
          <w:szCs w:val="24"/>
        </w:rPr>
        <w:t>актуализированным</w:t>
      </w:r>
      <w:r>
        <w:rPr>
          <w:sz w:val="24"/>
          <w:szCs w:val="24"/>
        </w:rPr>
        <w:t xml:space="preserve"> ФГОС</w:t>
      </w:r>
      <w:r w:rsidR="00D10FB3">
        <w:rPr>
          <w:sz w:val="24"/>
          <w:szCs w:val="24"/>
        </w:rPr>
        <w:t xml:space="preserve"> СПО</w:t>
      </w:r>
      <w:r>
        <w:rPr>
          <w:sz w:val="24"/>
          <w:szCs w:val="24"/>
        </w:rPr>
        <w:t xml:space="preserve"> для реализуемых в техникуме </w:t>
      </w:r>
      <w:r w:rsidR="00D10FB3">
        <w:rPr>
          <w:sz w:val="24"/>
          <w:szCs w:val="24"/>
        </w:rPr>
        <w:t>специальностей</w:t>
      </w:r>
      <w:r>
        <w:rPr>
          <w:sz w:val="24"/>
          <w:szCs w:val="24"/>
        </w:rPr>
        <w:t xml:space="preserve">, разработаны </w:t>
      </w:r>
      <w:proofErr w:type="spellStart"/>
      <w:r>
        <w:rPr>
          <w:sz w:val="24"/>
          <w:szCs w:val="24"/>
        </w:rPr>
        <w:t>КОСы</w:t>
      </w:r>
      <w:proofErr w:type="spellEnd"/>
      <w:r>
        <w:rPr>
          <w:sz w:val="24"/>
          <w:szCs w:val="24"/>
        </w:rPr>
        <w:t xml:space="preserve">  для отслеживания обязательных результатов обучения в соответствии с требованиями ФГОС.</w:t>
      </w:r>
    </w:p>
    <w:p w:rsidR="000B1BE1" w:rsidRDefault="000B1BE1" w:rsidP="00D10FB3">
      <w:pPr>
        <w:tabs>
          <w:tab w:val="left" w:pos="900"/>
        </w:tabs>
        <w:spacing w:after="0" w:line="240" w:lineRule="auto"/>
        <w:ind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Особую роль в образовательном процессе играет инновационная деятельность, позв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ляющая членам педагогического коллектива участвовать в научно - методической, исслед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вательской и экспериментальной работе, способствующей их творческому росту: успешному обучению в аспирантуре, проведению диссертационных исследований, публикации статей, выступлениям с докладами. В течение учебного года преподавателями техникума провод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лись мастер-классы, открытые учебные занятия, методические разработки которых пополн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ли банк передового педагогического опыта. </w:t>
      </w:r>
    </w:p>
    <w:p w:rsidR="000B1BE1" w:rsidRDefault="009C0130" w:rsidP="00D10FB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202</w:t>
      </w:r>
      <w:r w:rsidR="00DF2907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а</w:t>
      </w:r>
      <w:r w:rsidR="000B1BE1">
        <w:rPr>
          <w:sz w:val="24"/>
          <w:szCs w:val="24"/>
        </w:rPr>
        <w:t>ктивно велась деятельность по разработке УМК по всем профессиям и специальностям те</w:t>
      </w:r>
      <w:r w:rsidR="00D10FB3">
        <w:rPr>
          <w:sz w:val="24"/>
          <w:szCs w:val="24"/>
        </w:rPr>
        <w:t>хникума. Всеми педагогами ЦМК</w:t>
      </w:r>
      <w:r w:rsidR="000B1BE1">
        <w:rPr>
          <w:sz w:val="24"/>
          <w:szCs w:val="24"/>
        </w:rPr>
        <w:t xml:space="preserve"> был подготовлен полный пакет УМК-программы, календарно-тематические планирования, программно-тематические планиров</w:t>
      </w:r>
      <w:r w:rsidR="000B1BE1">
        <w:rPr>
          <w:sz w:val="24"/>
          <w:szCs w:val="24"/>
        </w:rPr>
        <w:t>а</w:t>
      </w:r>
      <w:r w:rsidR="000B1BE1">
        <w:rPr>
          <w:sz w:val="24"/>
          <w:szCs w:val="24"/>
        </w:rPr>
        <w:t>ния, контрольно-оценочные средства, методические рекомендации по выполнению самост</w:t>
      </w:r>
      <w:r w:rsidR="000B1BE1">
        <w:rPr>
          <w:sz w:val="24"/>
          <w:szCs w:val="24"/>
        </w:rPr>
        <w:t>о</w:t>
      </w:r>
      <w:r w:rsidR="000B1BE1">
        <w:rPr>
          <w:sz w:val="24"/>
          <w:szCs w:val="24"/>
        </w:rPr>
        <w:t xml:space="preserve">ятельных </w:t>
      </w:r>
      <w:r w:rsidR="00D10FB3">
        <w:rPr>
          <w:sz w:val="24"/>
          <w:szCs w:val="24"/>
        </w:rPr>
        <w:t xml:space="preserve">работ, </w:t>
      </w:r>
      <w:r w:rsidR="000B1BE1">
        <w:rPr>
          <w:sz w:val="24"/>
          <w:szCs w:val="24"/>
        </w:rPr>
        <w:t xml:space="preserve">практических </w:t>
      </w:r>
      <w:r w:rsidR="00D10FB3">
        <w:rPr>
          <w:sz w:val="24"/>
          <w:szCs w:val="24"/>
        </w:rPr>
        <w:t>занятий</w:t>
      </w:r>
      <w:r w:rsidR="000B1BE1">
        <w:rPr>
          <w:sz w:val="24"/>
          <w:szCs w:val="24"/>
        </w:rPr>
        <w:t>.</w:t>
      </w:r>
    </w:p>
    <w:p w:rsidR="000B1BE1" w:rsidRDefault="000B1BE1" w:rsidP="00D10FB3">
      <w:pPr>
        <w:pStyle w:val="25"/>
        <w:shd w:val="clear" w:color="auto" w:fill="auto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Методическая деятельность преподавателей техникума  направлена  на реализацию </w:t>
      </w:r>
      <w:r>
        <w:rPr>
          <w:rFonts w:ascii="Times New Roman" w:hAnsi="Times New Roman" w:cs="Times New Roman"/>
          <w:sz w:val="24"/>
          <w:szCs w:val="24"/>
        </w:rPr>
        <w:lastRenderedPageBreak/>
        <w:t>единой методической темы «Личностно-ориентированное обучение обучающихся на занят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ях и во внеурочной деятельности в условиях реализации ФГОС». </w:t>
      </w:r>
      <w:proofErr w:type="gramEnd"/>
    </w:p>
    <w:p w:rsidR="00353E69" w:rsidRDefault="000B1BE1" w:rsidP="00353E69">
      <w:pPr>
        <w:spacing w:line="240" w:lineRule="auto"/>
        <w:ind w:firstLine="567"/>
        <w:rPr>
          <w:sz w:val="24"/>
          <w:szCs w:val="24"/>
        </w:rPr>
      </w:pPr>
      <w:r w:rsidRPr="00D10FB3">
        <w:rPr>
          <w:sz w:val="24"/>
          <w:szCs w:val="24"/>
        </w:rPr>
        <w:t>Выполнение учебных планов и программ.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Подготовка специалистов в техникуме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ществляется на основании сформированных основных профессиональных образовательных программ. Образовательный процесс организован на основе рабочих учебных планов,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грамм, тарифно-квалификационных характеристик, графика учебного процесса и расписания занятий. Структура учебных планов по циклам преподаваемых дисциплин, перечням, объ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му, последовательности и преемственности, а также по максимальной нагрузке обучающихся соотв</w:t>
      </w:r>
      <w:r w:rsidR="0093312B">
        <w:rPr>
          <w:sz w:val="24"/>
          <w:szCs w:val="24"/>
        </w:rPr>
        <w:t xml:space="preserve">етствуют требованиям ФГОС СПО. </w:t>
      </w:r>
      <w:r>
        <w:rPr>
          <w:sz w:val="24"/>
          <w:szCs w:val="24"/>
        </w:rPr>
        <w:t>Все рабоч</w:t>
      </w:r>
      <w:r w:rsidR="0093312B">
        <w:rPr>
          <w:sz w:val="24"/>
          <w:szCs w:val="24"/>
        </w:rPr>
        <w:t xml:space="preserve">ие учебные планы </w:t>
      </w:r>
      <w:r>
        <w:rPr>
          <w:sz w:val="24"/>
          <w:szCs w:val="24"/>
        </w:rPr>
        <w:t>утверждены директ</w:t>
      </w:r>
      <w:r>
        <w:rPr>
          <w:sz w:val="24"/>
          <w:szCs w:val="24"/>
        </w:rPr>
        <w:t>о</w:t>
      </w:r>
      <w:r w:rsidR="0093312B">
        <w:rPr>
          <w:sz w:val="24"/>
          <w:szCs w:val="24"/>
        </w:rPr>
        <w:t>ром техникума и выполнены в 202</w:t>
      </w:r>
      <w:r w:rsidR="00254676">
        <w:rPr>
          <w:sz w:val="24"/>
          <w:szCs w:val="24"/>
        </w:rPr>
        <w:t>2</w:t>
      </w:r>
      <w:r>
        <w:rPr>
          <w:sz w:val="24"/>
          <w:szCs w:val="24"/>
        </w:rPr>
        <w:t>-20</w:t>
      </w:r>
      <w:r w:rsidR="0093312B">
        <w:rPr>
          <w:sz w:val="24"/>
          <w:szCs w:val="24"/>
        </w:rPr>
        <w:t>2</w:t>
      </w:r>
      <w:r w:rsidR="00254676">
        <w:rPr>
          <w:sz w:val="24"/>
          <w:szCs w:val="24"/>
        </w:rPr>
        <w:t>3</w:t>
      </w:r>
      <w:r>
        <w:rPr>
          <w:sz w:val="24"/>
          <w:szCs w:val="24"/>
        </w:rPr>
        <w:t xml:space="preserve"> учебном году на 100 %. Проведена кор</w:t>
      </w:r>
      <w:r w:rsidR="0093312B">
        <w:rPr>
          <w:sz w:val="24"/>
          <w:szCs w:val="24"/>
        </w:rPr>
        <w:t>ректировка учебных планов на 202</w:t>
      </w:r>
      <w:r w:rsidR="00254676">
        <w:rPr>
          <w:sz w:val="24"/>
          <w:szCs w:val="24"/>
        </w:rPr>
        <w:t>2</w:t>
      </w:r>
      <w:r>
        <w:rPr>
          <w:sz w:val="24"/>
          <w:szCs w:val="24"/>
        </w:rPr>
        <w:t>-20</w:t>
      </w:r>
      <w:r w:rsidR="0093312B">
        <w:rPr>
          <w:sz w:val="24"/>
          <w:szCs w:val="24"/>
        </w:rPr>
        <w:t>2</w:t>
      </w:r>
      <w:r w:rsidR="00254676">
        <w:rPr>
          <w:sz w:val="24"/>
          <w:szCs w:val="24"/>
        </w:rPr>
        <w:t>3</w:t>
      </w:r>
      <w:r>
        <w:rPr>
          <w:sz w:val="24"/>
          <w:szCs w:val="24"/>
        </w:rPr>
        <w:t xml:space="preserve"> учебный год в соответствии с Федера</w:t>
      </w:r>
      <w:r w:rsidR="00353E69">
        <w:rPr>
          <w:sz w:val="24"/>
          <w:szCs w:val="24"/>
        </w:rPr>
        <w:t>льными нормативными документами.</w:t>
      </w:r>
    </w:p>
    <w:p w:rsidR="00353E69" w:rsidRDefault="000B1BE1" w:rsidP="00353E69">
      <w:pPr>
        <w:spacing w:line="240" w:lineRule="auto"/>
        <w:ind w:firstLine="567"/>
        <w:rPr>
          <w:sz w:val="24"/>
          <w:szCs w:val="24"/>
        </w:rPr>
      </w:pPr>
      <w:r w:rsidRPr="00353E69">
        <w:rPr>
          <w:sz w:val="24"/>
          <w:szCs w:val="24"/>
        </w:rPr>
        <w:t>Организация методической работы.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Методическая работа в техникуме на</w:t>
      </w:r>
      <w:r w:rsidR="0093312B">
        <w:rPr>
          <w:sz w:val="24"/>
          <w:szCs w:val="24"/>
        </w:rPr>
        <w:t xml:space="preserve">правлена на совершенствование </w:t>
      </w:r>
      <w:r>
        <w:rPr>
          <w:sz w:val="24"/>
          <w:szCs w:val="24"/>
        </w:rPr>
        <w:t>образовательного пр</w:t>
      </w:r>
      <w:r w:rsidR="0093312B">
        <w:rPr>
          <w:sz w:val="24"/>
          <w:szCs w:val="24"/>
        </w:rPr>
        <w:t xml:space="preserve">оцесса, повышение </w:t>
      </w:r>
      <w:r>
        <w:rPr>
          <w:sz w:val="24"/>
          <w:szCs w:val="24"/>
        </w:rPr>
        <w:t>качества подготовки выпускн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ков и строится на основании положения о методической работе, разработанного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регламентирующими документами федерального и регионального уровней в части организации и содержания методической работы в образовательном учреждении среднего профессионального образовани</w:t>
      </w:r>
      <w:r w:rsidR="0093312B">
        <w:rPr>
          <w:sz w:val="24"/>
          <w:szCs w:val="24"/>
        </w:rPr>
        <w:t xml:space="preserve">я. Система методической работы </w:t>
      </w:r>
      <w:r>
        <w:rPr>
          <w:sz w:val="24"/>
          <w:szCs w:val="24"/>
        </w:rPr>
        <w:t>охватывает все направления деятельности участников образовательного процесса, скоординирована единым планом и представлена как коллективными, так и индивидуальными формами работы.</w:t>
      </w:r>
    </w:p>
    <w:p w:rsidR="000B1BE1" w:rsidRDefault="000B1BE1" w:rsidP="00353E69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Основными показателями методической, исследовательской работы являются результ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тивность работы преподавателей - методическая продукция, разработанная педагогами 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 xml:space="preserve">никума и внедряемая в учебно-воспитательный процесс. </w:t>
      </w:r>
    </w:p>
    <w:p w:rsidR="000B1BE1" w:rsidRDefault="000B1BE1" w:rsidP="003205A0">
      <w:pPr>
        <w:pStyle w:val="25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формировании ОПОП техникум ежегодно её обновляет в части состава дисциплин и профессиональных модулей, установленных в учебном плане, и (или) содержания рабочих программ учебных дисциплин и профессиональных модулей, программ учебной и произво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ственной практик, методических материалов, обеспечивающих реализацию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щей образовательной технологии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ФГОС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каждую специальность или профессию. </w:t>
      </w:r>
    </w:p>
    <w:p w:rsidR="000B1BE1" w:rsidRDefault="000B1BE1" w:rsidP="003205A0">
      <w:pPr>
        <w:spacing w:line="240" w:lineRule="auto"/>
        <w:ind w:left="-15" w:firstLine="582"/>
        <w:rPr>
          <w:sz w:val="24"/>
          <w:szCs w:val="24"/>
        </w:rPr>
      </w:pPr>
      <w:r>
        <w:rPr>
          <w:sz w:val="24"/>
          <w:szCs w:val="24"/>
        </w:rPr>
        <w:t>Важнейшим фактором, позволяющим достичь высоких показателей формирования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щих и профессиональных компетенций выпускников, является использование современных образовательных технологий: личностн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практикоориентированного</w:t>
      </w:r>
      <w:proofErr w:type="spellEnd"/>
      <w:r>
        <w:rPr>
          <w:sz w:val="24"/>
          <w:szCs w:val="24"/>
        </w:rPr>
        <w:t>, проблемного обуч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технологий сотрудничества, интерактивных технологий ИКТ (</w:t>
      </w:r>
      <w:proofErr w:type="spellStart"/>
      <w:r>
        <w:rPr>
          <w:sz w:val="24"/>
          <w:szCs w:val="24"/>
        </w:rPr>
        <w:t>медиатехнологии</w:t>
      </w:r>
      <w:proofErr w:type="spellEnd"/>
      <w:r>
        <w:rPr>
          <w:sz w:val="24"/>
          <w:szCs w:val="24"/>
        </w:rPr>
        <w:t>). В ра</w:t>
      </w:r>
      <w:r>
        <w:rPr>
          <w:sz w:val="24"/>
          <w:szCs w:val="24"/>
        </w:rPr>
        <w:t>м</w:t>
      </w:r>
      <w:r>
        <w:rPr>
          <w:sz w:val="24"/>
          <w:szCs w:val="24"/>
        </w:rPr>
        <w:t>ках образовательных технологий используются активные, имитационные, интегративные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тоды обучения, деловые и ролевые игры. </w:t>
      </w:r>
    </w:p>
    <w:p w:rsidR="000B1BE1" w:rsidRDefault="000B1BE1" w:rsidP="003205A0">
      <w:pPr>
        <w:spacing w:line="240" w:lineRule="auto"/>
        <w:ind w:left="-15" w:firstLine="582"/>
        <w:rPr>
          <w:sz w:val="24"/>
          <w:szCs w:val="24"/>
        </w:rPr>
      </w:pPr>
      <w:proofErr w:type="gramStart"/>
      <w:r>
        <w:rPr>
          <w:sz w:val="24"/>
          <w:szCs w:val="24"/>
        </w:rPr>
        <w:t>Внимание преподавателей техникума к педагогическим инновациям обусловлено, прежде всего, потребностью качественного изменения личности обучающегося (формиров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у обучающихся навыков эффективной коммуникации, адаптации к быстроменяющимся условиям жизни, повышения психологической стрессоустойчивости, обучения навыкам ур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гулирования конфликтов, развитие способностей к научно-технической и инновационной деятельности и т.д.), а также необходимостью обновления содержания образовательного процесса (исключение описательности в обучении, упор на формирование логического и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разного мышления</w:t>
      </w:r>
      <w:proofErr w:type="gramEnd"/>
      <w:r>
        <w:rPr>
          <w:sz w:val="24"/>
          <w:szCs w:val="24"/>
        </w:rPr>
        <w:t>, акцент на практичность в обучении путем формирования и развития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щих и профессиональных компетенций, ориентации на приоритет самообучения).  </w:t>
      </w:r>
      <w:r w:rsidR="00AA3C70">
        <w:rPr>
          <w:sz w:val="24"/>
          <w:szCs w:val="24"/>
        </w:rPr>
        <w:t xml:space="preserve">                              </w:t>
      </w:r>
    </w:p>
    <w:p w:rsidR="000B1BE1" w:rsidRDefault="000B1BE1" w:rsidP="003205A0">
      <w:pPr>
        <w:spacing w:line="240" w:lineRule="auto"/>
        <w:ind w:left="-15" w:firstLine="582"/>
        <w:rPr>
          <w:sz w:val="24"/>
          <w:szCs w:val="24"/>
        </w:rPr>
      </w:pPr>
      <w:r>
        <w:rPr>
          <w:sz w:val="24"/>
          <w:szCs w:val="24"/>
        </w:rPr>
        <w:t xml:space="preserve">Условиями внедрения данных инновационных педагогических технологий в техникуме являются: </w:t>
      </w:r>
    </w:p>
    <w:p w:rsidR="000B1BE1" w:rsidRDefault="000B1BE1" w:rsidP="007D2735">
      <w:pPr>
        <w:pStyle w:val="a6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опыт работы по использованию инновационных педагогических технологий в учебном процессе;</w:t>
      </w:r>
    </w:p>
    <w:p w:rsidR="000B1BE1" w:rsidRDefault="000B1BE1" w:rsidP="007D2735">
      <w:pPr>
        <w:pStyle w:val="a6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учебно-методическая и материально-техническая база техникума; многопрофильная,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нонаправленная и самостоятельно развивающаяся учебная деятельность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; </w:t>
      </w:r>
    </w:p>
    <w:p w:rsidR="000B1BE1" w:rsidRDefault="000B1BE1" w:rsidP="007D2735">
      <w:pPr>
        <w:pStyle w:val="a6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повышение квалификации преподавателей и сотрудников техникума. </w:t>
      </w:r>
    </w:p>
    <w:p w:rsidR="000B1BE1" w:rsidRDefault="000B1BE1" w:rsidP="003205A0">
      <w:pPr>
        <w:spacing w:line="240" w:lineRule="auto"/>
        <w:ind w:left="-15" w:firstLine="582"/>
        <w:rPr>
          <w:sz w:val="24"/>
          <w:szCs w:val="24"/>
        </w:rPr>
      </w:pPr>
      <w:r>
        <w:rPr>
          <w:sz w:val="24"/>
          <w:szCs w:val="24"/>
        </w:rPr>
        <w:t>Данные технологии и методы коренным образом изменяют функции преподавателя и обучающегося на учебном занятии. Преподаватель перестает быть просто носителем и транслятором информации, он становится наставником, тренером, консультантом, экспе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том, модератором учебного процесса.  </w:t>
      </w:r>
    </w:p>
    <w:p w:rsidR="00AA3C70" w:rsidRDefault="000B1BE1" w:rsidP="00AA3C70">
      <w:pPr>
        <w:spacing w:line="240" w:lineRule="auto"/>
        <w:ind w:left="-15" w:firstLine="582"/>
        <w:rPr>
          <w:sz w:val="24"/>
          <w:szCs w:val="24"/>
        </w:rPr>
      </w:pPr>
      <w:r>
        <w:rPr>
          <w:sz w:val="24"/>
          <w:szCs w:val="24"/>
        </w:rPr>
        <w:t>Преподаватели техникума систематизируют, обобщают свой опыт работы, транслир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ют его в публикациях, методических разработках, открытых уроках, мастер-классах, семин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рах и т.д. </w:t>
      </w:r>
    </w:p>
    <w:p w:rsidR="00284A66" w:rsidRDefault="00284A66" w:rsidP="00284A66">
      <w:pPr>
        <w:spacing w:line="240" w:lineRule="auto"/>
        <w:ind w:left="-142" w:right="0" w:firstLine="709"/>
        <w:rPr>
          <w:sz w:val="24"/>
          <w:szCs w:val="24"/>
        </w:rPr>
      </w:pPr>
      <w:r w:rsidRPr="006E7257">
        <w:rPr>
          <w:sz w:val="24"/>
          <w:szCs w:val="24"/>
        </w:rPr>
        <w:t>С целью представления профессиональному педагогическому сообществу наиболее</w:t>
      </w:r>
      <w:r w:rsidRPr="006237C6">
        <w:rPr>
          <w:sz w:val="24"/>
          <w:szCs w:val="24"/>
        </w:rPr>
        <w:t xml:space="preserve"> эффективных практик образовательной деятельности педагогические работники </w:t>
      </w:r>
      <w:r>
        <w:rPr>
          <w:sz w:val="24"/>
          <w:szCs w:val="24"/>
        </w:rPr>
        <w:t>техникума</w:t>
      </w:r>
      <w:r w:rsidRPr="006237C6">
        <w:rPr>
          <w:sz w:val="24"/>
          <w:szCs w:val="24"/>
        </w:rPr>
        <w:t xml:space="preserve">  приня</w:t>
      </w:r>
      <w:r>
        <w:rPr>
          <w:sz w:val="24"/>
          <w:szCs w:val="24"/>
        </w:rPr>
        <w:t>ли участие в</w:t>
      </w:r>
      <w:r w:rsidRPr="006237C6">
        <w:rPr>
          <w:sz w:val="24"/>
          <w:szCs w:val="24"/>
        </w:rPr>
        <w:t xml:space="preserve"> различных профессионал</w:t>
      </w:r>
      <w:r>
        <w:rPr>
          <w:sz w:val="24"/>
          <w:szCs w:val="24"/>
        </w:rPr>
        <w:t>ьных конкурсных мероприятиях.</w:t>
      </w:r>
    </w:p>
    <w:p w:rsidR="006E7257" w:rsidRDefault="006E7257" w:rsidP="00284A66">
      <w:pPr>
        <w:spacing w:after="0" w:line="240" w:lineRule="auto"/>
        <w:ind w:firstLine="567"/>
        <w:jc w:val="center"/>
        <w:rPr>
          <w:b/>
          <w:i/>
          <w:sz w:val="24"/>
          <w:szCs w:val="24"/>
        </w:rPr>
      </w:pPr>
    </w:p>
    <w:p w:rsidR="00284A66" w:rsidRPr="00284A66" w:rsidRDefault="00284A66" w:rsidP="00284A66">
      <w:pPr>
        <w:spacing w:after="0" w:line="240" w:lineRule="auto"/>
        <w:ind w:firstLine="567"/>
        <w:jc w:val="center"/>
        <w:rPr>
          <w:b/>
          <w:i/>
          <w:sz w:val="24"/>
          <w:szCs w:val="24"/>
        </w:rPr>
      </w:pPr>
      <w:r w:rsidRPr="00284A66">
        <w:rPr>
          <w:b/>
          <w:i/>
          <w:sz w:val="24"/>
          <w:szCs w:val="24"/>
        </w:rPr>
        <w:t>Грамоты и дипломы преподавателей за 202</w:t>
      </w:r>
      <w:r w:rsidR="004D43A6">
        <w:rPr>
          <w:b/>
          <w:i/>
          <w:sz w:val="24"/>
          <w:szCs w:val="24"/>
        </w:rPr>
        <w:t>3</w:t>
      </w:r>
      <w:r w:rsidRPr="00284A66">
        <w:rPr>
          <w:b/>
          <w:i/>
          <w:sz w:val="24"/>
          <w:szCs w:val="24"/>
        </w:rPr>
        <w:t xml:space="preserve"> год</w:t>
      </w:r>
    </w:p>
    <w:p w:rsidR="004D43A6" w:rsidRDefault="004D43A6" w:rsidP="00284A66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284A66" w:rsidRDefault="00284A66" w:rsidP="00284A66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284A66">
        <w:rPr>
          <w:b/>
          <w:sz w:val="24"/>
          <w:szCs w:val="24"/>
        </w:rPr>
        <w:t>Достижения педагогов:</w:t>
      </w:r>
    </w:p>
    <w:p w:rsidR="006E7257" w:rsidRDefault="006E7257" w:rsidP="00284A66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Шубина И.В. – грамота союза работодателей Ростовской области (27 декабря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 xml:space="preserve">Журавлева Е.В. – грамота союза </w:t>
      </w:r>
      <w:r w:rsidR="00AA3C70" w:rsidRPr="004D43A6">
        <w:rPr>
          <w:sz w:val="24"/>
          <w:szCs w:val="24"/>
        </w:rPr>
        <w:t>работодателей</w:t>
      </w:r>
      <w:r w:rsidRPr="004D43A6">
        <w:rPr>
          <w:sz w:val="24"/>
          <w:szCs w:val="24"/>
        </w:rPr>
        <w:t xml:space="preserve"> Ростовской области (27 декабря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 xml:space="preserve">Бак О.Е. – грамота союза </w:t>
      </w:r>
      <w:r w:rsidR="00AA3C70" w:rsidRPr="004D43A6">
        <w:rPr>
          <w:sz w:val="24"/>
          <w:szCs w:val="24"/>
        </w:rPr>
        <w:t>работодателей</w:t>
      </w:r>
      <w:r w:rsidRPr="004D43A6">
        <w:rPr>
          <w:sz w:val="24"/>
          <w:szCs w:val="24"/>
        </w:rPr>
        <w:t xml:space="preserve"> Ростовской области (27 декабря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 xml:space="preserve">Кравченко Н.А. – грамота союза </w:t>
      </w:r>
      <w:r w:rsidR="00AA3C70" w:rsidRPr="004D43A6">
        <w:rPr>
          <w:sz w:val="24"/>
          <w:szCs w:val="24"/>
        </w:rPr>
        <w:t>работодателей</w:t>
      </w:r>
      <w:r w:rsidRPr="004D43A6">
        <w:rPr>
          <w:sz w:val="24"/>
          <w:szCs w:val="24"/>
        </w:rPr>
        <w:t xml:space="preserve"> Ростовской области (27 декабря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 xml:space="preserve">Пашутина Е.А. – грамота союза </w:t>
      </w:r>
      <w:r w:rsidR="00AA3C70" w:rsidRPr="004D43A6">
        <w:rPr>
          <w:sz w:val="24"/>
          <w:szCs w:val="24"/>
        </w:rPr>
        <w:t>работодателей</w:t>
      </w:r>
      <w:r w:rsidRPr="004D43A6">
        <w:rPr>
          <w:sz w:val="24"/>
          <w:szCs w:val="24"/>
        </w:rPr>
        <w:t xml:space="preserve"> Ростовской области (27 декабря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Донченко И.Ю. – благодарственное письмо за подготовку победителя студенческой научно-практической конференции «Электро- и теплоэнергетика: проблемы и перспективы» (19 д</w:t>
      </w:r>
      <w:r w:rsidRPr="004D43A6">
        <w:rPr>
          <w:sz w:val="24"/>
          <w:szCs w:val="24"/>
        </w:rPr>
        <w:t>е</w:t>
      </w:r>
      <w:r w:rsidRPr="004D43A6">
        <w:rPr>
          <w:sz w:val="24"/>
          <w:szCs w:val="24"/>
        </w:rPr>
        <w:t>кабря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Бабенко А.А. – благодарственное письмо за подготовку победителя студенческой научно-практической конференции «Электро</w:t>
      </w:r>
      <w:r w:rsidR="00AA3C70">
        <w:rPr>
          <w:sz w:val="24"/>
          <w:szCs w:val="24"/>
        </w:rPr>
        <w:t xml:space="preserve">  </w:t>
      </w:r>
      <w:r w:rsidRPr="004D43A6">
        <w:rPr>
          <w:sz w:val="24"/>
          <w:szCs w:val="24"/>
        </w:rPr>
        <w:t>- и теплоэнергетика: проблемы и перспективы» (19 декабря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t>Сидельник</w:t>
      </w:r>
      <w:proofErr w:type="spellEnd"/>
      <w:r w:rsidRPr="004D43A6">
        <w:rPr>
          <w:sz w:val="24"/>
          <w:szCs w:val="24"/>
        </w:rPr>
        <w:t xml:space="preserve"> А.И. – благодарность за участие в проведении научно-практической конференции студентов учреждений </w:t>
      </w:r>
      <w:proofErr w:type="gramStart"/>
      <w:r w:rsidRPr="004D43A6">
        <w:rPr>
          <w:sz w:val="24"/>
          <w:szCs w:val="24"/>
        </w:rPr>
        <w:t>СПО РО</w:t>
      </w:r>
      <w:proofErr w:type="gramEnd"/>
      <w:r w:rsidRPr="004D43A6">
        <w:rPr>
          <w:sz w:val="24"/>
          <w:szCs w:val="24"/>
        </w:rPr>
        <w:t xml:space="preserve"> по экологии «Экологические </w:t>
      </w:r>
      <w:r w:rsidR="00AA3C70" w:rsidRPr="004D43A6">
        <w:rPr>
          <w:sz w:val="24"/>
          <w:szCs w:val="24"/>
        </w:rPr>
        <w:t>приоритете ты</w:t>
      </w:r>
      <w:r w:rsidRPr="004D43A6">
        <w:rPr>
          <w:sz w:val="24"/>
          <w:szCs w:val="24"/>
        </w:rPr>
        <w:t xml:space="preserve"> Донского края» (7 декабря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 xml:space="preserve">Лисицына Т.С. – благодарность за участие в проведении научно-практической конференции студентов учреждений </w:t>
      </w:r>
      <w:proofErr w:type="gramStart"/>
      <w:r w:rsidRPr="004D43A6">
        <w:rPr>
          <w:sz w:val="24"/>
          <w:szCs w:val="24"/>
        </w:rPr>
        <w:t>СПО РО</w:t>
      </w:r>
      <w:proofErr w:type="gramEnd"/>
      <w:r w:rsidRPr="004D43A6">
        <w:rPr>
          <w:sz w:val="24"/>
          <w:szCs w:val="24"/>
        </w:rPr>
        <w:t xml:space="preserve"> по экологии «Экологические </w:t>
      </w:r>
      <w:r w:rsidR="00AA3C70" w:rsidRPr="004D43A6">
        <w:rPr>
          <w:sz w:val="24"/>
          <w:szCs w:val="24"/>
        </w:rPr>
        <w:t>приоритете ты</w:t>
      </w:r>
      <w:r w:rsidRPr="004D43A6">
        <w:rPr>
          <w:sz w:val="24"/>
          <w:szCs w:val="24"/>
        </w:rPr>
        <w:t xml:space="preserve"> Донского края» (7 декабря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t>Сидельник</w:t>
      </w:r>
      <w:proofErr w:type="spellEnd"/>
      <w:r w:rsidRPr="004D43A6">
        <w:rPr>
          <w:sz w:val="24"/>
          <w:szCs w:val="24"/>
        </w:rPr>
        <w:t xml:space="preserve"> А.И. – сертификат участника областного дистанционного конкурса методических разработок учебных занятий преподавателей математики </w:t>
      </w:r>
      <w:proofErr w:type="gramStart"/>
      <w:r w:rsidRPr="004D43A6">
        <w:rPr>
          <w:sz w:val="24"/>
          <w:szCs w:val="24"/>
        </w:rPr>
        <w:t>СПО РО</w:t>
      </w:r>
      <w:proofErr w:type="gramEnd"/>
      <w:r w:rsidRPr="004D43A6">
        <w:rPr>
          <w:sz w:val="24"/>
          <w:szCs w:val="24"/>
        </w:rPr>
        <w:t xml:space="preserve"> (4 декабря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 xml:space="preserve">Перепелкина Д.С. – диплом за участие в качестве стилиста по волосам </w:t>
      </w:r>
      <w:r w:rsidRPr="004D43A6">
        <w:rPr>
          <w:sz w:val="24"/>
          <w:szCs w:val="24"/>
          <w:lang w:val="en-US"/>
        </w:rPr>
        <w:t>Don</w:t>
      </w:r>
      <w:r w:rsidRPr="004D43A6">
        <w:rPr>
          <w:sz w:val="24"/>
          <w:szCs w:val="24"/>
        </w:rPr>
        <w:t xml:space="preserve"> </w:t>
      </w:r>
      <w:r w:rsidRPr="004D43A6">
        <w:rPr>
          <w:sz w:val="24"/>
          <w:szCs w:val="24"/>
          <w:lang w:val="en-US"/>
        </w:rPr>
        <w:t>Fashion</w:t>
      </w:r>
      <w:r w:rsidRPr="004D43A6">
        <w:rPr>
          <w:sz w:val="24"/>
          <w:szCs w:val="24"/>
        </w:rPr>
        <w:t xml:space="preserve"> </w:t>
      </w:r>
      <w:r w:rsidRPr="004D43A6">
        <w:rPr>
          <w:sz w:val="24"/>
          <w:szCs w:val="24"/>
          <w:lang w:val="en-US"/>
        </w:rPr>
        <w:t>Week</w:t>
      </w:r>
      <w:r w:rsidRPr="004D43A6">
        <w:rPr>
          <w:sz w:val="24"/>
          <w:szCs w:val="24"/>
        </w:rPr>
        <w:t xml:space="preserve"> (10-12 ноября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t>Сидельник</w:t>
      </w:r>
      <w:proofErr w:type="spellEnd"/>
      <w:r w:rsidRPr="004D43A6">
        <w:rPr>
          <w:sz w:val="24"/>
          <w:szCs w:val="24"/>
        </w:rPr>
        <w:t xml:space="preserve"> А.И. – сертификат участника Форума «Педагоги России: инновации в образов</w:t>
      </w:r>
      <w:r w:rsidRPr="004D43A6">
        <w:rPr>
          <w:sz w:val="24"/>
          <w:szCs w:val="24"/>
        </w:rPr>
        <w:t>а</w:t>
      </w:r>
      <w:r w:rsidRPr="004D43A6">
        <w:rPr>
          <w:sz w:val="24"/>
          <w:szCs w:val="24"/>
        </w:rPr>
        <w:t>нии» (1-2 ноября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t>Сидельник</w:t>
      </w:r>
      <w:proofErr w:type="spellEnd"/>
      <w:r w:rsidRPr="004D43A6">
        <w:rPr>
          <w:sz w:val="24"/>
          <w:szCs w:val="24"/>
        </w:rPr>
        <w:t xml:space="preserve"> А.И. – диплом координатора площадки Х-</w:t>
      </w:r>
      <w:proofErr w:type="spellStart"/>
      <w:r w:rsidRPr="004D43A6">
        <w:rPr>
          <w:sz w:val="24"/>
          <w:szCs w:val="24"/>
        </w:rPr>
        <w:t>го</w:t>
      </w:r>
      <w:proofErr w:type="spellEnd"/>
      <w:r w:rsidRPr="004D43A6">
        <w:rPr>
          <w:sz w:val="24"/>
          <w:szCs w:val="24"/>
        </w:rPr>
        <w:t xml:space="preserve"> всероссийского развлекательно-образовательного </w:t>
      </w:r>
      <w:proofErr w:type="spellStart"/>
      <w:r w:rsidRPr="004D43A6">
        <w:rPr>
          <w:sz w:val="24"/>
          <w:szCs w:val="24"/>
        </w:rPr>
        <w:t>флешмоба</w:t>
      </w:r>
      <w:proofErr w:type="spellEnd"/>
      <w:r w:rsidRPr="004D43A6">
        <w:rPr>
          <w:sz w:val="24"/>
          <w:szCs w:val="24"/>
        </w:rPr>
        <w:t xml:space="preserve"> по математике </w:t>
      </w:r>
      <w:proofErr w:type="spellStart"/>
      <w:r w:rsidRPr="004D43A6">
        <w:rPr>
          <w:sz w:val="24"/>
          <w:szCs w:val="24"/>
          <w:lang w:val="en-US"/>
        </w:rPr>
        <w:t>MathCat</w:t>
      </w:r>
      <w:proofErr w:type="spellEnd"/>
      <w:r w:rsidRPr="004D43A6">
        <w:rPr>
          <w:sz w:val="24"/>
          <w:szCs w:val="24"/>
        </w:rPr>
        <w:t xml:space="preserve"> 2023 (ноябрь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t>Сидельник</w:t>
      </w:r>
      <w:proofErr w:type="spellEnd"/>
      <w:r w:rsidRPr="004D43A6">
        <w:rPr>
          <w:sz w:val="24"/>
          <w:szCs w:val="24"/>
        </w:rPr>
        <w:t xml:space="preserve"> А.И. – сертификат очного участника Форума классных руководителей 2023 (3-7 октября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 xml:space="preserve">Гладкова А.В. – диплом участника </w:t>
      </w:r>
      <w:r w:rsidRPr="004D43A6">
        <w:rPr>
          <w:sz w:val="24"/>
          <w:szCs w:val="24"/>
          <w:lang w:val="en-US"/>
        </w:rPr>
        <w:t>II</w:t>
      </w:r>
      <w:r w:rsidRPr="004D43A6">
        <w:rPr>
          <w:sz w:val="24"/>
          <w:szCs w:val="24"/>
        </w:rPr>
        <w:t xml:space="preserve"> (территориального) этапа областного конкурса «Пед</w:t>
      </w:r>
      <w:r w:rsidRPr="004D43A6">
        <w:rPr>
          <w:sz w:val="24"/>
          <w:szCs w:val="24"/>
        </w:rPr>
        <w:t>а</w:t>
      </w:r>
      <w:r w:rsidRPr="004D43A6">
        <w:rPr>
          <w:sz w:val="24"/>
          <w:szCs w:val="24"/>
        </w:rPr>
        <w:t>гогический работник года в системе профессионального образования Ростовской области - 2023» (28 сентября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lastRenderedPageBreak/>
        <w:t>Донченко И.Ю. – благодарственное письмо Министерства общего и профессионального о</w:t>
      </w:r>
      <w:r w:rsidRPr="004D43A6">
        <w:rPr>
          <w:sz w:val="24"/>
          <w:szCs w:val="24"/>
        </w:rPr>
        <w:t>б</w:t>
      </w:r>
      <w:r w:rsidRPr="004D43A6">
        <w:rPr>
          <w:sz w:val="24"/>
          <w:szCs w:val="24"/>
        </w:rPr>
        <w:t>разования Ростовской области (25 сентября)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Пашутина Е.А. – благодарственное письмо Министерства общего и профессионального о</w:t>
      </w:r>
      <w:r w:rsidRPr="004D43A6">
        <w:rPr>
          <w:sz w:val="24"/>
          <w:szCs w:val="24"/>
        </w:rPr>
        <w:t>б</w:t>
      </w:r>
      <w:r w:rsidRPr="004D43A6">
        <w:rPr>
          <w:sz w:val="24"/>
          <w:szCs w:val="24"/>
        </w:rPr>
        <w:t>разования Ростовской области (25 сентября)</w:t>
      </w:r>
      <w:proofErr w:type="gramStart"/>
      <w:r w:rsidR="00D07968" w:rsidRPr="00D07968">
        <w:t xml:space="preserve"> </w:t>
      </w:r>
      <w:r w:rsidR="00D07968" w:rsidRPr="00D07968">
        <w:rPr>
          <w:sz w:val="24"/>
          <w:szCs w:val="24"/>
        </w:rPr>
        <w:t>;</w:t>
      </w:r>
      <w:proofErr w:type="gramEnd"/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Бабенко А.А. – благодарственное письмо за подготовку победителей Всероссийской олимп</w:t>
      </w:r>
      <w:r w:rsidRPr="004D43A6">
        <w:rPr>
          <w:sz w:val="24"/>
          <w:szCs w:val="24"/>
        </w:rPr>
        <w:t>и</w:t>
      </w:r>
      <w:r w:rsidRPr="004D43A6">
        <w:rPr>
          <w:sz w:val="24"/>
          <w:szCs w:val="24"/>
        </w:rPr>
        <w:t>ады студентов по МДК 02.01 «Типовые технологические процессы обслуживания бытовых машин и приборов» Мир-Олимпиад (23 сентября 2023)</w:t>
      </w:r>
      <w:r w:rsidR="00D07968" w:rsidRPr="00D07968"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t>Сидельник</w:t>
      </w:r>
      <w:proofErr w:type="spellEnd"/>
      <w:r w:rsidRPr="004D43A6">
        <w:rPr>
          <w:sz w:val="24"/>
          <w:szCs w:val="24"/>
        </w:rPr>
        <w:t xml:space="preserve"> А.И. – сертификат участника Всероссийского конкурса педагогических работн</w:t>
      </w:r>
      <w:r w:rsidRPr="004D43A6">
        <w:rPr>
          <w:sz w:val="24"/>
          <w:szCs w:val="24"/>
        </w:rPr>
        <w:t>и</w:t>
      </w:r>
      <w:r w:rsidRPr="004D43A6">
        <w:rPr>
          <w:sz w:val="24"/>
          <w:szCs w:val="24"/>
        </w:rPr>
        <w:t>ков «Воспитать человека - 2023» (сентябрь 2023)</w:t>
      </w:r>
      <w:r w:rsidR="00D07968" w:rsidRPr="00D07968"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t>Сидельник</w:t>
      </w:r>
      <w:proofErr w:type="spellEnd"/>
      <w:r w:rsidRPr="004D43A6">
        <w:rPr>
          <w:sz w:val="24"/>
          <w:szCs w:val="24"/>
        </w:rPr>
        <w:t xml:space="preserve"> А.И. – сертификат участника профессионального конкурса «Флагманы образов</w:t>
      </w:r>
      <w:r w:rsidRPr="004D43A6">
        <w:rPr>
          <w:sz w:val="24"/>
          <w:szCs w:val="24"/>
        </w:rPr>
        <w:t>а</w:t>
      </w:r>
      <w:r w:rsidRPr="004D43A6">
        <w:rPr>
          <w:sz w:val="24"/>
          <w:szCs w:val="24"/>
        </w:rPr>
        <w:t>ния» (сентябрь 2023)</w:t>
      </w:r>
      <w:r w:rsidR="00D07968" w:rsidRP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t>Сидельник</w:t>
      </w:r>
      <w:proofErr w:type="spellEnd"/>
      <w:r w:rsidRPr="004D43A6">
        <w:rPr>
          <w:sz w:val="24"/>
          <w:szCs w:val="24"/>
        </w:rPr>
        <w:t xml:space="preserve"> А.И. – сертификат участника фестиваля молодого искусства «Таврида. </w:t>
      </w:r>
      <w:proofErr w:type="gramStart"/>
      <w:r w:rsidRPr="004D43A6">
        <w:rPr>
          <w:sz w:val="24"/>
          <w:szCs w:val="24"/>
        </w:rPr>
        <w:t>АРТ</w:t>
      </w:r>
      <w:proofErr w:type="gramEnd"/>
      <w:r w:rsidRPr="004D43A6">
        <w:rPr>
          <w:sz w:val="24"/>
          <w:szCs w:val="24"/>
        </w:rPr>
        <w:t>» (17-21 августа 2023)</w:t>
      </w:r>
      <w:r w:rsidR="00D07968" w:rsidRP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t>Сидельник</w:t>
      </w:r>
      <w:proofErr w:type="spellEnd"/>
      <w:r w:rsidRPr="004D43A6">
        <w:rPr>
          <w:sz w:val="24"/>
          <w:szCs w:val="24"/>
        </w:rPr>
        <w:t xml:space="preserve"> А.И. – диплом финалиста Всероссийского конкурса социально-активных техн</w:t>
      </w:r>
      <w:r w:rsidRPr="004D43A6">
        <w:rPr>
          <w:sz w:val="24"/>
          <w:szCs w:val="24"/>
        </w:rPr>
        <w:t>о</w:t>
      </w:r>
      <w:r w:rsidRPr="004D43A6">
        <w:rPr>
          <w:sz w:val="24"/>
          <w:szCs w:val="24"/>
        </w:rPr>
        <w:t>логий воспитания обучающихся «Растим гражданина» + СБОРНИК СТАТЕЙ (2023)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t>Сидельник</w:t>
      </w:r>
      <w:proofErr w:type="spellEnd"/>
      <w:r w:rsidRPr="004D43A6">
        <w:rPr>
          <w:sz w:val="24"/>
          <w:szCs w:val="24"/>
        </w:rPr>
        <w:t xml:space="preserve"> А.И. – сертификат участника Всероссийского конкурса «Клуб лекторов. Без срока давности» (2023)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t>Сидельник</w:t>
      </w:r>
      <w:proofErr w:type="spellEnd"/>
      <w:r w:rsidRPr="004D43A6">
        <w:rPr>
          <w:sz w:val="24"/>
          <w:szCs w:val="24"/>
        </w:rPr>
        <w:t xml:space="preserve"> А.И., Донченко И.Ю. – сертификат участника конкурса «Лучшая модель профе</w:t>
      </w:r>
      <w:r w:rsidRPr="004D43A6">
        <w:rPr>
          <w:sz w:val="24"/>
          <w:szCs w:val="24"/>
        </w:rPr>
        <w:t>с</w:t>
      </w:r>
      <w:r w:rsidRPr="004D43A6">
        <w:rPr>
          <w:sz w:val="24"/>
          <w:szCs w:val="24"/>
        </w:rPr>
        <w:t>сионально-</w:t>
      </w:r>
      <w:proofErr w:type="spellStart"/>
      <w:r w:rsidRPr="004D43A6">
        <w:rPr>
          <w:sz w:val="24"/>
          <w:szCs w:val="24"/>
        </w:rPr>
        <w:t>орентированного</w:t>
      </w:r>
      <w:proofErr w:type="spellEnd"/>
      <w:r w:rsidRPr="004D43A6">
        <w:rPr>
          <w:sz w:val="24"/>
          <w:szCs w:val="24"/>
        </w:rPr>
        <w:t xml:space="preserve"> </w:t>
      </w:r>
      <w:proofErr w:type="spellStart"/>
      <w:r w:rsidRPr="004D43A6">
        <w:rPr>
          <w:sz w:val="24"/>
          <w:szCs w:val="24"/>
        </w:rPr>
        <w:t>содержанич</w:t>
      </w:r>
      <w:proofErr w:type="spellEnd"/>
      <w:r w:rsidRPr="004D43A6">
        <w:rPr>
          <w:sz w:val="24"/>
          <w:szCs w:val="24"/>
        </w:rPr>
        <w:t xml:space="preserve"> дисциплин общеобразовательного блока с учетом профессиональной направленности ОП СПО» (2023)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t>Барвенко</w:t>
      </w:r>
      <w:proofErr w:type="spellEnd"/>
      <w:r w:rsidRPr="004D43A6">
        <w:rPr>
          <w:sz w:val="24"/>
          <w:szCs w:val="24"/>
        </w:rPr>
        <w:t xml:space="preserve"> М.А. – диплом 3 степени спортивного фестиваля для студентов СПО «</w:t>
      </w:r>
      <w:proofErr w:type="spellStart"/>
      <w:r w:rsidRPr="004D43A6">
        <w:rPr>
          <w:sz w:val="24"/>
          <w:szCs w:val="24"/>
        </w:rPr>
        <w:t>СПОрт</w:t>
      </w:r>
      <w:proofErr w:type="spellEnd"/>
      <w:r w:rsidRPr="004D43A6">
        <w:rPr>
          <w:sz w:val="24"/>
          <w:szCs w:val="24"/>
        </w:rPr>
        <w:t xml:space="preserve"> в движении» Ростовской области «Движение первых» (2023)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t>Качула</w:t>
      </w:r>
      <w:proofErr w:type="spellEnd"/>
      <w:r w:rsidRPr="004D43A6">
        <w:rPr>
          <w:sz w:val="24"/>
          <w:szCs w:val="24"/>
        </w:rPr>
        <w:t xml:space="preserve"> С.В. – диплом 1 степени спортивного фестиваля для студентов СПО «</w:t>
      </w:r>
      <w:proofErr w:type="spellStart"/>
      <w:r w:rsidRPr="004D43A6">
        <w:rPr>
          <w:sz w:val="24"/>
          <w:szCs w:val="24"/>
        </w:rPr>
        <w:t>СПОрт</w:t>
      </w:r>
      <w:proofErr w:type="spellEnd"/>
      <w:r w:rsidRPr="004D43A6">
        <w:rPr>
          <w:sz w:val="24"/>
          <w:szCs w:val="24"/>
        </w:rPr>
        <w:t xml:space="preserve"> в дв</w:t>
      </w:r>
      <w:r w:rsidRPr="004D43A6">
        <w:rPr>
          <w:sz w:val="24"/>
          <w:szCs w:val="24"/>
        </w:rPr>
        <w:t>и</w:t>
      </w:r>
      <w:r w:rsidRPr="004D43A6">
        <w:rPr>
          <w:sz w:val="24"/>
          <w:szCs w:val="24"/>
        </w:rPr>
        <w:t>жении» Ростовской области «Движение первых» (2023)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t>Качула</w:t>
      </w:r>
      <w:proofErr w:type="spellEnd"/>
      <w:r w:rsidRPr="004D43A6">
        <w:rPr>
          <w:sz w:val="24"/>
          <w:szCs w:val="24"/>
        </w:rPr>
        <w:t xml:space="preserve"> С.В. – сертификат участника форума для добровольцев «Добро в СПО» (2023)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Перепелкина Дарья – грамота за 3 место в конкурсе «Мастерство креативной прически» в областном Фестивале креативных индустрий (2023)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Перепелкина Дарья – грамота за участие в областном Фестивале креативных индустрий «Мастера Донской земли» в</w:t>
      </w:r>
      <w:r>
        <w:rPr>
          <w:sz w:val="24"/>
          <w:szCs w:val="24"/>
        </w:rPr>
        <w:t xml:space="preserve"> номинации Чувство стиля </w:t>
      </w:r>
      <w:r w:rsidRPr="004D43A6">
        <w:rPr>
          <w:sz w:val="24"/>
          <w:szCs w:val="24"/>
        </w:rPr>
        <w:t>конкурса «Мастерство креативной прически» (2023)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Гладкова А.В. – сертификат участника онлайн-тренинга «Эффективная коммуникация с р</w:t>
      </w:r>
      <w:r w:rsidRPr="004D43A6">
        <w:rPr>
          <w:sz w:val="24"/>
          <w:szCs w:val="24"/>
        </w:rPr>
        <w:t>о</w:t>
      </w:r>
      <w:r w:rsidRPr="004D43A6">
        <w:rPr>
          <w:sz w:val="24"/>
          <w:szCs w:val="24"/>
        </w:rPr>
        <w:t xml:space="preserve">дителями и коллегами в стиле </w:t>
      </w:r>
      <w:r w:rsidRPr="004D43A6">
        <w:rPr>
          <w:sz w:val="24"/>
          <w:szCs w:val="24"/>
          <w:lang w:val="en-US"/>
        </w:rPr>
        <w:t>DISC</w:t>
      </w:r>
      <w:r w:rsidRPr="004D43A6">
        <w:rPr>
          <w:sz w:val="24"/>
          <w:szCs w:val="24"/>
        </w:rPr>
        <w:t>» проекта «</w:t>
      </w:r>
      <w:proofErr w:type="spellStart"/>
      <w:r w:rsidRPr="004D43A6">
        <w:rPr>
          <w:sz w:val="24"/>
          <w:szCs w:val="24"/>
        </w:rPr>
        <w:t>Инфоурок</w:t>
      </w:r>
      <w:proofErr w:type="spellEnd"/>
      <w:r w:rsidRPr="004D43A6">
        <w:rPr>
          <w:sz w:val="24"/>
          <w:szCs w:val="24"/>
        </w:rPr>
        <w:t>» (9 августа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Гладкова А.В. – сертификат участника онлайн-семинара «</w:t>
      </w:r>
      <w:proofErr w:type="spellStart"/>
      <w:r w:rsidRPr="004D43A6">
        <w:rPr>
          <w:sz w:val="24"/>
          <w:szCs w:val="24"/>
        </w:rPr>
        <w:t>Самопрезентация</w:t>
      </w:r>
      <w:proofErr w:type="spellEnd"/>
      <w:r w:rsidRPr="004D43A6">
        <w:rPr>
          <w:sz w:val="24"/>
          <w:szCs w:val="24"/>
        </w:rPr>
        <w:t xml:space="preserve"> как один из и</w:t>
      </w:r>
      <w:r w:rsidRPr="004D43A6">
        <w:rPr>
          <w:sz w:val="24"/>
          <w:szCs w:val="24"/>
        </w:rPr>
        <w:t>н</w:t>
      </w:r>
      <w:r w:rsidRPr="004D43A6">
        <w:rPr>
          <w:sz w:val="24"/>
          <w:szCs w:val="24"/>
        </w:rPr>
        <w:t>струментов успешной коммуникации и достижения профессиональных целей» проекта «</w:t>
      </w:r>
      <w:proofErr w:type="spellStart"/>
      <w:r w:rsidRPr="004D43A6">
        <w:rPr>
          <w:sz w:val="24"/>
          <w:szCs w:val="24"/>
        </w:rPr>
        <w:t>И</w:t>
      </w:r>
      <w:r w:rsidRPr="004D43A6">
        <w:rPr>
          <w:sz w:val="24"/>
          <w:szCs w:val="24"/>
        </w:rPr>
        <w:t>н</w:t>
      </w:r>
      <w:r w:rsidRPr="004D43A6">
        <w:rPr>
          <w:sz w:val="24"/>
          <w:szCs w:val="24"/>
        </w:rPr>
        <w:t>фоурок</w:t>
      </w:r>
      <w:proofErr w:type="spellEnd"/>
      <w:r w:rsidRPr="004D43A6">
        <w:rPr>
          <w:sz w:val="24"/>
          <w:szCs w:val="24"/>
        </w:rPr>
        <w:t>» (2 августа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Гладкова А.В. – сертификат участ</w:t>
      </w:r>
      <w:r>
        <w:rPr>
          <w:sz w:val="24"/>
          <w:szCs w:val="24"/>
        </w:rPr>
        <w:t xml:space="preserve">ника 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 xml:space="preserve"> «Анатомия конфлик</w:t>
      </w:r>
      <w:r w:rsidRPr="004D43A6">
        <w:rPr>
          <w:sz w:val="24"/>
          <w:szCs w:val="24"/>
        </w:rPr>
        <w:t>та» проекта «</w:t>
      </w:r>
      <w:proofErr w:type="spellStart"/>
      <w:r w:rsidRPr="004D43A6">
        <w:rPr>
          <w:sz w:val="24"/>
          <w:szCs w:val="24"/>
        </w:rPr>
        <w:t>Инф</w:t>
      </w:r>
      <w:r w:rsidRPr="004D43A6">
        <w:rPr>
          <w:sz w:val="24"/>
          <w:szCs w:val="24"/>
        </w:rPr>
        <w:t>о</w:t>
      </w:r>
      <w:r w:rsidRPr="004D43A6">
        <w:rPr>
          <w:sz w:val="24"/>
          <w:szCs w:val="24"/>
        </w:rPr>
        <w:t>урок</w:t>
      </w:r>
      <w:proofErr w:type="spellEnd"/>
      <w:r w:rsidRPr="004D43A6">
        <w:rPr>
          <w:sz w:val="24"/>
          <w:szCs w:val="24"/>
        </w:rPr>
        <w:t>» (6 июля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Донченко И.Ю. – благодарственное письмо за подготовку победителей Всероссийской оли</w:t>
      </w:r>
      <w:r w:rsidRPr="004D43A6">
        <w:rPr>
          <w:sz w:val="24"/>
          <w:szCs w:val="24"/>
        </w:rPr>
        <w:t>м</w:t>
      </w:r>
      <w:r w:rsidRPr="004D43A6">
        <w:rPr>
          <w:sz w:val="24"/>
          <w:szCs w:val="24"/>
        </w:rPr>
        <w:t>пиады студентов по дисциплине «Электротехника» (16 июня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Гладкова А.В. – свидетельство о подготовке побудители в Международном конкурсе «Лига эрудитов 3» (23 мая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Гладкова А.В. – диплом участника курса «Инновационные подходы сочетания очных и д</w:t>
      </w:r>
      <w:r w:rsidRPr="004D43A6">
        <w:rPr>
          <w:sz w:val="24"/>
          <w:szCs w:val="24"/>
        </w:rPr>
        <w:t>и</w:t>
      </w:r>
      <w:r w:rsidRPr="004D43A6">
        <w:rPr>
          <w:sz w:val="24"/>
          <w:szCs w:val="24"/>
        </w:rPr>
        <w:t>станционных методов в образовательном процессе и работе с родителями в соответствии с ФГОС» Форума «Педагоги России» (2-5 мая 2023)</w:t>
      </w:r>
      <w:r w:rsidR="00D07968" w:rsidRP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lastRenderedPageBreak/>
        <w:t>Гладкова А.В. – сертификат участника форума «</w:t>
      </w:r>
      <w:r w:rsidR="00AA3C70" w:rsidRPr="004D43A6">
        <w:rPr>
          <w:sz w:val="24"/>
          <w:szCs w:val="24"/>
        </w:rPr>
        <w:t>Наставничество</w:t>
      </w:r>
      <w:r w:rsidRPr="004D43A6">
        <w:rPr>
          <w:sz w:val="24"/>
          <w:szCs w:val="24"/>
        </w:rPr>
        <w:t xml:space="preserve"> в педагогике. Актуальные компетенции педагога в </w:t>
      </w:r>
      <w:r w:rsidR="00AA3C70" w:rsidRPr="004D43A6">
        <w:rPr>
          <w:sz w:val="24"/>
          <w:szCs w:val="24"/>
        </w:rPr>
        <w:t>современном</w:t>
      </w:r>
      <w:r w:rsidRPr="004D43A6">
        <w:rPr>
          <w:sz w:val="24"/>
          <w:szCs w:val="24"/>
        </w:rPr>
        <w:t xml:space="preserve"> мире» Форума «Педагоги России» (2-5 мая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t>Сидельник</w:t>
      </w:r>
      <w:proofErr w:type="spellEnd"/>
      <w:r w:rsidRPr="004D43A6">
        <w:rPr>
          <w:sz w:val="24"/>
          <w:szCs w:val="24"/>
        </w:rPr>
        <w:t xml:space="preserve"> А.И. – благодарственное письмо за подготовку участника детско-юношеской па</w:t>
      </w:r>
      <w:r w:rsidRPr="004D43A6">
        <w:rPr>
          <w:sz w:val="24"/>
          <w:szCs w:val="24"/>
        </w:rPr>
        <w:t>т</w:t>
      </w:r>
      <w:r w:rsidRPr="004D43A6">
        <w:rPr>
          <w:sz w:val="24"/>
          <w:szCs w:val="24"/>
        </w:rPr>
        <w:t>риотической акции «Рисуем Победу-2023» (май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Донченко И.Ю. – благодарственное письмо за подготовку участника детско-юношеской па</w:t>
      </w:r>
      <w:r w:rsidRPr="004D43A6">
        <w:rPr>
          <w:sz w:val="24"/>
          <w:szCs w:val="24"/>
        </w:rPr>
        <w:t>т</w:t>
      </w:r>
      <w:r w:rsidRPr="004D43A6">
        <w:rPr>
          <w:sz w:val="24"/>
          <w:szCs w:val="24"/>
        </w:rPr>
        <w:t>риотической акции «Рисуем Победу-2023» (май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Кравченко Н.А. – благодарность за подготовку участника Олимпиады профессионального мастерства обучающихся по профилю 29.00.00 Технологии легкой  промышленности пр</w:t>
      </w:r>
      <w:r w:rsidRPr="004D43A6">
        <w:rPr>
          <w:sz w:val="24"/>
          <w:szCs w:val="24"/>
        </w:rPr>
        <w:t>о</w:t>
      </w:r>
      <w:r w:rsidRPr="004D43A6">
        <w:rPr>
          <w:sz w:val="24"/>
          <w:szCs w:val="24"/>
        </w:rPr>
        <w:t>фессии СПО 29.01.07 Портной (21 апреля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Пашутина Е.А.  – благодарственное письмо за качественное проведение практических мер</w:t>
      </w:r>
      <w:r w:rsidRPr="004D43A6">
        <w:rPr>
          <w:sz w:val="24"/>
          <w:szCs w:val="24"/>
        </w:rPr>
        <w:t>о</w:t>
      </w:r>
      <w:r w:rsidRPr="004D43A6">
        <w:rPr>
          <w:sz w:val="24"/>
          <w:szCs w:val="24"/>
        </w:rPr>
        <w:t xml:space="preserve">приятий </w:t>
      </w:r>
      <w:r w:rsidR="00AA3C70" w:rsidRPr="004D43A6">
        <w:rPr>
          <w:sz w:val="24"/>
          <w:szCs w:val="24"/>
        </w:rPr>
        <w:t>регионального</w:t>
      </w:r>
      <w:r w:rsidRPr="004D43A6">
        <w:rPr>
          <w:sz w:val="24"/>
          <w:szCs w:val="24"/>
        </w:rPr>
        <w:t xml:space="preserve"> фестиваля «Билет в будущее Топ-Регион» (19 апреля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Некрасов С.Г. – благодарственное письмо за разработку конкурсного задания при провед</w:t>
      </w:r>
      <w:r w:rsidRPr="004D43A6">
        <w:rPr>
          <w:sz w:val="24"/>
          <w:szCs w:val="24"/>
        </w:rPr>
        <w:t>е</w:t>
      </w:r>
      <w:r w:rsidRPr="004D43A6">
        <w:rPr>
          <w:sz w:val="24"/>
          <w:szCs w:val="24"/>
        </w:rPr>
        <w:t>нии территориального этапа олимпиады по истории «Великая Отечественная война 1941-1945 гг.» среди ОУ СПО г. Ростова-на-Дону (14 апреля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t>Сидельник</w:t>
      </w:r>
      <w:proofErr w:type="spellEnd"/>
      <w:r w:rsidRPr="004D43A6">
        <w:rPr>
          <w:sz w:val="24"/>
          <w:szCs w:val="24"/>
        </w:rPr>
        <w:t xml:space="preserve"> А.И. – благодарственное письмо за подготовку участника Областной олимпиады по дисциплине «Математика» среди студентов профессиональных образовательных орган</w:t>
      </w:r>
      <w:r w:rsidRPr="004D43A6">
        <w:rPr>
          <w:sz w:val="24"/>
          <w:szCs w:val="24"/>
        </w:rPr>
        <w:t>и</w:t>
      </w:r>
      <w:r w:rsidRPr="004D43A6">
        <w:rPr>
          <w:sz w:val="24"/>
          <w:szCs w:val="24"/>
        </w:rPr>
        <w:t>заций Ростовской области (11 апреля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Гладкова А.В. – благодарность за организацию участников областного конкурса студенч</w:t>
      </w:r>
      <w:r w:rsidRPr="004D43A6">
        <w:rPr>
          <w:sz w:val="24"/>
          <w:szCs w:val="24"/>
        </w:rPr>
        <w:t>е</w:t>
      </w:r>
      <w:r w:rsidRPr="004D43A6">
        <w:rPr>
          <w:sz w:val="24"/>
          <w:szCs w:val="24"/>
        </w:rPr>
        <w:t xml:space="preserve">ских </w:t>
      </w:r>
      <w:r w:rsidR="00D07968" w:rsidRPr="004D43A6">
        <w:rPr>
          <w:sz w:val="24"/>
          <w:szCs w:val="24"/>
        </w:rPr>
        <w:t>информационных</w:t>
      </w:r>
      <w:r w:rsidRPr="004D43A6">
        <w:rPr>
          <w:sz w:val="24"/>
          <w:szCs w:val="24"/>
        </w:rPr>
        <w:t xml:space="preserve"> изданий «Студенческая газета как средство стимулирования социал</w:t>
      </w:r>
      <w:r w:rsidRPr="004D43A6">
        <w:rPr>
          <w:sz w:val="24"/>
          <w:szCs w:val="24"/>
        </w:rPr>
        <w:t>ь</w:t>
      </w:r>
      <w:r w:rsidRPr="004D43A6">
        <w:rPr>
          <w:sz w:val="24"/>
          <w:szCs w:val="24"/>
        </w:rPr>
        <w:t>ной активности и гражданской позиции обучающихся» (5 апреля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t>Сидельник</w:t>
      </w:r>
      <w:proofErr w:type="spellEnd"/>
      <w:r w:rsidRPr="004D43A6">
        <w:rPr>
          <w:sz w:val="24"/>
          <w:szCs w:val="24"/>
        </w:rPr>
        <w:t xml:space="preserve"> А.И. – сертификат участника Международного онлайн-форума для специалистов образования и социально-культурной сферы «Наука и технологии в образовании - 2003» (а</w:t>
      </w:r>
      <w:r w:rsidRPr="004D43A6">
        <w:rPr>
          <w:sz w:val="24"/>
          <w:szCs w:val="24"/>
        </w:rPr>
        <w:t>п</w:t>
      </w:r>
      <w:r w:rsidRPr="004D43A6">
        <w:rPr>
          <w:sz w:val="24"/>
          <w:szCs w:val="24"/>
        </w:rPr>
        <w:t>рель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Шевченко Л.В. – благодарность за подготовку победителя 3 степени Областного дистанц</w:t>
      </w:r>
      <w:r w:rsidRPr="004D43A6">
        <w:rPr>
          <w:sz w:val="24"/>
          <w:szCs w:val="24"/>
        </w:rPr>
        <w:t>и</w:t>
      </w:r>
      <w:r w:rsidRPr="004D43A6">
        <w:rPr>
          <w:sz w:val="24"/>
          <w:szCs w:val="24"/>
        </w:rPr>
        <w:t>онного эссе «Правой нигилизм в современной России» (31 марта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t>Сидельник</w:t>
      </w:r>
      <w:proofErr w:type="spellEnd"/>
      <w:r w:rsidRPr="004D43A6">
        <w:rPr>
          <w:sz w:val="24"/>
          <w:szCs w:val="24"/>
        </w:rPr>
        <w:t xml:space="preserve"> А.И. – благодарственное письмо за подготовку участников </w:t>
      </w:r>
      <w:r w:rsidRPr="004D43A6">
        <w:rPr>
          <w:sz w:val="24"/>
          <w:szCs w:val="24"/>
          <w:lang w:val="en-US"/>
        </w:rPr>
        <w:t>VI</w:t>
      </w:r>
      <w:r w:rsidRPr="004D43A6">
        <w:rPr>
          <w:sz w:val="24"/>
          <w:szCs w:val="24"/>
        </w:rPr>
        <w:t xml:space="preserve"> Областной студе</w:t>
      </w:r>
      <w:r w:rsidRPr="004D43A6">
        <w:rPr>
          <w:sz w:val="24"/>
          <w:szCs w:val="24"/>
        </w:rPr>
        <w:t>н</w:t>
      </w:r>
      <w:r w:rsidRPr="004D43A6">
        <w:rPr>
          <w:sz w:val="24"/>
          <w:szCs w:val="24"/>
        </w:rPr>
        <w:t>ческой научно-практической конференции «Отрасли народнохозяйственного комплекса – как локомотивы возрождения экономики страны» (30 марта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 xml:space="preserve">Бак О.Е. – благодарственное письмо за подготовку участника </w:t>
      </w:r>
      <w:r w:rsidRPr="004D43A6">
        <w:rPr>
          <w:sz w:val="24"/>
          <w:szCs w:val="24"/>
          <w:lang w:val="en-US"/>
        </w:rPr>
        <w:t>VI</w:t>
      </w:r>
      <w:r w:rsidRPr="004D43A6">
        <w:rPr>
          <w:sz w:val="24"/>
          <w:szCs w:val="24"/>
        </w:rPr>
        <w:t xml:space="preserve"> Областной студенческой научно-практической конференции «Отрасли народнохозяйственного комплекса – как лок</w:t>
      </w:r>
      <w:r w:rsidRPr="004D43A6">
        <w:rPr>
          <w:sz w:val="24"/>
          <w:szCs w:val="24"/>
        </w:rPr>
        <w:t>о</w:t>
      </w:r>
      <w:r w:rsidRPr="004D43A6">
        <w:rPr>
          <w:sz w:val="24"/>
          <w:szCs w:val="24"/>
        </w:rPr>
        <w:t>мотивы возрождения экономики страны» (30 марта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Штейнберг А.П. – сертификат участника онлайн-тренинга «Когда села батарейка. Как ве</w:t>
      </w:r>
      <w:r w:rsidRPr="004D43A6">
        <w:rPr>
          <w:sz w:val="24"/>
          <w:szCs w:val="24"/>
        </w:rPr>
        <w:t>р</w:t>
      </w:r>
      <w:r w:rsidRPr="004D43A6">
        <w:rPr>
          <w:sz w:val="24"/>
          <w:szCs w:val="24"/>
        </w:rPr>
        <w:t xml:space="preserve">нуть жизненный тонус» </w:t>
      </w:r>
      <w:proofErr w:type="spellStart"/>
      <w:r w:rsidRPr="004D43A6">
        <w:rPr>
          <w:sz w:val="24"/>
          <w:szCs w:val="24"/>
        </w:rPr>
        <w:t>Инфоурок</w:t>
      </w:r>
      <w:proofErr w:type="spellEnd"/>
      <w:r w:rsidRPr="004D43A6">
        <w:rPr>
          <w:sz w:val="24"/>
          <w:szCs w:val="24"/>
        </w:rPr>
        <w:t xml:space="preserve"> (29 марта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 xml:space="preserve">Штейнберг А.П. – сертификат участника </w:t>
      </w:r>
      <w:proofErr w:type="spellStart"/>
      <w:r w:rsidRPr="004D43A6">
        <w:rPr>
          <w:sz w:val="24"/>
          <w:szCs w:val="24"/>
        </w:rPr>
        <w:t>вебинара</w:t>
      </w:r>
      <w:proofErr w:type="spellEnd"/>
      <w:r w:rsidRPr="004D43A6">
        <w:rPr>
          <w:sz w:val="24"/>
          <w:szCs w:val="24"/>
        </w:rPr>
        <w:t xml:space="preserve"> «Презентация в </w:t>
      </w:r>
      <w:r w:rsidRPr="004D43A6">
        <w:rPr>
          <w:sz w:val="24"/>
          <w:szCs w:val="24"/>
          <w:lang w:val="en-US"/>
        </w:rPr>
        <w:t>Power</w:t>
      </w:r>
      <w:r w:rsidRPr="004D43A6">
        <w:rPr>
          <w:sz w:val="24"/>
          <w:szCs w:val="24"/>
        </w:rPr>
        <w:t xml:space="preserve"> </w:t>
      </w:r>
      <w:r w:rsidRPr="004D43A6">
        <w:rPr>
          <w:sz w:val="24"/>
          <w:szCs w:val="24"/>
          <w:lang w:val="en-US"/>
        </w:rPr>
        <w:t>Point</w:t>
      </w:r>
      <w:r w:rsidRPr="004D43A6">
        <w:rPr>
          <w:sz w:val="24"/>
          <w:szCs w:val="24"/>
        </w:rPr>
        <w:t xml:space="preserve">: визуализация данных с использованием </w:t>
      </w:r>
      <w:proofErr w:type="spellStart"/>
      <w:r w:rsidRPr="004D43A6">
        <w:rPr>
          <w:sz w:val="24"/>
          <w:szCs w:val="24"/>
        </w:rPr>
        <w:t>инфографики</w:t>
      </w:r>
      <w:proofErr w:type="spellEnd"/>
      <w:r w:rsidRPr="004D43A6">
        <w:rPr>
          <w:sz w:val="24"/>
          <w:szCs w:val="24"/>
        </w:rPr>
        <w:t xml:space="preserve">» </w:t>
      </w:r>
      <w:proofErr w:type="spellStart"/>
      <w:r w:rsidRPr="004D43A6">
        <w:rPr>
          <w:sz w:val="24"/>
          <w:szCs w:val="24"/>
        </w:rPr>
        <w:t>Инфоурок</w:t>
      </w:r>
      <w:proofErr w:type="spellEnd"/>
      <w:r w:rsidRPr="004D43A6">
        <w:rPr>
          <w:sz w:val="24"/>
          <w:szCs w:val="24"/>
        </w:rPr>
        <w:t xml:space="preserve"> (23 марта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t>Сидельник</w:t>
      </w:r>
      <w:proofErr w:type="spellEnd"/>
      <w:r w:rsidRPr="004D43A6">
        <w:rPr>
          <w:sz w:val="24"/>
          <w:szCs w:val="24"/>
        </w:rPr>
        <w:t xml:space="preserve"> А.И. – сертификат участника областного педагогического форума «Педагогич</w:t>
      </w:r>
      <w:r w:rsidRPr="004D43A6">
        <w:rPr>
          <w:sz w:val="24"/>
          <w:szCs w:val="24"/>
        </w:rPr>
        <w:t>е</w:t>
      </w:r>
      <w:r w:rsidRPr="004D43A6">
        <w:rPr>
          <w:sz w:val="24"/>
          <w:szCs w:val="24"/>
        </w:rPr>
        <w:t>ские чтения, посвященные 200-летию К.Д. Ушинского» (22 марта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Лисицына Т.С. – сертификат участника областного педагогического форума «Педагогич</w:t>
      </w:r>
      <w:r w:rsidRPr="004D43A6">
        <w:rPr>
          <w:sz w:val="24"/>
          <w:szCs w:val="24"/>
        </w:rPr>
        <w:t>е</w:t>
      </w:r>
      <w:r w:rsidRPr="004D43A6">
        <w:rPr>
          <w:sz w:val="24"/>
          <w:szCs w:val="24"/>
        </w:rPr>
        <w:t>ские чтения, посвященные 200-летию К.Д. Ушинского» (22 марта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Штейнберг А.П. – сертификат участника открытой сессии для педагогов и работников обр</w:t>
      </w:r>
      <w:r w:rsidRPr="004D43A6">
        <w:rPr>
          <w:sz w:val="24"/>
          <w:szCs w:val="24"/>
        </w:rPr>
        <w:t>а</w:t>
      </w:r>
      <w:r w:rsidRPr="004D43A6">
        <w:rPr>
          <w:sz w:val="24"/>
          <w:szCs w:val="24"/>
        </w:rPr>
        <w:t>зования «Ценности гуманной педагоги» (20 марта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Шевченко Л.В. – сертификат участника онлайн-семинара «Вопросы формирования общео</w:t>
      </w:r>
      <w:r w:rsidRPr="004D43A6">
        <w:rPr>
          <w:sz w:val="24"/>
          <w:szCs w:val="24"/>
        </w:rPr>
        <w:t>б</w:t>
      </w:r>
      <w:r w:rsidRPr="004D43A6">
        <w:rPr>
          <w:sz w:val="24"/>
          <w:szCs w:val="24"/>
        </w:rPr>
        <w:t>разовательного цикла в учебном плане» (март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Штейнберг А.П. – сертификат участника онлайн-конференции «Антикоррупционное пр</w:t>
      </w:r>
      <w:r w:rsidRPr="004D43A6">
        <w:rPr>
          <w:sz w:val="24"/>
          <w:szCs w:val="24"/>
        </w:rPr>
        <w:t>о</w:t>
      </w:r>
      <w:r w:rsidRPr="004D43A6">
        <w:rPr>
          <w:sz w:val="24"/>
          <w:szCs w:val="24"/>
        </w:rPr>
        <w:t>свещение. Противодействие коррупции в РФ» (14 февраля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lastRenderedPageBreak/>
        <w:t>Сидельник</w:t>
      </w:r>
      <w:proofErr w:type="spellEnd"/>
      <w:r w:rsidRPr="004D43A6">
        <w:rPr>
          <w:sz w:val="24"/>
          <w:szCs w:val="24"/>
        </w:rPr>
        <w:t xml:space="preserve"> А.И. – благодарственное письмо за подготовку победителей Всероссийской олимпиады по дисциплине «Статистика» СМИ «Мир Олимпиад» (7 февраля 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Пашутина Е.А.  – сертификат участника курса обучения высоким компьютерным технолог</w:t>
      </w:r>
      <w:r w:rsidRPr="004D43A6">
        <w:rPr>
          <w:sz w:val="24"/>
          <w:szCs w:val="24"/>
        </w:rPr>
        <w:t>и</w:t>
      </w:r>
      <w:r w:rsidRPr="004D43A6">
        <w:rPr>
          <w:sz w:val="24"/>
          <w:szCs w:val="24"/>
        </w:rPr>
        <w:t>ям проектирования и подготовки производства швейных изделий САПР «Грация» дизайн, конструирование и моделирование (31 января2023)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t>Сидельник</w:t>
      </w:r>
      <w:proofErr w:type="spellEnd"/>
      <w:r w:rsidRPr="004D43A6">
        <w:rPr>
          <w:sz w:val="24"/>
          <w:szCs w:val="24"/>
        </w:rPr>
        <w:t xml:space="preserve"> А.И. – благодарность за организацию, проведение и за подготовку победителя Областного конкурса студенческих презентаций и видеороликов «Великие математики – п</w:t>
      </w:r>
      <w:r w:rsidRPr="004D43A6">
        <w:rPr>
          <w:sz w:val="24"/>
          <w:szCs w:val="24"/>
        </w:rPr>
        <w:t>е</w:t>
      </w:r>
      <w:r w:rsidRPr="004D43A6">
        <w:rPr>
          <w:sz w:val="24"/>
          <w:szCs w:val="24"/>
        </w:rPr>
        <w:t>дагоги России» (2023)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t>Сидельник</w:t>
      </w:r>
      <w:proofErr w:type="spellEnd"/>
      <w:r w:rsidRPr="004D43A6">
        <w:rPr>
          <w:sz w:val="24"/>
          <w:szCs w:val="24"/>
        </w:rPr>
        <w:t xml:space="preserve"> А.И. – сертификат участника заочной научно-практической конференции Инн</w:t>
      </w:r>
      <w:r w:rsidRPr="004D43A6">
        <w:rPr>
          <w:sz w:val="24"/>
          <w:szCs w:val="24"/>
        </w:rPr>
        <w:t>о</w:t>
      </w:r>
      <w:r w:rsidRPr="004D43A6">
        <w:rPr>
          <w:sz w:val="24"/>
          <w:szCs w:val="24"/>
        </w:rPr>
        <w:t>вационные подходы внедрения профессионально ориентированного содержания при изуч</w:t>
      </w:r>
      <w:r w:rsidRPr="004D43A6">
        <w:rPr>
          <w:sz w:val="24"/>
          <w:szCs w:val="24"/>
        </w:rPr>
        <w:t>е</w:t>
      </w:r>
      <w:r w:rsidRPr="004D43A6">
        <w:rPr>
          <w:sz w:val="24"/>
          <w:szCs w:val="24"/>
        </w:rPr>
        <w:t>нии дисциплины «Математика» (2023)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proofErr w:type="spellStart"/>
      <w:r w:rsidRPr="004D43A6">
        <w:rPr>
          <w:sz w:val="24"/>
          <w:szCs w:val="24"/>
        </w:rPr>
        <w:t>Сидельник</w:t>
      </w:r>
      <w:proofErr w:type="spellEnd"/>
      <w:r w:rsidRPr="004D43A6">
        <w:rPr>
          <w:sz w:val="24"/>
          <w:szCs w:val="24"/>
        </w:rPr>
        <w:t xml:space="preserve"> А.И. – грамота за подготовку обучающихся конкурса информационных проектов, </w:t>
      </w:r>
      <w:proofErr w:type="gramStart"/>
      <w:r w:rsidRPr="004D43A6">
        <w:rPr>
          <w:sz w:val="24"/>
          <w:szCs w:val="24"/>
        </w:rPr>
        <w:t>проводимом</w:t>
      </w:r>
      <w:proofErr w:type="gramEnd"/>
      <w:r w:rsidRPr="004D43A6">
        <w:rPr>
          <w:sz w:val="24"/>
          <w:szCs w:val="24"/>
        </w:rPr>
        <w:t xml:space="preserve"> в рамках Х</w:t>
      </w:r>
      <w:r w:rsidRPr="004D43A6">
        <w:rPr>
          <w:sz w:val="24"/>
          <w:szCs w:val="24"/>
          <w:lang w:val="en-US"/>
        </w:rPr>
        <w:t>V</w:t>
      </w:r>
      <w:r w:rsidRPr="004D43A6">
        <w:rPr>
          <w:sz w:val="24"/>
          <w:szCs w:val="24"/>
        </w:rPr>
        <w:t xml:space="preserve"> Регионального конкурса проектов «Физика и математика в услов</w:t>
      </w:r>
      <w:r w:rsidRPr="004D43A6">
        <w:rPr>
          <w:sz w:val="24"/>
          <w:szCs w:val="24"/>
        </w:rPr>
        <w:t>и</w:t>
      </w:r>
      <w:r w:rsidRPr="004D43A6">
        <w:rPr>
          <w:sz w:val="24"/>
          <w:szCs w:val="24"/>
        </w:rPr>
        <w:t>ях научно-технического прогресса»  (2023)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 xml:space="preserve">Донченко И.Ю. – благодарность за подготовку призера в территориальном этапе выставки-конкурса поисково-исследовательских и опытно-экспериментальных работ по дисциплине «Физика» среди студентов ОУ </w:t>
      </w:r>
      <w:proofErr w:type="gramStart"/>
      <w:r w:rsidRPr="004D43A6">
        <w:rPr>
          <w:sz w:val="24"/>
          <w:szCs w:val="24"/>
        </w:rPr>
        <w:t>СПО РО</w:t>
      </w:r>
      <w:proofErr w:type="gramEnd"/>
      <w:r w:rsidRPr="004D43A6">
        <w:rPr>
          <w:sz w:val="24"/>
          <w:szCs w:val="24"/>
        </w:rPr>
        <w:t xml:space="preserve"> (2023)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Кравченко Н.А. – сертификат участника круглого стола по теме: «Интенсификация образов</w:t>
      </w:r>
      <w:r w:rsidRPr="004D43A6">
        <w:rPr>
          <w:sz w:val="24"/>
          <w:szCs w:val="24"/>
        </w:rPr>
        <w:t>а</w:t>
      </w:r>
      <w:r w:rsidRPr="004D43A6">
        <w:rPr>
          <w:sz w:val="24"/>
          <w:szCs w:val="24"/>
        </w:rPr>
        <w:t>тельного процесса по направлению УГС 29.00.00 Технологии легкой промышленности» (2023)</w:t>
      </w:r>
      <w:r w:rsidR="00D07968" w:rsidRP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Кравченко Н.А. – сертификат эксперта Регионального этапа чемпионата по профессионал</w:t>
      </w:r>
      <w:r w:rsidRPr="004D43A6">
        <w:rPr>
          <w:sz w:val="24"/>
          <w:szCs w:val="24"/>
        </w:rPr>
        <w:t>ь</w:t>
      </w:r>
      <w:r w:rsidRPr="004D43A6">
        <w:rPr>
          <w:sz w:val="24"/>
          <w:szCs w:val="24"/>
        </w:rPr>
        <w:t>ному мастерству «Профессионалы» Ростовской области 2023 в компетенции «Технологии моды» (2023)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Гладкова А.В. – благодарность за подготовку победителя в областной викторине по творч</w:t>
      </w:r>
      <w:r w:rsidRPr="004D43A6">
        <w:rPr>
          <w:sz w:val="24"/>
          <w:szCs w:val="24"/>
        </w:rPr>
        <w:t>е</w:t>
      </w:r>
      <w:r w:rsidRPr="004D43A6">
        <w:rPr>
          <w:sz w:val="24"/>
          <w:szCs w:val="24"/>
        </w:rPr>
        <w:t>скому наследию С.В. Михалкова (2023)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Лисицына Т.С. – благодарственное письмо за подготовку победителей областной студенч</w:t>
      </w:r>
      <w:r w:rsidRPr="004D43A6">
        <w:rPr>
          <w:sz w:val="24"/>
          <w:szCs w:val="24"/>
        </w:rPr>
        <w:t>е</w:t>
      </w:r>
      <w:r w:rsidRPr="004D43A6">
        <w:rPr>
          <w:sz w:val="24"/>
          <w:szCs w:val="24"/>
        </w:rPr>
        <w:t xml:space="preserve">ской конференции учреждений </w:t>
      </w:r>
      <w:proofErr w:type="gramStart"/>
      <w:r w:rsidRPr="004D43A6">
        <w:rPr>
          <w:sz w:val="24"/>
          <w:szCs w:val="24"/>
        </w:rPr>
        <w:t>СПО РО</w:t>
      </w:r>
      <w:proofErr w:type="gramEnd"/>
      <w:r w:rsidRPr="004D43A6">
        <w:rPr>
          <w:sz w:val="24"/>
          <w:szCs w:val="24"/>
        </w:rPr>
        <w:t>, посвященной Дню космонавтики «Космос – это мы» (2023)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Гладкова А.В. – сертификат участника курса «Первая помощь при вегетативных состояниях» Форума «Педагоги России» (2023)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Шевченко Л.В. – сертификат участника серии семинаров по вопрос</w:t>
      </w:r>
      <w:r w:rsidR="00D07968">
        <w:rPr>
          <w:sz w:val="24"/>
          <w:szCs w:val="24"/>
        </w:rPr>
        <w:t>ам</w:t>
      </w:r>
      <w:r w:rsidRPr="004D43A6">
        <w:rPr>
          <w:sz w:val="24"/>
          <w:szCs w:val="24"/>
        </w:rPr>
        <w:t xml:space="preserve"> обновления содерж</w:t>
      </w:r>
      <w:r w:rsidRPr="004D43A6">
        <w:rPr>
          <w:sz w:val="24"/>
          <w:szCs w:val="24"/>
        </w:rPr>
        <w:t>а</w:t>
      </w:r>
      <w:r w:rsidRPr="004D43A6">
        <w:rPr>
          <w:sz w:val="24"/>
          <w:szCs w:val="24"/>
        </w:rPr>
        <w:t>ния среднего профессионального образования ИРПО (2023)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Гладкова А.В. – сертификат участника курса «Первая помощь, когда ребенок без сознания» Форума «Педагоги России» (2023)</w:t>
      </w:r>
      <w:r w:rsidR="00D07968">
        <w:rPr>
          <w:sz w:val="24"/>
          <w:szCs w:val="24"/>
        </w:rPr>
        <w:t>;</w:t>
      </w:r>
    </w:p>
    <w:p w:rsidR="004D43A6" w:rsidRPr="004D43A6" w:rsidRDefault="004D43A6" w:rsidP="00380D5B">
      <w:pPr>
        <w:ind w:firstLine="0"/>
        <w:rPr>
          <w:sz w:val="24"/>
          <w:szCs w:val="24"/>
        </w:rPr>
      </w:pPr>
      <w:r w:rsidRPr="004D43A6">
        <w:rPr>
          <w:sz w:val="24"/>
          <w:szCs w:val="24"/>
        </w:rPr>
        <w:t>Гладкова А.В. – сертификат участника курса «Первая помощь при травмах, полученных в помещениях» Форума «Педагоги России» (2023)</w:t>
      </w:r>
      <w:r w:rsidR="00D07968">
        <w:rPr>
          <w:sz w:val="24"/>
          <w:szCs w:val="24"/>
        </w:rPr>
        <w:t>.</w:t>
      </w:r>
    </w:p>
    <w:p w:rsidR="000B1BE1" w:rsidRDefault="000B1BE1" w:rsidP="00380D5B">
      <w:pPr>
        <w:shd w:val="clear" w:color="auto" w:fill="FFFFFF" w:themeFill="background1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Выводы:</w:t>
      </w:r>
    </w:p>
    <w:p w:rsidR="006F21D5" w:rsidRPr="006F21D5" w:rsidRDefault="006F21D5" w:rsidP="00380D5B">
      <w:pPr>
        <w:spacing w:line="240" w:lineRule="auto"/>
        <w:ind w:firstLine="567"/>
        <w:rPr>
          <w:sz w:val="24"/>
          <w:szCs w:val="24"/>
        </w:rPr>
      </w:pPr>
      <w:r w:rsidRPr="006F21D5">
        <w:rPr>
          <w:sz w:val="24"/>
          <w:szCs w:val="24"/>
        </w:rPr>
        <w:t>1. У</w:t>
      </w:r>
      <w:r w:rsidR="000B1BE1" w:rsidRPr="006F21D5">
        <w:rPr>
          <w:sz w:val="24"/>
          <w:szCs w:val="24"/>
        </w:rPr>
        <w:t>чебно-методическая работа в техникуме направлена на  совершенствование  обр</w:t>
      </w:r>
      <w:r w:rsidR="000B1BE1" w:rsidRPr="006F21D5">
        <w:rPr>
          <w:sz w:val="24"/>
          <w:szCs w:val="24"/>
        </w:rPr>
        <w:t>а</w:t>
      </w:r>
      <w:r w:rsidR="000B1BE1" w:rsidRPr="006F21D5">
        <w:rPr>
          <w:sz w:val="24"/>
          <w:szCs w:val="24"/>
        </w:rPr>
        <w:t>зовательного процесса, повышение  качества подготовки выпускников и строится на основ</w:t>
      </w:r>
      <w:r w:rsidR="000B1BE1" w:rsidRPr="006F21D5">
        <w:rPr>
          <w:sz w:val="24"/>
          <w:szCs w:val="24"/>
        </w:rPr>
        <w:t>а</w:t>
      </w:r>
      <w:r w:rsidR="000B1BE1" w:rsidRPr="006F21D5">
        <w:rPr>
          <w:sz w:val="24"/>
          <w:szCs w:val="24"/>
        </w:rPr>
        <w:t>нии положения о цикловой методической комиссии, разработанного в соответствии с регл</w:t>
      </w:r>
      <w:r w:rsidR="000B1BE1" w:rsidRPr="006F21D5">
        <w:rPr>
          <w:sz w:val="24"/>
          <w:szCs w:val="24"/>
        </w:rPr>
        <w:t>а</w:t>
      </w:r>
      <w:r w:rsidR="000B1BE1" w:rsidRPr="006F21D5">
        <w:rPr>
          <w:sz w:val="24"/>
          <w:szCs w:val="24"/>
        </w:rPr>
        <w:t xml:space="preserve">ментирующими документами федерального уровня. </w:t>
      </w:r>
    </w:p>
    <w:p w:rsidR="006F21D5" w:rsidRDefault="006F21D5" w:rsidP="00380D5B">
      <w:pPr>
        <w:spacing w:line="240" w:lineRule="auto"/>
        <w:ind w:firstLine="567"/>
        <w:rPr>
          <w:sz w:val="24"/>
          <w:szCs w:val="24"/>
        </w:rPr>
      </w:pPr>
      <w:r w:rsidRPr="006F21D5">
        <w:rPr>
          <w:sz w:val="24"/>
          <w:szCs w:val="24"/>
        </w:rPr>
        <w:t xml:space="preserve">2. </w:t>
      </w:r>
      <w:proofErr w:type="gramStart"/>
      <w:r w:rsidR="000B1BE1" w:rsidRPr="006F21D5">
        <w:rPr>
          <w:sz w:val="24"/>
          <w:szCs w:val="24"/>
        </w:rPr>
        <w:t>Система методической работы  охватывает все направления деятельности участников образовательного процесса, скоординирована единым планом, представлена как коллекти</w:t>
      </w:r>
      <w:r w:rsidR="000B1BE1" w:rsidRPr="006F21D5">
        <w:rPr>
          <w:sz w:val="24"/>
          <w:szCs w:val="24"/>
        </w:rPr>
        <w:t>в</w:t>
      </w:r>
      <w:r w:rsidR="000B1BE1" w:rsidRPr="006F21D5">
        <w:rPr>
          <w:sz w:val="24"/>
          <w:szCs w:val="24"/>
        </w:rPr>
        <w:t>ными, так и индивидуальными формами работы и способствует повышению качества обуч</w:t>
      </w:r>
      <w:r w:rsidR="000B1BE1" w:rsidRPr="006F21D5">
        <w:rPr>
          <w:sz w:val="24"/>
          <w:szCs w:val="24"/>
        </w:rPr>
        <w:t>е</w:t>
      </w:r>
      <w:r w:rsidR="000B1BE1" w:rsidRPr="006F21D5">
        <w:rPr>
          <w:sz w:val="24"/>
          <w:szCs w:val="24"/>
        </w:rPr>
        <w:t>ния обучающихся за счет создания новых учебно-методических материалов дисциплин и профессиональных модулей, повышения педагогического мастерства преподавателей по и</w:t>
      </w:r>
      <w:r w:rsidR="000B1BE1" w:rsidRPr="006F21D5">
        <w:rPr>
          <w:sz w:val="24"/>
          <w:szCs w:val="24"/>
        </w:rPr>
        <w:t>н</w:t>
      </w:r>
      <w:r w:rsidR="000B1BE1" w:rsidRPr="006F21D5">
        <w:rPr>
          <w:sz w:val="24"/>
          <w:szCs w:val="24"/>
        </w:rPr>
        <w:lastRenderedPageBreak/>
        <w:t xml:space="preserve">новационным педагогическим методам, способам и технологиям, большей информатизации учебного процесса, модернизации материально-технической и информационно-методической базы. </w:t>
      </w:r>
      <w:proofErr w:type="gramEnd"/>
    </w:p>
    <w:p w:rsidR="000B1BE1" w:rsidRDefault="006F21D5" w:rsidP="00380D5B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B1BE1">
        <w:rPr>
          <w:sz w:val="24"/>
          <w:szCs w:val="24"/>
        </w:rPr>
        <w:t>Диагностика деятельности преподавателей показывает, что повысился професси</w:t>
      </w:r>
      <w:r w:rsidR="000B1BE1">
        <w:rPr>
          <w:sz w:val="24"/>
          <w:szCs w:val="24"/>
        </w:rPr>
        <w:t>о</w:t>
      </w:r>
      <w:r w:rsidR="000B1BE1">
        <w:rPr>
          <w:sz w:val="24"/>
          <w:szCs w:val="24"/>
        </w:rPr>
        <w:t>нальный уровень в вопросах инновационной деятельности: образовательные технологии, н</w:t>
      </w:r>
      <w:r w:rsidR="000B1BE1">
        <w:rPr>
          <w:sz w:val="24"/>
          <w:szCs w:val="24"/>
        </w:rPr>
        <w:t>е</w:t>
      </w:r>
      <w:r w:rsidR="000B1BE1">
        <w:rPr>
          <w:sz w:val="24"/>
          <w:szCs w:val="24"/>
        </w:rPr>
        <w:t>стандартные формы учебного занятия, личностно ориентированный подход в обучении и воспитании, использование диагностики в работе с</w:t>
      </w:r>
      <w:r w:rsidR="00661695">
        <w:rPr>
          <w:sz w:val="24"/>
          <w:szCs w:val="24"/>
        </w:rPr>
        <w:t xml:space="preserve"> </w:t>
      </w:r>
      <w:proofErr w:type="gramStart"/>
      <w:r w:rsidR="000B1BE1">
        <w:rPr>
          <w:sz w:val="24"/>
          <w:szCs w:val="24"/>
        </w:rPr>
        <w:t>обучающимися</w:t>
      </w:r>
      <w:proofErr w:type="gramEnd"/>
      <w:r w:rsidR="000B1BE1">
        <w:rPr>
          <w:sz w:val="24"/>
          <w:szCs w:val="24"/>
        </w:rPr>
        <w:t xml:space="preserve"> и т.д. </w:t>
      </w:r>
    </w:p>
    <w:p w:rsidR="000B1BE1" w:rsidRDefault="000B1BE1" w:rsidP="00380D5B">
      <w:pPr>
        <w:spacing w:line="240" w:lineRule="auto"/>
        <w:ind w:left="52" w:right="190" w:firstLine="515"/>
        <w:rPr>
          <w:sz w:val="24"/>
          <w:szCs w:val="24"/>
        </w:rPr>
      </w:pPr>
      <w:r>
        <w:rPr>
          <w:i/>
          <w:sz w:val="24"/>
          <w:szCs w:val="24"/>
        </w:rPr>
        <w:t xml:space="preserve">Предложения: </w:t>
      </w:r>
    </w:p>
    <w:p w:rsidR="000B1BE1" w:rsidRDefault="002E7AD2" w:rsidP="007D2735">
      <w:pPr>
        <w:numPr>
          <w:ilvl w:val="0"/>
          <w:numId w:val="19"/>
        </w:numPr>
        <w:spacing w:after="0" w:line="240" w:lineRule="auto"/>
        <w:ind w:left="60" w:right="193" w:firstLine="507"/>
        <w:rPr>
          <w:sz w:val="24"/>
          <w:szCs w:val="24"/>
        </w:rPr>
      </w:pPr>
      <w:r>
        <w:rPr>
          <w:sz w:val="24"/>
          <w:szCs w:val="24"/>
        </w:rPr>
        <w:t xml:space="preserve">Продолжить развитие инновационной деятельности коллектива, </w:t>
      </w:r>
      <w:r w:rsidR="000B1BE1">
        <w:rPr>
          <w:sz w:val="24"/>
          <w:szCs w:val="24"/>
        </w:rPr>
        <w:t>учебн</w:t>
      </w:r>
      <w:proofErr w:type="gramStart"/>
      <w:r w:rsidR="000B1BE1">
        <w:rPr>
          <w:sz w:val="24"/>
          <w:szCs w:val="24"/>
        </w:rPr>
        <w:t>о-</w:t>
      </w:r>
      <w:proofErr w:type="gramEnd"/>
      <w:r w:rsidR="000B1BE1">
        <w:rPr>
          <w:sz w:val="24"/>
          <w:szCs w:val="24"/>
        </w:rPr>
        <w:t xml:space="preserve"> и</w:t>
      </w:r>
      <w:r w:rsidR="000B1BE1">
        <w:rPr>
          <w:sz w:val="24"/>
          <w:szCs w:val="24"/>
        </w:rPr>
        <w:t>с</w:t>
      </w:r>
      <w:r>
        <w:rPr>
          <w:sz w:val="24"/>
          <w:szCs w:val="24"/>
        </w:rPr>
        <w:t xml:space="preserve">следовательской </w:t>
      </w:r>
      <w:r w:rsidR="000B1BE1">
        <w:rPr>
          <w:sz w:val="24"/>
          <w:szCs w:val="24"/>
        </w:rPr>
        <w:t xml:space="preserve">деятельности преподавателей </w:t>
      </w:r>
      <w:r>
        <w:rPr>
          <w:sz w:val="24"/>
          <w:szCs w:val="24"/>
        </w:rPr>
        <w:t xml:space="preserve">и обучающихся, имеющей </w:t>
      </w:r>
      <w:r w:rsidR="000B1BE1">
        <w:rPr>
          <w:sz w:val="24"/>
          <w:szCs w:val="24"/>
        </w:rPr>
        <w:t xml:space="preserve">практическое  назначение. </w:t>
      </w:r>
    </w:p>
    <w:p w:rsidR="000B1BE1" w:rsidRDefault="000B1BE1" w:rsidP="007D2735">
      <w:pPr>
        <w:numPr>
          <w:ilvl w:val="0"/>
          <w:numId w:val="19"/>
        </w:numPr>
        <w:spacing w:after="0" w:line="240" w:lineRule="auto"/>
        <w:ind w:right="193" w:firstLine="567"/>
        <w:rPr>
          <w:sz w:val="24"/>
          <w:szCs w:val="24"/>
        </w:rPr>
      </w:pPr>
      <w:r>
        <w:rPr>
          <w:sz w:val="24"/>
          <w:szCs w:val="24"/>
        </w:rPr>
        <w:t>Преподавателями техникума уделять больше внимание разработке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электронных учебных пособий.</w:t>
      </w:r>
    </w:p>
    <w:p w:rsidR="00DE618C" w:rsidRDefault="00DE618C" w:rsidP="00DE618C">
      <w:pPr>
        <w:pStyle w:val="a6"/>
        <w:spacing w:after="0" w:line="240" w:lineRule="auto"/>
        <w:ind w:left="894" w:right="4" w:firstLine="0"/>
        <w:rPr>
          <w:b/>
          <w:sz w:val="24"/>
          <w:szCs w:val="24"/>
        </w:rPr>
      </w:pPr>
    </w:p>
    <w:p w:rsidR="00DE618C" w:rsidRDefault="00DE618C" w:rsidP="00DE618C">
      <w:pPr>
        <w:pStyle w:val="a6"/>
        <w:spacing w:after="0" w:line="240" w:lineRule="auto"/>
        <w:ind w:left="894" w:right="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E618C">
        <w:rPr>
          <w:b/>
          <w:sz w:val="24"/>
          <w:szCs w:val="24"/>
        </w:rPr>
        <w:t>.2.</w:t>
      </w:r>
      <w:r w:rsidR="00254676">
        <w:rPr>
          <w:b/>
          <w:sz w:val="24"/>
          <w:szCs w:val="24"/>
        </w:rPr>
        <w:t xml:space="preserve"> </w:t>
      </w:r>
      <w:r w:rsidRPr="00DE618C">
        <w:rPr>
          <w:b/>
          <w:sz w:val="24"/>
          <w:szCs w:val="24"/>
        </w:rPr>
        <w:t>Экспериментальная, учебно-исследовательская деятельность</w:t>
      </w:r>
    </w:p>
    <w:p w:rsidR="00254676" w:rsidRPr="00254676" w:rsidRDefault="00254676" w:rsidP="00DE618C">
      <w:pPr>
        <w:pStyle w:val="a6"/>
        <w:spacing w:after="0" w:line="240" w:lineRule="auto"/>
        <w:ind w:left="894" w:right="4" w:firstLine="0"/>
        <w:rPr>
          <w:b/>
          <w:sz w:val="10"/>
          <w:szCs w:val="24"/>
        </w:rPr>
      </w:pPr>
    </w:p>
    <w:p w:rsidR="00DE618C" w:rsidRDefault="00DE618C" w:rsidP="005A66C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Опытно-экспериментальная деятельность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РТТС, рационализаторская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ятельность, техническое творчество направлены на:</w:t>
      </w:r>
    </w:p>
    <w:p w:rsidR="00DE618C" w:rsidRPr="00254676" w:rsidRDefault="00DE618C" w:rsidP="007D2735">
      <w:pPr>
        <w:pStyle w:val="a6"/>
        <w:numPr>
          <w:ilvl w:val="0"/>
          <w:numId w:val="59"/>
        </w:numPr>
        <w:spacing w:line="240" w:lineRule="auto"/>
        <w:ind w:left="993" w:hanging="426"/>
        <w:rPr>
          <w:sz w:val="24"/>
          <w:szCs w:val="24"/>
        </w:rPr>
      </w:pPr>
      <w:r w:rsidRPr="00254676">
        <w:rPr>
          <w:sz w:val="24"/>
          <w:szCs w:val="24"/>
        </w:rPr>
        <w:t>расширение и углубление знаний по изучаемым дисциплинам;</w:t>
      </w:r>
    </w:p>
    <w:p w:rsidR="00DE618C" w:rsidRPr="00254676" w:rsidRDefault="00DE618C" w:rsidP="007D2735">
      <w:pPr>
        <w:pStyle w:val="a6"/>
        <w:numPr>
          <w:ilvl w:val="0"/>
          <w:numId w:val="59"/>
        </w:numPr>
        <w:spacing w:line="240" w:lineRule="auto"/>
        <w:ind w:left="993" w:hanging="426"/>
        <w:rPr>
          <w:sz w:val="24"/>
          <w:szCs w:val="24"/>
        </w:rPr>
      </w:pPr>
      <w:r w:rsidRPr="00254676">
        <w:rPr>
          <w:sz w:val="24"/>
          <w:szCs w:val="24"/>
        </w:rPr>
        <w:t>освоение методов конструирования (моделирования) технических объектов;</w:t>
      </w:r>
    </w:p>
    <w:p w:rsidR="00DE618C" w:rsidRPr="00254676" w:rsidRDefault="00DE618C" w:rsidP="007D2735">
      <w:pPr>
        <w:pStyle w:val="a6"/>
        <w:numPr>
          <w:ilvl w:val="0"/>
          <w:numId w:val="59"/>
        </w:numPr>
        <w:spacing w:line="240" w:lineRule="auto"/>
        <w:ind w:left="993" w:hanging="426"/>
        <w:rPr>
          <w:sz w:val="24"/>
          <w:szCs w:val="24"/>
        </w:rPr>
      </w:pPr>
      <w:r w:rsidRPr="00254676">
        <w:rPr>
          <w:sz w:val="24"/>
          <w:szCs w:val="24"/>
        </w:rPr>
        <w:t>воспитания интереса к научно-исследовательской рационализаторской деятельн</w:t>
      </w:r>
      <w:r w:rsidRPr="00254676">
        <w:rPr>
          <w:sz w:val="24"/>
          <w:szCs w:val="24"/>
        </w:rPr>
        <w:t>о</w:t>
      </w:r>
      <w:r w:rsidRPr="00254676">
        <w:rPr>
          <w:sz w:val="24"/>
          <w:szCs w:val="24"/>
        </w:rPr>
        <w:t>сти, к будущей профессии.</w:t>
      </w:r>
    </w:p>
    <w:p w:rsidR="00DE618C" w:rsidRDefault="00DE618C" w:rsidP="005A66C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Опытно-экспериментальная работа обучающихся и преподавателей планируется ци</w:t>
      </w:r>
      <w:r>
        <w:rPr>
          <w:sz w:val="24"/>
          <w:szCs w:val="24"/>
        </w:rPr>
        <w:t>к</w:t>
      </w:r>
      <w:r>
        <w:rPr>
          <w:sz w:val="24"/>
          <w:szCs w:val="24"/>
        </w:rPr>
        <w:t>ловыми методическими комиссиями. Организуют экспериментальную, учебно-исследовательскую деятельность обучающихся руководители кружков, заведующие кабин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тами и лабораториями. Организационное и методическое руководство опытно-экспериментальной работой осуществляется заместителем директора по учебной работе.</w:t>
      </w:r>
    </w:p>
    <w:p w:rsidR="00DE618C" w:rsidRDefault="00DE618C" w:rsidP="005A66C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Экспериментальная, учебно-исследовательская деятельность ведется на базе учебных кабинетов, лабораторий, учебных мастерских. Цикловые методические комиссии разрабат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вают и утверждают документацию по исследовательской работе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учебном процессе:</w:t>
      </w:r>
    </w:p>
    <w:p w:rsidR="00DE618C" w:rsidRDefault="00DE618C" w:rsidP="007D2735">
      <w:pPr>
        <w:pStyle w:val="a6"/>
        <w:numPr>
          <w:ilvl w:val="0"/>
          <w:numId w:val="38"/>
        </w:numPr>
        <w:spacing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тематику индивидуальных заданий;</w:t>
      </w:r>
    </w:p>
    <w:p w:rsidR="00DE618C" w:rsidRDefault="00DE618C" w:rsidP="007D2735">
      <w:pPr>
        <w:pStyle w:val="a6"/>
        <w:numPr>
          <w:ilvl w:val="0"/>
          <w:numId w:val="38"/>
        </w:numPr>
        <w:spacing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тематику курсовых и дипломных работ с элементами исследований;</w:t>
      </w:r>
    </w:p>
    <w:p w:rsidR="00DE618C" w:rsidRDefault="00DE618C" w:rsidP="007D2735">
      <w:pPr>
        <w:pStyle w:val="a6"/>
        <w:numPr>
          <w:ilvl w:val="0"/>
          <w:numId w:val="38"/>
        </w:numPr>
        <w:spacing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перечень лабораторных работ с элементами исследований;</w:t>
      </w:r>
    </w:p>
    <w:p w:rsidR="00DE618C" w:rsidRDefault="00DE618C" w:rsidP="007D2735">
      <w:pPr>
        <w:pStyle w:val="a6"/>
        <w:numPr>
          <w:ilvl w:val="0"/>
          <w:numId w:val="38"/>
        </w:numPr>
        <w:spacing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тематику индивидуальных заданий с элементами исследовательского характера на период производственных практик.</w:t>
      </w:r>
    </w:p>
    <w:p w:rsidR="00DE618C" w:rsidRDefault="00DE618C" w:rsidP="005A66C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Характер исследовательской работы обучающихся определяется тематикой и специф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кой работы цикловых комиссий и может включать в себя:</w:t>
      </w:r>
    </w:p>
    <w:p w:rsidR="00DE618C" w:rsidRDefault="00DE618C" w:rsidP="007D2735">
      <w:pPr>
        <w:pStyle w:val="a6"/>
        <w:numPr>
          <w:ilvl w:val="0"/>
          <w:numId w:val="37"/>
        </w:numPr>
        <w:spacing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экспериментальные работы;</w:t>
      </w:r>
    </w:p>
    <w:p w:rsidR="00DE618C" w:rsidRDefault="00DE618C" w:rsidP="007D2735">
      <w:pPr>
        <w:pStyle w:val="a6"/>
        <w:numPr>
          <w:ilvl w:val="0"/>
          <w:numId w:val="37"/>
        </w:numPr>
        <w:spacing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теоретические работы;</w:t>
      </w:r>
    </w:p>
    <w:p w:rsidR="00DE618C" w:rsidRDefault="00DE618C" w:rsidP="007D2735">
      <w:pPr>
        <w:pStyle w:val="a6"/>
        <w:numPr>
          <w:ilvl w:val="0"/>
          <w:numId w:val="37"/>
        </w:numPr>
        <w:spacing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реферативные работы.</w:t>
      </w:r>
    </w:p>
    <w:p w:rsidR="00DE618C" w:rsidRDefault="00DE618C" w:rsidP="007D2735">
      <w:pPr>
        <w:pStyle w:val="a6"/>
        <w:numPr>
          <w:ilvl w:val="0"/>
          <w:numId w:val="37"/>
        </w:numPr>
        <w:spacing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изучение истории деятельности и трудов основоположников отраслей наук и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изводства;</w:t>
      </w:r>
    </w:p>
    <w:p w:rsidR="00DE618C" w:rsidRDefault="00DE618C" w:rsidP="007D2735">
      <w:pPr>
        <w:pStyle w:val="a6"/>
        <w:numPr>
          <w:ilvl w:val="0"/>
          <w:numId w:val="37"/>
        </w:numPr>
        <w:spacing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творческие работы.</w:t>
      </w:r>
    </w:p>
    <w:p w:rsidR="00232BCB" w:rsidRDefault="00232BCB" w:rsidP="00232BCB">
      <w:pPr>
        <w:shd w:val="clear" w:color="auto" w:fill="FFFFFF"/>
        <w:spacing w:line="30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Научно-исследовательская работа обучающихся в техникуме –  это система, основа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ная на единстве учебной, научной и воспитательной работе, процесс, формирующий будущ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 специалиста путем индивидуальной познавательной работы, направленной на получение нового знания, решение теоретических и практических проблем, самовоспитание и саморе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лизацию своих исследовательских способностей и умений.</w:t>
      </w:r>
    </w:p>
    <w:p w:rsidR="00232BCB" w:rsidRDefault="00232BCB" w:rsidP="00232BCB">
      <w:pPr>
        <w:shd w:val="clear" w:color="auto" w:fill="FFFFFF"/>
        <w:spacing w:line="30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Основной целью организации и развития исследовательской </w:t>
      </w:r>
      <w:proofErr w:type="gramStart"/>
      <w:r>
        <w:rPr>
          <w:sz w:val="24"/>
          <w:szCs w:val="24"/>
        </w:rPr>
        <w:t>деятельности</w:t>
      </w:r>
      <w:proofErr w:type="gramEnd"/>
      <w:r>
        <w:rPr>
          <w:sz w:val="24"/>
          <w:szCs w:val="24"/>
        </w:rPr>
        <w:t xml:space="preserve"> обучающи</w:t>
      </w:r>
      <w:r>
        <w:rPr>
          <w:sz w:val="24"/>
          <w:szCs w:val="24"/>
        </w:rPr>
        <w:t>х</w:t>
      </w:r>
      <w:r>
        <w:rPr>
          <w:sz w:val="24"/>
          <w:szCs w:val="24"/>
        </w:rPr>
        <w:t>ся техникума является повышение уровня научной подготовки специалистов и выявление талантливой молодежи для последующего обучения в высших учебных заведениях.</w:t>
      </w:r>
    </w:p>
    <w:p w:rsidR="00232BCB" w:rsidRPr="00380D5B" w:rsidRDefault="00232BCB" w:rsidP="00232BCB">
      <w:pPr>
        <w:shd w:val="clear" w:color="auto" w:fill="FFFFFF"/>
        <w:spacing w:line="30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Основными формами научно-исследовательской работы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техникуме </w:t>
      </w:r>
      <w:r w:rsidRPr="00380D5B">
        <w:rPr>
          <w:sz w:val="24"/>
          <w:szCs w:val="24"/>
        </w:rPr>
        <w:t>я</w:t>
      </w:r>
      <w:r w:rsidRPr="00380D5B">
        <w:rPr>
          <w:sz w:val="24"/>
          <w:szCs w:val="24"/>
        </w:rPr>
        <w:t>в</w:t>
      </w:r>
      <w:r w:rsidRPr="00380D5B">
        <w:rPr>
          <w:sz w:val="24"/>
          <w:szCs w:val="24"/>
        </w:rPr>
        <w:t>ляются:</w:t>
      </w:r>
    </w:p>
    <w:p w:rsidR="00232BCB" w:rsidRPr="00380D5B" w:rsidRDefault="00254676" w:rsidP="007D2735">
      <w:pPr>
        <w:widowControl w:val="0"/>
        <w:numPr>
          <w:ilvl w:val="0"/>
          <w:numId w:val="23"/>
        </w:numPr>
        <w:shd w:val="clear" w:color="auto" w:fill="FFFFFF"/>
        <w:suppressAutoHyphens/>
        <w:autoSpaceDE w:val="0"/>
        <w:spacing w:after="0" w:line="240" w:lineRule="auto"/>
        <w:ind w:left="0" w:right="0" w:firstLine="567"/>
        <w:rPr>
          <w:sz w:val="24"/>
          <w:szCs w:val="24"/>
        </w:rPr>
      </w:pPr>
      <w:r w:rsidRPr="00380D5B">
        <w:rPr>
          <w:sz w:val="24"/>
          <w:szCs w:val="24"/>
        </w:rPr>
        <w:t xml:space="preserve"> </w:t>
      </w:r>
      <w:proofErr w:type="gramStart"/>
      <w:r w:rsidR="00232BCB" w:rsidRPr="00380D5B">
        <w:rPr>
          <w:sz w:val="24"/>
          <w:szCs w:val="24"/>
        </w:rPr>
        <w:t>участие обучающихся в проектных работах;</w:t>
      </w:r>
      <w:proofErr w:type="gramEnd"/>
    </w:p>
    <w:p w:rsidR="00232BCB" w:rsidRPr="00380D5B" w:rsidRDefault="00254676" w:rsidP="007D2735">
      <w:pPr>
        <w:widowControl w:val="0"/>
        <w:numPr>
          <w:ilvl w:val="0"/>
          <w:numId w:val="23"/>
        </w:numPr>
        <w:shd w:val="clear" w:color="auto" w:fill="FFFFFF"/>
        <w:suppressAutoHyphens/>
        <w:autoSpaceDE w:val="0"/>
        <w:spacing w:after="0" w:line="240" w:lineRule="auto"/>
        <w:ind w:left="0" w:right="0" w:firstLine="567"/>
        <w:rPr>
          <w:sz w:val="24"/>
          <w:szCs w:val="24"/>
        </w:rPr>
      </w:pPr>
      <w:r w:rsidRPr="00380D5B">
        <w:rPr>
          <w:sz w:val="24"/>
          <w:szCs w:val="24"/>
        </w:rPr>
        <w:t xml:space="preserve"> </w:t>
      </w:r>
      <w:r w:rsidR="00232BCB" w:rsidRPr="00380D5B">
        <w:rPr>
          <w:sz w:val="24"/>
          <w:szCs w:val="24"/>
        </w:rPr>
        <w:t>участие в научных семинарах, конференциях, смотрах-конкурсах научных и учебно-исследовательских работ, олимпиадах по дисциплинам и профессиям;</w:t>
      </w:r>
    </w:p>
    <w:p w:rsidR="00232BCB" w:rsidRPr="00380D5B" w:rsidRDefault="00254676" w:rsidP="007D2735">
      <w:pPr>
        <w:widowControl w:val="0"/>
        <w:numPr>
          <w:ilvl w:val="0"/>
          <w:numId w:val="23"/>
        </w:numPr>
        <w:shd w:val="clear" w:color="auto" w:fill="FFFFFF"/>
        <w:suppressAutoHyphens/>
        <w:autoSpaceDE w:val="0"/>
        <w:spacing w:after="0" w:line="240" w:lineRule="auto"/>
        <w:ind w:left="0" w:right="0" w:firstLine="567"/>
        <w:rPr>
          <w:sz w:val="24"/>
          <w:szCs w:val="24"/>
        </w:rPr>
      </w:pPr>
      <w:r w:rsidRPr="00380D5B">
        <w:rPr>
          <w:sz w:val="24"/>
          <w:szCs w:val="24"/>
        </w:rPr>
        <w:t xml:space="preserve"> </w:t>
      </w:r>
      <w:r w:rsidR="00232BCB" w:rsidRPr="00380D5B">
        <w:rPr>
          <w:sz w:val="24"/>
          <w:szCs w:val="24"/>
        </w:rPr>
        <w:t>участие в городских, региональных и международных конкурсных мероприятиях;</w:t>
      </w:r>
    </w:p>
    <w:p w:rsidR="00232BCB" w:rsidRPr="00380D5B" w:rsidRDefault="00254676" w:rsidP="007D2735">
      <w:pPr>
        <w:widowControl w:val="0"/>
        <w:numPr>
          <w:ilvl w:val="0"/>
          <w:numId w:val="23"/>
        </w:numPr>
        <w:shd w:val="clear" w:color="auto" w:fill="FFFFFF"/>
        <w:suppressAutoHyphens/>
        <w:autoSpaceDE w:val="0"/>
        <w:spacing w:after="0" w:line="240" w:lineRule="auto"/>
        <w:ind w:left="0" w:right="0" w:firstLine="567"/>
        <w:rPr>
          <w:sz w:val="24"/>
          <w:szCs w:val="24"/>
        </w:rPr>
      </w:pPr>
      <w:r w:rsidRPr="00380D5B">
        <w:rPr>
          <w:sz w:val="24"/>
          <w:szCs w:val="24"/>
        </w:rPr>
        <w:t xml:space="preserve"> </w:t>
      </w:r>
      <w:r w:rsidR="00232BCB" w:rsidRPr="00380D5B">
        <w:rPr>
          <w:sz w:val="24"/>
          <w:szCs w:val="24"/>
        </w:rPr>
        <w:t xml:space="preserve">участники и победители Всемирного движения </w:t>
      </w:r>
      <w:r w:rsidR="00D07968" w:rsidRPr="00380D5B">
        <w:rPr>
          <w:color w:val="202122"/>
          <w:sz w:val="24"/>
          <w:szCs w:val="24"/>
          <w:shd w:val="clear" w:color="auto" w:fill="FFFFFF"/>
        </w:rPr>
        <w:t> «Профессионалы»</w:t>
      </w:r>
      <w:r w:rsidR="00380D5B" w:rsidRPr="00380D5B">
        <w:rPr>
          <w:color w:val="202122"/>
          <w:sz w:val="24"/>
          <w:szCs w:val="24"/>
          <w:shd w:val="clear" w:color="auto" w:fill="FFFFFF"/>
        </w:rPr>
        <w:t>.</w:t>
      </w:r>
    </w:p>
    <w:p w:rsidR="00232BCB" w:rsidRPr="00232BCB" w:rsidRDefault="00661695" w:rsidP="00232BCB">
      <w:pPr>
        <w:shd w:val="clear" w:color="auto" w:fill="FFFFFF"/>
        <w:ind w:firstLine="708"/>
        <w:rPr>
          <w:sz w:val="24"/>
          <w:szCs w:val="24"/>
        </w:rPr>
      </w:pPr>
      <w:r w:rsidRPr="00661695">
        <w:rPr>
          <w:sz w:val="24"/>
          <w:szCs w:val="24"/>
        </w:rPr>
        <w:t>Обучающиеся</w:t>
      </w:r>
      <w:r w:rsidR="00232BCB" w:rsidRPr="00661695">
        <w:rPr>
          <w:sz w:val="24"/>
          <w:szCs w:val="24"/>
        </w:rPr>
        <w:t xml:space="preserve"> техникума принимают активное участие в волонтерском движении</w:t>
      </w:r>
      <w:r w:rsidR="00232BCB">
        <w:rPr>
          <w:sz w:val="24"/>
          <w:szCs w:val="24"/>
        </w:rPr>
        <w:t xml:space="preserve"> (все зарегистрированы на сайте Добровольцы РФ). Участие в добровольческой деятельности сп</w:t>
      </w:r>
      <w:r w:rsidR="00232BCB">
        <w:rPr>
          <w:sz w:val="24"/>
          <w:szCs w:val="24"/>
        </w:rPr>
        <w:t>о</w:t>
      </w:r>
      <w:r w:rsidR="00232BCB">
        <w:rPr>
          <w:sz w:val="24"/>
          <w:szCs w:val="24"/>
        </w:rPr>
        <w:t>собствует развитию нравственности, нахождению новых форм организации досуга обуча</w:t>
      </w:r>
      <w:r w:rsidR="00232BCB">
        <w:rPr>
          <w:sz w:val="24"/>
          <w:szCs w:val="24"/>
        </w:rPr>
        <w:t>ю</w:t>
      </w:r>
      <w:r w:rsidR="00232BCB">
        <w:rPr>
          <w:sz w:val="24"/>
          <w:szCs w:val="24"/>
        </w:rPr>
        <w:t>щихся, улучшение качества жизни, личностного совершенствования. Волонтерами техник</w:t>
      </w:r>
      <w:r w:rsidR="00232BCB">
        <w:rPr>
          <w:sz w:val="24"/>
          <w:szCs w:val="24"/>
        </w:rPr>
        <w:t>у</w:t>
      </w:r>
      <w:r w:rsidR="00232BCB">
        <w:rPr>
          <w:sz w:val="24"/>
          <w:szCs w:val="24"/>
        </w:rPr>
        <w:t>ма реализу</w:t>
      </w:r>
      <w:r w:rsidR="00D07968">
        <w:rPr>
          <w:sz w:val="24"/>
          <w:szCs w:val="24"/>
        </w:rPr>
        <w:t>ю</w:t>
      </w:r>
      <w:r w:rsidR="00232BCB">
        <w:rPr>
          <w:sz w:val="24"/>
          <w:szCs w:val="24"/>
        </w:rPr>
        <w:t>тся социально-значим</w:t>
      </w:r>
      <w:r w:rsidR="00D07968">
        <w:rPr>
          <w:sz w:val="24"/>
          <w:szCs w:val="24"/>
        </w:rPr>
        <w:t xml:space="preserve">ые </w:t>
      </w:r>
      <w:r w:rsidR="00232BCB">
        <w:rPr>
          <w:sz w:val="24"/>
          <w:szCs w:val="24"/>
        </w:rPr>
        <w:t xml:space="preserve"> программ</w:t>
      </w:r>
      <w:r w:rsidR="00D07968">
        <w:rPr>
          <w:sz w:val="24"/>
          <w:szCs w:val="24"/>
        </w:rPr>
        <w:t xml:space="preserve">ы </w:t>
      </w:r>
      <w:r w:rsidR="00232BCB" w:rsidRPr="00D07968">
        <w:rPr>
          <w:sz w:val="24"/>
          <w:szCs w:val="24"/>
        </w:rPr>
        <w:t>«Я-волонтер»</w:t>
      </w:r>
      <w:r w:rsidR="00D07968" w:rsidRPr="00D07968">
        <w:rPr>
          <w:color w:val="202122"/>
          <w:sz w:val="24"/>
          <w:szCs w:val="24"/>
          <w:shd w:val="clear" w:color="auto" w:fill="FFFFFF"/>
        </w:rPr>
        <w:t>,</w:t>
      </w:r>
      <w:r w:rsidR="00D07968" w:rsidRPr="00D07968">
        <w:rPr>
          <w:sz w:val="24"/>
          <w:szCs w:val="24"/>
        </w:rPr>
        <w:t xml:space="preserve"> </w:t>
      </w:r>
      <w:r w:rsidR="00D07968" w:rsidRPr="00D07968">
        <w:rPr>
          <w:color w:val="202122"/>
          <w:sz w:val="24"/>
          <w:szCs w:val="24"/>
          <w:shd w:val="clear" w:color="auto" w:fill="FFFFFF"/>
        </w:rPr>
        <w:t>«</w:t>
      </w:r>
      <w:proofErr w:type="spellStart"/>
      <w:r w:rsidR="00D07968" w:rsidRPr="00D07968">
        <w:rPr>
          <w:color w:val="202122"/>
          <w:sz w:val="24"/>
          <w:szCs w:val="24"/>
          <w:shd w:val="clear" w:color="auto" w:fill="FFFFFF"/>
        </w:rPr>
        <w:t>Добро</w:t>
      </w:r>
      <w:proofErr w:type="gramStart"/>
      <w:r w:rsidR="00D07968" w:rsidRPr="00D07968">
        <w:rPr>
          <w:color w:val="202122"/>
          <w:sz w:val="24"/>
          <w:szCs w:val="24"/>
          <w:shd w:val="clear" w:color="auto" w:fill="FFFFFF"/>
        </w:rPr>
        <w:t>.р</w:t>
      </w:r>
      <w:proofErr w:type="gramEnd"/>
      <w:r w:rsidR="00D07968" w:rsidRPr="00D07968">
        <w:rPr>
          <w:color w:val="202122"/>
          <w:sz w:val="24"/>
          <w:szCs w:val="24"/>
          <w:shd w:val="clear" w:color="auto" w:fill="FFFFFF"/>
        </w:rPr>
        <w:t>у</w:t>
      </w:r>
      <w:proofErr w:type="spellEnd"/>
      <w:r w:rsidR="00D07968" w:rsidRPr="00D07968">
        <w:rPr>
          <w:color w:val="202122"/>
          <w:sz w:val="24"/>
          <w:szCs w:val="24"/>
          <w:shd w:val="clear" w:color="auto" w:fill="FFFFFF"/>
        </w:rPr>
        <w:t>».</w:t>
      </w:r>
    </w:p>
    <w:p w:rsidR="00DE618C" w:rsidRDefault="00DE618C" w:rsidP="005A66CA">
      <w:pPr>
        <w:spacing w:line="240" w:lineRule="auto"/>
        <w:ind w:left="-15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Подтверждением о проделанной работе являются  протоколы олимпиад, опубликова</w:t>
      </w:r>
      <w:r>
        <w:rPr>
          <w:color w:val="auto"/>
          <w:sz w:val="24"/>
          <w:szCs w:val="24"/>
        </w:rPr>
        <w:t>н</w:t>
      </w:r>
      <w:r>
        <w:rPr>
          <w:color w:val="auto"/>
          <w:sz w:val="24"/>
          <w:szCs w:val="24"/>
        </w:rPr>
        <w:t>ные работы, протоколы заседания цикловых комиссий, грамоты и дипломы обуча</w:t>
      </w:r>
      <w:r w:rsidR="002E7AD2">
        <w:rPr>
          <w:color w:val="auto"/>
          <w:sz w:val="24"/>
          <w:szCs w:val="24"/>
        </w:rPr>
        <w:t>ющихся-победителей и участников.</w:t>
      </w:r>
    </w:p>
    <w:p w:rsidR="00D07968" w:rsidRPr="00D07968" w:rsidRDefault="00D07968" w:rsidP="006E7257">
      <w:pPr>
        <w:spacing w:after="200" w:line="276" w:lineRule="auto"/>
        <w:ind w:right="0" w:firstLine="708"/>
        <w:rPr>
          <w:rFonts w:eastAsia="Calibri"/>
          <w:i/>
          <w:color w:val="auto"/>
          <w:sz w:val="2"/>
          <w:szCs w:val="24"/>
          <w:lang w:eastAsia="en-US"/>
        </w:rPr>
      </w:pPr>
    </w:p>
    <w:p w:rsidR="006E7257" w:rsidRPr="00246496" w:rsidRDefault="006E7257" w:rsidP="00246496">
      <w:pPr>
        <w:spacing w:after="200" w:line="276" w:lineRule="auto"/>
        <w:ind w:right="0" w:firstLine="708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246496">
        <w:rPr>
          <w:rFonts w:eastAsia="Calibri"/>
          <w:b/>
          <w:color w:val="auto"/>
          <w:sz w:val="24"/>
          <w:szCs w:val="24"/>
          <w:lang w:eastAsia="en-US"/>
        </w:rPr>
        <w:t xml:space="preserve">Достижения </w:t>
      </w:r>
      <w:proofErr w:type="gramStart"/>
      <w:r w:rsidRPr="00246496">
        <w:rPr>
          <w:rFonts w:eastAsia="Calibri"/>
          <w:b/>
          <w:color w:val="auto"/>
          <w:sz w:val="24"/>
          <w:szCs w:val="24"/>
          <w:lang w:eastAsia="en-US"/>
        </w:rPr>
        <w:t>обучающихся</w:t>
      </w:r>
      <w:proofErr w:type="gramEnd"/>
      <w:r w:rsidRPr="00246496">
        <w:rPr>
          <w:rFonts w:eastAsia="Calibri"/>
          <w:b/>
          <w:color w:val="auto"/>
          <w:sz w:val="24"/>
          <w:szCs w:val="24"/>
          <w:lang w:eastAsia="en-US"/>
        </w:rPr>
        <w:t>: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>Пятницкий Станислав (группа ТЭ-21) – диплом победителя студенческой научно-практической конференции «Электро- и теплоэнергетика: проблемы и перспективы» (19 д</w:t>
      </w:r>
      <w:r w:rsidRPr="00D07968">
        <w:rPr>
          <w:rFonts w:eastAsia="Calibri"/>
          <w:color w:val="auto"/>
          <w:sz w:val="24"/>
          <w:szCs w:val="24"/>
          <w:lang w:eastAsia="en-US"/>
        </w:rPr>
        <w:t>е</w:t>
      </w:r>
      <w:r w:rsidRPr="00D07968">
        <w:rPr>
          <w:rFonts w:eastAsia="Calibri"/>
          <w:color w:val="auto"/>
          <w:sz w:val="24"/>
          <w:szCs w:val="24"/>
          <w:lang w:eastAsia="en-US"/>
        </w:rPr>
        <w:t>кабря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>Пятницкий Станислав (группа ТЭ-21) – сертификат участника студенческой научно-практической конференции «Электро- и теплоэнергетика: проблемы и перспективы» (19 д</w:t>
      </w:r>
      <w:r w:rsidRPr="00D07968">
        <w:rPr>
          <w:rFonts w:eastAsia="Calibri"/>
          <w:color w:val="auto"/>
          <w:sz w:val="24"/>
          <w:szCs w:val="24"/>
          <w:lang w:eastAsia="en-US"/>
        </w:rPr>
        <w:t>е</w:t>
      </w:r>
      <w:r w:rsidRPr="00D07968">
        <w:rPr>
          <w:rFonts w:eastAsia="Calibri"/>
          <w:color w:val="auto"/>
          <w:sz w:val="24"/>
          <w:szCs w:val="24"/>
          <w:lang w:eastAsia="en-US"/>
        </w:rPr>
        <w:t>кабря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Минасян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Артур (группа ТЭ-22) – диплом победителя студенческой научно-практической конференции «Электро- и теплоэнергетика: проблемы и перспективы» (19 декабря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>Медведев Константин (группа Р-20) – диплом 1 степени областного конкурса професси</w:t>
      </w:r>
      <w:r w:rsidRPr="00D07968">
        <w:rPr>
          <w:rFonts w:eastAsia="Calibri"/>
          <w:color w:val="auto"/>
          <w:sz w:val="24"/>
          <w:szCs w:val="24"/>
          <w:lang w:eastAsia="en-US"/>
        </w:rPr>
        <w:t>о</w:t>
      </w:r>
      <w:r w:rsidRPr="00D07968">
        <w:rPr>
          <w:rFonts w:eastAsia="Calibri"/>
          <w:color w:val="auto"/>
          <w:sz w:val="24"/>
          <w:szCs w:val="24"/>
          <w:lang w:eastAsia="en-US"/>
        </w:rPr>
        <w:t xml:space="preserve">нального мастерства обучающихся </w:t>
      </w:r>
      <w:proofErr w:type="gramStart"/>
      <w:r w:rsidRPr="00D07968">
        <w:rPr>
          <w:rFonts w:eastAsia="Calibri"/>
          <w:color w:val="auto"/>
          <w:sz w:val="24"/>
          <w:szCs w:val="24"/>
          <w:lang w:eastAsia="en-US"/>
        </w:rPr>
        <w:t>СПО РО</w:t>
      </w:r>
      <w:proofErr w:type="gram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по УГПС «Электроника, радиотехника и сист</w:t>
      </w:r>
      <w:r w:rsidRPr="00D07968">
        <w:rPr>
          <w:rFonts w:eastAsia="Calibri"/>
          <w:color w:val="auto"/>
          <w:sz w:val="24"/>
          <w:szCs w:val="24"/>
          <w:lang w:eastAsia="en-US"/>
        </w:rPr>
        <w:t>е</w:t>
      </w:r>
      <w:r w:rsidRPr="00D07968">
        <w:rPr>
          <w:rFonts w:eastAsia="Calibri"/>
          <w:color w:val="auto"/>
          <w:sz w:val="24"/>
          <w:szCs w:val="24"/>
          <w:lang w:eastAsia="en-US"/>
        </w:rPr>
        <w:t>мы связи» по профессии «Монтажник радиоэлектронной аппаратуры и приборов» (16 дека</w:t>
      </w:r>
      <w:r w:rsidRPr="00D07968">
        <w:rPr>
          <w:rFonts w:eastAsia="Calibri"/>
          <w:color w:val="auto"/>
          <w:sz w:val="24"/>
          <w:szCs w:val="24"/>
          <w:lang w:eastAsia="en-US"/>
        </w:rPr>
        <w:t>б</w:t>
      </w:r>
      <w:r w:rsidRPr="00D07968">
        <w:rPr>
          <w:rFonts w:eastAsia="Calibri"/>
          <w:color w:val="auto"/>
          <w:sz w:val="24"/>
          <w:szCs w:val="24"/>
          <w:lang w:eastAsia="en-US"/>
        </w:rPr>
        <w:t>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>Брежнев Дмитрий (группа Р-23-2) – сертификат участника областного конкурса професси</w:t>
      </w:r>
      <w:r w:rsidRPr="00D07968">
        <w:rPr>
          <w:rFonts w:eastAsia="Calibri"/>
          <w:color w:val="auto"/>
          <w:sz w:val="24"/>
          <w:szCs w:val="24"/>
          <w:lang w:eastAsia="en-US"/>
        </w:rPr>
        <w:t>о</w:t>
      </w:r>
      <w:r w:rsidRPr="00D07968">
        <w:rPr>
          <w:rFonts w:eastAsia="Calibri"/>
          <w:color w:val="auto"/>
          <w:sz w:val="24"/>
          <w:szCs w:val="24"/>
          <w:lang w:eastAsia="en-US"/>
        </w:rPr>
        <w:t xml:space="preserve">нального мастерства обучающихся </w:t>
      </w:r>
      <w:proofErr w:type="gramStart"/>
      <w:r w:rsidRPr="00D07968">
        <w:rPr>
          <w:rFonts w:eastAsia="Calibri"/>
          <w:color w:val="auto"/>
          <w:sz w:val="24"/>
          <w:szCs w:val="24"/>
          <w:lang w:eastAsia="en-US"/>
        </w:rPr>
        <w:t>СПО РО</w:t>
      </w:r>
      <w:proofErr w:type="gram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по УГПС «Электроника, радиотехника и сист</w:t>
      </w:r>
      <w:r w:rsidRPr="00D07968">
        <w:rPr>
          <w:rFonts w:eastAsia="Calibri"/>
          <w:color w:val="auto"/>
          <w:sz w:val="24"/>
          <w:szCs w:val="24"/>
          <w:lang w:eastAsia="en-US"/>
        </w:rPr>
        <w:t>е</w:t>
      </w:r>
      <w:r w:rsidRPr="00D07968">
        <w:rPr>
          <w:rFonts w:eastAsia="Calibri"/>
          <w:color w:val="auto"/>
          <w:sz w:val="24"/>
          <w:szCs w:val="24"/>
          <w:lang w:eastAsia="en-US"/>
        </w:rPr>
        <w:t>мы связи» по профессии «Монтажник радиоэлектронной аппаратуры и приборов» (16 дека</w:t>
      </w:r>
      <w:r w:rsidRPr="00D07968">
        <w:rPr>
          <w:rFonts w:eastAsia="Calibri"/>
          <w:color w:val="auto"/>
          <w:sz w:val="24"/>
          <w:szCs w:val="24"/>
          <w:lang w:eastAsia="en-US"/>
        </w:rPr>
        <w:t>б</w:t>
      </w:r>
      <w:r w:rsidRPr="00D07968">
        <w:rPr>
          <w:rFonts w:eastAsia="Calibri"/>
          <w:color w:val="auto"/>
          <w:sz w:val="24"/>
          <w:szCs w:val="24"/>
          <w:lang w:eastAsia="en-US"/>
        </w:rPr>
        <w:t>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 xml:space="preserve">Тюрина Алина (группа ТПИ-22-1) – диплом победителя 2 место Всероссийской олимпиады по математике образовательного онлайн-проекта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Study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Life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(13 декабря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>Смешная Виктория (группа ТПИ-22-1) – диплом победителя 3 место Всероссийской олимп</w:t>
      </w:r>
      <w:r w:rsidRPr="00D07968">
        <w:rPr>
          <w:rFonts w:eastAsia="Calibri"/>
          <w:color w:val="auto"/>
          <w:sz w:val="24"/>
          <w:szCs w:val="24"/>
          <w:lang w:eastAsia="en-US"/>
        </w:rPr>
        <w:t>и</w:t>
      </w:r>
      <w:r w:rsidRPr="00D07968">
        <w:rPr>
          <w:rFonts w:eastAsia="Calibri"/>
          <w:color w:val="auto"/>
          <w:sz w:val="24"/>
          <w:szCs w:val="24"/>
          <w:lang w:eastAsia="en-US"/>
        </w:rPr>
        <w:t xml:space="preserve">ады по математике образовательного онлайн-проекта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Study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Life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(13 декабря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>Кравцова Ксения (группа Т-21) – диплом за 3 место I Всероссийского конкурса професси</w:t>
      </w:r>
      <w:r w:rsidRPr="00D07968">
        <w:rPr>
          <w:rFonts w:eastAsia="Calibri"/>
          <w:color w:val="auto"/>
          <w:sz w:val="24"/>
          <w:szCs w:val="24"/>
          <w:lang w:eastAsia="en-US"/>
        </w:rPr>
        <w:t>о</w:t>
      </w:r>
      <w:r w:rsidRPr="00D07968">
        <w:rPr>
          <w:rFonts w:eastAsia="Calibri"/>
          <w:color w:val="auto"/>
          <w:sz w:val="24"/>
          <w:szCs w:val="24"/>
          <w:lang w:eastAsia="en-US"/>
        </w:rPr>
        <w:t>нального мастерства среди обучающихся по специальности «Товароведение и экспертиза к</w:t>
      </w:r>
      <w:r w:rsidRPr="00D07968">
        <w:rPr>
          <w:rFonts w:eastAsia="Calibri"/>
          <w:color w:val="auto"/>
          <w:sz w:val="24"/>
          <w:szCs w:val="24"/>
          <w:lang w:eastAsia="en-US"/>
        </w:rPr>
        <w:t>а</w:t>
      </w:r>
      <w:r w:rsidRPr="00D07968">
        <w:rPr>
          <w:rFonts w:eastAsia="Calibri"/>
          <w:color w:val="auto"/>
          <w:sz w:val="24"/>
          <w:szCs w:val="24"/>
          <w:lang w:eastAsia="en-US"/>
        </w:rPr>
        <w:t>чества потребительских товаров» и профессии «Продавец, контролер-кассир» (8 декабря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Мигулев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Игорь (группа Т-21) – сертификат участника I Всероссийского конкурса професс</w:t>
      </w:r>
      <w:r w:rsidRPr="00D07968">
        <w:rPr>
          <w:rFonts w:eastAsia="Calibri"/>
          <w:color w:val="auto"/>
          <w:sz w:val="24"/>
          <w:szCs w:val="24"/>
          <w:lang w:eastAsia="en-US"/>
        </w:rPr>
        <w:t>и</w:t>
      </w:r>
      <w:r w:rsidRPr="00D07968">
        <w:rPr>
          <w:rFonts w:eastAsia="Calibri"/>
          <w:color w:val="auto"/>
          <w:sz w:val="24"/>
          <w:szCs w:val="24"/>
          <w:lang w:eastAsia="en-US"/>
        </w:rPr>
        <w:t>онального мастерства среди обучающихся по специальности «Товароведение и экспертиза качества потребительских товаров» и профессии «Продавец, контролер-кассир» (8 декабря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lastRenderedPageBreak/>
        <w:t>Пономарева Анастасия (группа КМТШИ-21) – диплом за участие в Областном фестивале к</w:t>
      </w:r>
      <w:r w:rsidRPr="00D07968">
        <w:rPr>
          <w:rFonts w:eastAsia="Calibri"/>
          <w:color w:val="auto"/>
          <w:sz w:val="24"/>
          <w:szCs w:val="24"/>
          <w:lang w:eastAsia="en-US"/>
        </w:rPr>
        <w:t>а</w:t>
      </w:r>
      <w:r w:rsidRPr="00D07968">
        <w:rPr>
          <w:rFonts w:eastAsia="Calibri"/>
          <w:color w:val="auto"/>
          <w:sz w:val="24"/>
          <w:szCs w:val="24"/>
          <w:lang w:eastAsia="en-US"/>
        </w:rPr>
        <w:t>зачьей культуры «Быть добру на Дону» среди студентов СПО в номинации «Казачий реме</w:t>
      </w:r>
      <w:r w:rsidRPr="00D07968">
        <w:rPr>
          <w:rFonts w:eastAsia="Calibri"/>
          <w:color w:val="auto"/>
          <w:sz w:val="24"/>
          <w:szCs w:val="24"/>
          <w:lang w:eastAsia="en-US"/>
        </w:rPr>
        <w:t>с</w:t>
      </w:r>
      <w:r w:rsidRPr="00D07968">
        <w:rPr>
          <w:rFonts w:eastAsia="Calibri"/>
          <w:color w:val="auto"/>
          <w:sz w:val="24"/>
          <w:szCs w:val="24"/>
          <w:lang w:eastAsia="en-US"/>
        </w:rPr>
        <w:t>ленный календарь»  (30 ноября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>Пятницкий Станислав (группа ТЭ-21) – сертификат участника Х-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го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всероссийского развлек</w:t>
      </w:r>
      <w:r w:rsidRPr="00D07968">
        <w:rPr>
          <w:rFonts w:eastAsia="Calibri"/>
          <w:color w:val="auto"/>
          <w:sz w:val="24"/>
          <w:szCs w:val="24"/>
          <w:lang w:eastAsia="en-US"/>
        </w:rPr>
        <w:t>а</w:t>
      </w:r>
      <w:r w:rsidRPr="00D07968">
        <w:rPr>
          <w:rFonts w:eastAsia="Calibri"/>
          <w:color w:val="auto"/>
          <w:sz w:val="24"/>
          <w:szCs w:val="24"/>
          <w:lang w:eastAsia="en-US"/>
        </w:rPr>
        <w:t xml:space="preserve">тельно-образовательного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флешмоба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по математике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MathCat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2023  (25 ноября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>Павлов Ярослав (группа ТЭ-21) – сертификат участника Х-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го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всероссийского развлекател</w:t>
      </w:r>
      <w:r w:rsidRPr="00D07968">
        <w:rPr>
          <w:rFonts w:eastAsia="Calibri"/>
          <w:color w:val="auto"/>
          <w:sz w:val="24"/>
          <w:szCs w:val="24"/>
          <w:lang w:eastAsia="en-US"/>
        </w:rPr>
        <w:t>ь</w:t>
      </w:r>
      <w:r w:rsidRPr="00D07968">
        <w:rPr>
          <w:rFonts w:eastAsia="Calibri"/>
          <w:color w:val="auto"/>
          <w:sz w:val="24"/>
          <w:szCs w:val="24"/>
          <w:lang w:eastAsia="en-US"/>
        </w:rPr>
        <w:t xml:space="preserve">но-образовательного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флешмоба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по математике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MathCat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2023  (25 ноября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>Судаков Иван (группа ТЭ-23) – сертификат участника Х-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го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всероссийского развлекательно-образовательного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флешмоба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по математике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MathCat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2023  (25 ноября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Зубахин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Данил (группа ТЭ-23) – сертификат участника Х-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го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всероссийского развлекательно-образовательного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флешмоба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по математике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MathCat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2023  (25 ноября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>Никитин Глеб (группа ТЭ-23) – сертификат участника Х-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го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всероссийского развлекательно-образовательного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флешмоба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по математике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MathCat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2023  (25 ноября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Холодяков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Александр (группа ТЭ-23) – сертификат участника Х-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го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всероссийского развлек</w:t>
      </w:r>
      <w:r w:rsidRPr="00D07968">
        <w:rPr>
          <w:rFonts w:eastAsia="Calibri"/>
          <w:color w:val="auto"/>
          <w:sz w:val="24"/>
          <w:szCs w:val="24"/>
          <w:lang w:eastAsia="en-US"/>
        </w:rPr>
        <w:t>а</w:t>
      </w:r>
      <w:r w:rsidRPr="00D07968">
        <w:rPr>
          <w:rFonts w:eastAsia="Calibri"/>
          <w:color w:val="auto"/>
          <w:sz w:val="24"/>
          <w:szCs w:val="24"/>
          <w:lang w:eastAsia="en-US"/>
        </w:rPr>
        <w:t xml:space="preserve">тельно-образовательного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флешмоба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по математике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MathCat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2023  (25 ноября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Кустинская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Александра (группа ТПИ-22-1) – диплом за участие в качестве стилиста по вол</w:t>
      </w:r>
      <w:r w:rsidRPr="00D07968">
        <w:rPr>
          <w:rFonts w:eastAsia="Calibri"/>
          <w:color w:val="auto"/>
          <w:sz w:val="24"/>
          <w:szCs w:val="24"/>
          <w:lang w:eastAsia="en-US"/>
        </w:rPr>
        <w:t>о</w:t>
      </w:r>
      <w:r w:rsidRPr="00D07968">
        <w:rPr>
          <w:rFonts w:eastAsia="Calibri"/>
          <w:color w:val="auto"/>
          <w:sz w:val="24"/>
          <w:szCs w:val="24"/>
          <w:lang w:eastAsia="en-US"/>
        </w:rPr>
        <w:t xml:space="preserve">сам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Don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Fashion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Week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 (10-12 ноября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 xml:space="preserve">Тюрина Алина (группа ТПИ-22-1) – диплом за участие в качестве стилиста по волосам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Don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Fashion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Week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 (10-12 ноября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Лалова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Ангелина (группа ТПИ-22-1) – диплом за участие в качестве стилиста по волосам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Don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Fashion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Week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 (10-12 ноября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>Гурская Софья (группа КМТШИ-22) – диплом победителя 3 степени областного конкурса юных дизайнеров и модельеров «Лаборатория моды» в номинации «Эскизная графика»  (1 ноября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 xml:space="preserve">Пономарева Анастасия,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Гамидова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Самира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(группа КМТШИ-21) – диплом победителя 2 ст</w:t>
      </w:r>
      <w:r w:rsidRPr="00D07968">
        <w:rPr>
          <w:rFonts w:eastAsia="Calibri"/>
          <w:color w:val="auto"/>
          <w:sz w:val="24"/>
          <w:szCs w:val="24"/>
          <w:lang w:eastAsia="en-US"/>
        </w:rPr>
        <w:t>е</w:t>
      </w:r>
      <w:r w:rsidRPr="00D07968">
        <w:rPr>
          <w:rFonts w:eastAsia="Calibri"/>
          <w:color w:val="auto"/>
          <w:sz w:val="24"/>
          <w:szCs w:val="24"/>
          <w:lang w:eastAsia="en-US"/>
        </w:rPr>
        <w:t>пени областного конкурса юных дизайнеров и модельеров «Лаборатория моды» в номинации «Макетирование женского платья креативной формы»  (1 ноября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Джигурда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Анастасия,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Белокобыльская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Анна (группа КМТШИ-22) – диплом победителя 1 степени областного конкурса юных дизайнеров и модельеров «Лаборатория моды» в ном</w:t>
      </w:r>
      <w:r w:rsidRPr="00D07968">
        <w:rPr>
          <w:rFonts w:eastAsia="Calibri"/>
          <w:color w:val="auto"/>
          <w:sz w:val="24"/>
          <w:szCs w:val="24"/>
          <w:lang w:eastAsia="en-US"/>
        </w:rPr>
        <w:t>и</w:t>
      </w:r>
      <w:r w:rsidRPr="00D07968">
        <w:rPr>
          <w:rFonts w:eastAsia="Calibri"/>
          <w:color w:val="auto"/>
          <w:sz w:val="24"/>
          <w:szCs w:val="24"/>
          <w:lang w:eastAsia="en-US"/>
        </w:rPr>
        <w:t>нации «Макетирование женского платья креативной формы»  (1 ноября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Гукасова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Гаяне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(группа КМТШИ-21) – диплом победителя 1 степени областного конкурса юных дизайнеров и модельеров «Лаборатория моды» в номинации «Эскизная графика ко</w:t>
      </w:r>
      <w:r w:rsidRPr="00D07968">
        <w:rPr>
          <w:rFonts w:eastAsia="Calibri"/>
          <w:color w:val="auto"/>
          <w:sz w:val="24"/>
          <w:szCs w:val="24"/>
          <w:lang w:eastAsia="en-US"/>
        </w:rPr>
        <w:t>л</w:t>
      </w:r>
      <w:r w:rsidRPr="00D07968">
        <w:rPr>
          <w:rFonts w:eastAsia="Calibri"/>
          <w:color w:val="auto"/>
          <w:sz w:val="24"/>
          <w:szCs w:val="24"/>
          <w:lang w:eastAsia="en-US"/>
        </w:rPr>
        <w:t>лекции одежды»  (1 ноября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Гласфельд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Диана (группа КМТШИ-23) – диплом победителя 1 степени областного конкурса юных дизайнеров и модельеров «Лаборатория моды» в номинации «Эскизная графика ко</w:t>
      </w:r>
      <w:r w:rsidRPr="00D07968">
        <w:rPr>
          <w:rFonts w:eastAsia="Calibri"/>
          <w:color w:val="auto"/>
          <w:sz w:val="24"/>
          <w:szCs w:val="24"/>
          <w:lang w:eastAsia="en-US"/>
        </w:rPr>
        <w:t>л</w:t>
      </w:r>
      <w:r w:rsidRPr="00D07968">
        <w:rPr>
          <w:rFonts w:eastAsia="Calibri"/>
          <w:color w:val="auto"/>
          <w:sz w:val="24"/>
          <w:szCs w:val="24"/>
          <w:lang w:eastAsia="en-US"/>
        </w:rPr>
        <w:t>лекции одежды»  (1 ноября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>Кривошеева Анастасия (группа КМТШИ-22) – диплом победителя 2 степени областного конкурса юных дизайнеров и модельеров «Лаборатория моды» в номинации «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Мудборд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>, как источник вдохновения коллекции»  (1 ноября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>Грицаенко Марина (группа КМТШИ-22) – диплом победителя 1 степени областного конку</w:t>
      </w:r>
      <w:r w:rsidRPr="00D07968">
        <w:rPr>
          <w:rFonts w:eastAsia="Calibri"/>
          <w:color w:val="auto"/>
          <w:sz w:val="24"/>
          <w:szCs w:val="24"/>
          <w:lang w:eastAsia="en-US"/>
        </w:rPr>
        <w:t>р</w:t>
      </w:r>
      <w:r w:rsidRPr="00D07968">
        <w:rPr>
          <w:rFonts w:eastAsia="Calibri"/>
          <w:color w:val="auto"/>
          <w:sz w:val="24"/>
          <w:szCs w:val="24"/>
          <w:lang w:eastAsia="en-US"/>
        </w:rPr>
        <w:t>са юных дизайнеров и модельеров «Лаборатория моды» в номинации «Эскизная графика коллекции одежды»  (1 ноября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>Фоменко Анастасия (группа КМТШИ-23) – диплом победителя 2 степени областного ко</w:t>
      </w:r>
      <w:r w:rsidRPr="00D07968">
        <w:rPr>
          <w:rFonts w:eastAsia="Calibri"/>
          <w:color w:val="auto"/>
          <w:sz w:val="24"/>
          <w:szCs w:val="24"/>
          <w:lang w:eastAsia="en-US"/>
        </w:rPr>
        <w:t>н</w:t>
      </w:r>
      <w:r w:rsidRPr="00D07968">
        <w:rPr>
          <w:rFonts w:eastAsia="Calibri"/>
          <w:color w:val="auto"/>
          <w:sz w:val="24"/>
          <w:szCs w:val="24"/>
          <w:lang w:eastAsia="en-US"/>
        </w:rPr>
        <w:t>курса юных дизайнеров и модельеров «Лаборатория моды» в номинации «Эскизная графика коллекции одежды»  (1 ноября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>Долженко Мария (группа КМТШИ-22) – диплом победителя 2 степени областного конкурса юных дизайнеров и модельеров «Лаборатория моды» в номинации «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Мудборд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>, как источник вдохновения коллекции»  (1 ноября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Голоборотько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Виктория (группа КМТШИ-21) – диплом победителя 1 степени областного конкурса юных дизайнеров и модельеров «Лаборатория моды» в номинации «Макетиров</w:t>
      </w:r>
      <w:r w:rsidRPr="00D07968">
        <w:rPr>
          <w:rFonts w:eastAsia="Calibri"/>
          <w:color w:val="auto"/>
          <w:sz w:val="24"/>
          <w:szCs w:val="24"/>
          <w:lang w:eastAsia="en-US"/>
        </w:rPr>
        <w:t>а</w:t>
      </w:r>
      <w:r w:rsidRPr="00D07968">
        <w:rPr>
          <w:rFonts w:eastAsia="Calibri"/>
          <w:color w:val="auto"/>
          <w:sz w:val="24"/>
          <w:szCs w:val="24"/>
          <w:lang w:eastAsia="en-US"/>
        </w:rPr>
        <w:t>ние женского платья креативной формы»  (1 ноября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lastRenderedPageBreak/>
        <w:t>Пятницкий Станислав (группа ТЭ-21) – диплом победителя 3 место Всероссийской олимпи</w:t>
      </w:r>
      <w:r w:rsidRPr="00D07968">
        <w:rPr>
          <w:rFonts w:eastAsia="Calibri"/>
          <w:color w:val="auto"/>
          <w:sz w:val="24"/>
          <w:szCs w:val="24"/>
          <w:lang w:eastAsia="en-US"/>
        </w:rPr>
        <w:t>а</w:t>
      </w:r>
      <w:r w:rsidRPr="00D07968">
        <w:rPr>
          <w:rFonts w:eastAsia="Calibri"/>
          <w:color w:val="auto"/>
          <w:sz w:val="24"/>
          <w:szCs w:val="24"/>
          <w:lang w:eastAsia="en-US"/>
        </w:rPr>
        <w:t>ды студентов по МДК 02.01 «Типовые технологические процессы обслуживания бытовых машин и приборов» Мир-Олимпиад (23 сентября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>Павлов Ярослав (группа ТЭ-21) – диплом победителя 3 место Всероссийской олимпиады студентов по МДК 02.01 «Типовые технологические процессы обслуживания бытовых м</w:t>
      </w:r>
      <w:r w:rsidRPr="00D07968">
        <w:rPr>
          <w:rFonts w:eastAsia="Calibri"/>
          <w:color w:val="auto"/>
          <w:sz w:val="24"/>
          <w:szCs w:val="24"/>
          <w:lang w:eastAsia="en-US"/>
        </w:rPr>
        <w:t>а</w:t>
      </w:r>
      <w:r w:rsidRPr="00D07968">
        <w:rPr>
          <w:rFonts w:eastAsia="Calibri"/>
          <w:color w:val="auto"/>
          <w:sz w:val="24"/>
          <w:szCs w:val="24"/>
          <w:lang w:eastAsia="en-US"/>
        </w:rPr>
        <w:t>шин и приборов» Мир-Олимпиад (23 сентября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>Солдатов Михаил (группа ТЭ-21) – диплом победителя 3 место Всероссийской олимпиады студентов по МДК 02.01 «Типовые технологические процессы обслуживания бытовых м</w:t>
      </w:r>
      <w:r w:rsidRPr="00D07968">
        <w:rPr>
          <w:rFonts w:eastAsia="Calibri"/>
          <w:color w:val="auto"/>
          <w:sz w:val="24"/>
          <w:szCs w:val="24"/>
          <w:lang w:eastAsia="en-US"/>
        </w:rPr>
        <w:t>а</w:t>
      </w:r>
      <w:r w:rsidRPr="00D07968">
        <w:rPr>
          <w:rFonts w:eastAsia="Calibri"/>
          <w:color w:val="auto"/>
          <w:sz w:val="24"/>
          <w:szCs w:val="24"/>
          <w:lang w:eastAsia="en-US"/>
        </w:rPr>
        <w:t>шин и приборов» Мир-Олимпиад (23 сентября 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>Писаренко Иван (группа ТЭ-23) – сертификат участника Областного студенческого конкурса социальной рекламы «Россияне за безопасность движения»(2023)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Гукасова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Гаяне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(группа КМТШИ-21) – сертификат участника регионального конкурса </w:t>
      </w:r>
      <w:r w:rsidR="00AA3C70" w:rsidRPr="00D07968">
        <w:rPr>
          <w:rFonts w:eastAsia="Calibri"/>
          <w:color w:val="auto"/>
          <w:sz w:val="24"/>
          <w:szCs w:val="24"/>
          <w:lang w:eastAsia="en-US"/>
        </w:rPr>
        <w:t>мол</w:t>
      </w:r>
      <w:r w:rsidR="00AA3C70" w:rsidRPr="00D07968">
        <w:rPr>
          <w:rFonts w:eastAsia="Calibri"/>
          <w:color w:val="auto"/>
          <w:sz w:val="24"/>
          <w:szCs w:val="24"/>
          <w:lang w:eastAsia="en-US"/>
        </w:rPr>
        <w:t>о</w:t>
      </w:r>
      <w:r w:rsidR="00AA3C70" w:rsidRPr="00D07968">
        <w:rPr>
          <w:rFonts w:eastAsia="Calibri"/>
          <w:color w:val="auto"/>
          <w:sz w:val="24"/>
          <w:szCs w:val="24"/>
          <w:lang w:eastAsia="en-US"/>
        </w:rPr>
        <w:t>дых</w:t>
      </w:r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дизайнеров и модельеров «Золотая нить» в номинации «Творческие эскизы моделей одежды»  (2023)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 xml:space="preserve">Пономарева Анастасия,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Гамидова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Самира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 (группа КМТШИ-21) – диплом 3 степени реги</w:t>
      </w:r>
      <w:r w:rsidRPr="00D07968">
        <w:rPr>
          <w:rFonts w:eastAsia="Calibri"/>
          <w:color w:val="auto"/>
          <w:sz w:val="24"/>
          <w:szCs w:val="24"/>
          <w:lang w:eastAsia="en-US"/>
        </w:rPr>
        <w:t>о</w:t>
      </w:r>
      <w:r w:rsidRPr="00D07968">
        <w:rPr>
          <w:rFonts w:eastAsia="Calibri"/>
          <w:color w:val="auto"/>
          <w:sz w:val="24"/>
          <w:szCs w:val="24"/>
          <w:lang w:eastAsia="en-US"/>
        </w:rPr>
        <w:t xml:space="preserve">нального конкурса </w:t>
      </w:r>
      <w:r w:rsidR="00AA3C70" w:rsidRPr="00D07968">
        <w:rPr>
          <w:rFonts w:eastAsia="Calibri"/>
          <w:color w:val="auto"/>
          <w:sz w:val="24"/>
          <w:szCs w:val="24"/>
          <w:lang w:eastAsia="en-US"/>
        </w:rPr>
        <w:t>молодых</w:t>
      </w:r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дизайнеров и модельеров «Золотая нить» в номинации «Мини коллекция»  (2023)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 xml:space="preserve">Пономарева Анастасия (группа КМТШИ-21) – диплом 1 степени регионального конкурса </w:t>
      </w:r>
      <w:r w:rsidR="00AA3C70" w:rsidRPr="00D07968">
        <w:rPr>
          <w:rFonts w:eastAsia="Calibri"/>
          <w:color w:val="auto"/>
          <w:sz w:val="24"/>
          <w:szCs w:val="24"/>
          <w:lang w:eastAsia="en-US"/>
        </w:rPr>
        <w:t>молодых</w:t>
      </w:r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дизайнеров и модельеров «Золотая нить» в номинации «Творческие эскизы мод</w:t>
      </w:r>
      <w:r w:rsidRPr="00D07968">
        <w:rPr>
          <w:rFonts w:eastAsia="Calibri"/>
          <w:color w:val="auto"/>
          <w:sz w:val="24"/>
          <w:szCs w:val="24"/>
          <w:lang w:eastAsia="en-US"/>
        </w:rPr>
        <w:t>е</w:t>
      </w:r>
      <w:r w:rsidRPr="00D07968">
        <w:rPr>
          <w:rFonts w:eastAsia="Calibri"/>
          <w:color w:val="auto"/>
          <w:sz w:val="24"/>
          <w:szCs w:val="24"/>
          <w:lang w:eastAsia="en-US"/>
        </w:rPr>
        <w:t>лей одежды»  (2023)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 xml:space="preserve">Грицаенко Марина (группа КМТШИ-22) – диплом 1 степени регионального конкурса </w:t>
      </w:r>
      <w:r w:rsidR="00AA3C70" w:rsidRPr="00D07968">
        <w:rPr>
          <w:rFonts w:eastAsia="Calibri"/>
          <w:color w:val="auto"/>
          <w:sz w:val="24"/>
          <w:szCs w:val="24"/>
          <w:lang w:eastAsia="en-US"/>
        </w:rPr>
        <w:t>мол</w:t>
      </w:r>
      <w:r w:rsidR="00AA3C70" w:rsidRPr="00D07968">
        <w:rPr>
          <w:rFonts w:eastAsia="Calibri"/>
          <w:color w:val="auto"/>
          <w:sz w:val="24"/>
          <w:szCs w:val="24"/>
          <w:lang w:eastAsia="en-US"/>
        </w:rPr>
        <w:t>о</w:t>
      </w:r>
      <w:r w:rsidR="00AA3C70" w:rsidRPr="00D07968">
        <w:rPr>
          <w:rFonts w:eastAsia="Calibri"/>
          <w:color w:val="auto"/>
          <w:sz w:val="24"/>
          <w:szCs w:val="24"/>
          <w:lang w:eastAsia="en-US"/>
        </w:rPr>
        <w:t>дых</w:t>
      </w:r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дизайнеров и модельеров «Золотая нить» в номинации «Творческие эскизы моделей одежды»  (2023)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Лиходкина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Владислава (группа КМТШИ-22) – сертификат </w:t>
      </w:r>
      <w:r w:rsidR="00AA3C70" w:rsidRPr="00D07968">
        <w:rPr>
          <w:rFonts w:eastAsia="Calibri"/>
          <w:color w:val="auto"/>
          <w:sz w:val="24"/>
          <w:szCs w:val="24"/>
          <w:lang w:eastAsia="en-US"/>
        </w:rPr>
        <w:t>участника</w:t>
      </w:r>
      <w:r w:rsidRPr="00D07968">
        <w:rPr>
          <w:rFonts w:eastAsia="Calibri"/>
          <w:color w:val="auto"/>
          <w:sz w:val="24"/>
          <w:szCs w:val="24"/>
          <w:lang w:eastAsia="en-US"/>
        </w:rPr>
        <w:t xml:space="preserve"> регионального конку</w:t>
      </w:r>
      <w:r w:rsidRPr="00D07968">
        <w:rPr>
          <w:rFonts w:eastAsia="Calibri"/>
          <w:color w:val="auto"/>
          <w:sz w:val="24"/>
          <w:szCs w:val="24"/>
          <w:lang w:eastAsia="en-US"/>
        </w:rPr>
        <w:t>р</w:t>
      </w:r>
      <w:r w:rsidRPr="00D07968">
        <w:rPr>
          <w:rFonts w:eastAsia="Calibri"/>
          <w:color w:val="auto"/>
          <w:sz w:val="24"/>
          <w:szCs w:val="24"/>
          <w:lang w:eastAsia="en-US"/>
        </w:rPr>
        <w:t xml:space="preserve">са </w:t>
      </w:r>
      <w:r w:rsidR="00AA3C70" w:rsidRPr="00D07968">
        <w:rPr>
          <w:rFonts w:eastAsia="Calibri"/>
          <w:color w:val="auto"/>
          <w:sz w:val="24"/>
          <w:szCs w:val="24"/>
          <w:lang w:eastAsia="en-US"/>
        </w:rPr>
        <w:t>молодых</w:t>
      </w:r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дизайнеров и модельеров «Золотая нить» в номинации «Аксессуары для модниц»  (2023)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 xml:space="preserve">Кривошеева Анастасия (группа КМТШИ-22) – сертификат </w:t>
      </w:r>
      <w:r w:rsidR="00AA3C70" w:rsidRPr="00D07968">
        <w:rPr>
          <w:rFonts w:eastAsia="Calibri"/>
          <w:color w:val="auto"/>
          <w:sz w:val="24"/>
          <w:szCs w:val="24"/>
          <w:lang w:eastAsia="en-US"/>
        </w:rPr>
        <w:t>участника</w:t>
      </w:r>
      <w:r w:rsidRPr="00D07968">
        <w:rPr>
          <w:rFonts w:eastAsia="Calibri"/>
          <w:color w:val="auto"/>
          <w:sz w:val="24"/>
          <w:szCs w:val="24"/>
          <w:lang w:eastAsia="en-US"/>
        </w:rPr>
        <w:t xml:space="preserve"> регионального конку</w:t>
      </w:r>
      <w:r w:rsidRPr="00D07968">
        <w:rPr>
          <w:rFonts w:eastAsia="Calibri"/>
          <w:color w:val="auto"/>
          <w:sz w:val="24"/>
          <w:szCs w:val="24"/>
          <w:lang w:eastAsia="en-US"/>
        </w:rPr>
        <w:t>р</w:t>
      </w:r>
      <w:r w:rsidRPr="00D07968">
        <w:rPr>
          <w:rFonts w:eastAsia="Calibri"/>
          <w:color w:val="auto"/>
          <w:sz w:val="24"/>
          <w:szCs w:val="24"/>
          <w:lang w:eastAsia="en-US"/>
        </w:rPr>
        <w:t xml:space="preserve">са </w:t>
      </w:r>
      <w:r w:rsidR="00AA3C70" w:rsidRPr="00D07968">
        <w:rPr>
          <w:rFonts w:eastAsia="Calibri"/>
          <w:color w:val="auto"/>
          <w:sz w:val="24"/>
          <w:szCs w:val="24"/>
          <w:lang w:eastAsia="en-US"/>
        </w:rPr>
        <w:t>молодых</w:t>
      </w:r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дизайнеров и модельеров «Золотая нить» в номинации «Аксессуары для модниц»  (2023)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 xml:space="preserve">Гурская Софья (группа КМТШИ-22) – диплом 3 степени регионального конкурса </w:t>
      </w:r>
      <w:r w:rsidR="00AA3C70" w:rsidRPr="00D07968">
        <w:rPr>
          <w:rFonts w:eastAsia="Calibri"/>
          <w:color w:val="auto"/>
          <w:sz w:val="24"/>
          <w:szCs w:val="24"/>
          <w:lang w:eastAsia="en-US"/>
        </w:rPr>
        <w:t>молодых</w:t>
      </w:r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дизайнеров и модельеров «Золотая нить» в номинации «Творческие эскизы моделей оде</w:t>
      </w:r>
      <w:r w:rsidRPr="00D07968">
        <w:rPr>
          <w:rFonts w:eastAsia="Calibri"/>
          <w:color w:val="auto"/>
          <w:sz w:val="24"/>
          <w:szCs w:val="24"/>
          <w:lang w:eastAsia="en-US"/>
        </w:rPr>
        <w:t>ж</w:t>
      </w:r>
      <w:r w:rsidRPr="00D07968">
        <w:rPr>
          <w:rFonts w:eastAsia="Calibri"/>
          <w:color w:val="auto"/>
          <w:sz w:val="24"/>
          <w:szCs w:val="24"/>
          <w:lang w:eastAsia="en-US"/>
        </w:rPr>
        <w:t>ды»  (2023)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Белокобыльская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Анна (группа КМТШИ-22) – диплом 3 степени регионального конкурса </w:t>
      </w:r>
      <w:proofErr w:type="spellStart"/>
      <w:r w:rsidRPr="00D07968">
        <w:rPr>
          <w:rFonts w:eastAsia="Calibri"/>
          <w:color w:val="auto"/>
          <w:sz w:val="24"/>
          <w:szCs w:val="24"/>
          <w:lang w:eastAsia="en-US"/>
        </w:rPr>
        <w:t>м</w:t>
      </w:r>
      <w:r w:rsidRPr="00D07968">
        <w:rPr>
          <w:rFonts w:eastAsia="Calibri"/>
          <w:color w:val="auto"/>
          <w:sz w:val="24"/>
          <w:szCs w:val="24"/>
          <w:lang w:eastAsia="en-US"/>
        </w:rPr>
        <w:t>о</w:t>
      </w:r>
      <w:r w:rsidRPr="00D07968">
        <w:rPr>
          <w:rFonts w:eastAsia="Calibri"/>
          <w:color w:val="auto"/>
          <w:sz w:val="24"/>
          <w:szCs w:val="24"/>
          <w:lang w:eastAsia="en-US"/>
        </w:rPr>
        <w:t>лоых</w:t>
      </w:r>
      <w:proofErr w:type="spellEnd"/>
      <w:r w:rsidRPr="00D07968">
        <w:rPr>
          <w:rFonts w:eastAsia="Calibri"/>
          <w:color w:val="auto"/>
          <w:sz w:val="24"/>
          <w:szCs w:val="24"/>
          <w:lang w:eastAsia="en-US"/>
        </w:rPr>
        <w:t xml:space="preserve"> дизайнеров и модельеров «Золотая нить» в номинации «Мини коллекция»  (2023)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>Гурская Софья (группа КМТШИ-22) – диплом 2 степени Всероссийского конкурса совр</w:t>
      </w:r>
      <w:r w:rsidRPr="00D07968">
        <w:rPr>
          <w:rFonts w:eastAsia="Calibri"/>
          <w:color w:val="auto"/>
          <w:sz w:val="24"/>
          <w:szCs w:val="24"/>
          <w:lang w:eastAsia="en-US"/>
        </w:rPr>
        <w:t>е</w:t>
      </w:r>
      <w:r w:rsidRPr="00D07968">
        <w:rPr>
          <w:rFonts w:eastAsia="Calibri"/>
          <w:color w:val="auto"/>
          <w:sz w:val="24"/>
          <w:szCs w:val="24"/>
          <w:lang w:eastAsia="en-US"/>
        </w:rPr>
        <w:t>менной моды «Невские сезоны» в номинации «Мода будущего»  (2023)</w:t>
      </w:r>
    </w:p>
    <w:p w:rsidR="00D07968" w:rsidRP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>Гурская Софья (группа КМТШИ-22) – сертификат участника фестиваля «Душа мира» «Дв</w:t>
      </w:r>
      <w:r w:rsidRPr="00D07968">
        <w:rPr>
          <w:rFonts w:eastAsia="Calibri"/>
          <w:color w:val="auto"/>
          <w:sz w:val="24"/>
          <w:szCs w:val="24"/>
          <w:lang w:eastAsia="en-US"/>
        </w:rPr>
        <w:t>и</w:t>
      </w:r>
      <w:r w:rsidRPr="00D07968">
        <w:rPr>
          <w:rFonts w:eastAsia="Calibri"/>
          <w:color w:val="auto"/>
          <w:sz w:val="24"/>
          <w:szCs w:val="24"/>
          <w:lang w:eastAsia="en-US"/>
        </w:rPr>
        <w:t>жение первых»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D07968">
        <w:rPr>
          <w:rFonts w:eastAsia="Calibri"/>
          <w:color w:val="auto"/>
          <w:sz w:val="24"/>
          <w:szCs w:val="24"/>
          <w:lang w:eastAsia="en-US"/>
        </w:rPr>
        <w:t xml:space="preserve">Гурская Софья (группа КМТШИ-22) – сертификат участника Всероссийского форума </w:t>
      </w:r>
      <w:r w:rsidRPr="00380D5B">
        <w:rPr>
          <w:rFonts w:eastAsia="Calibri"/>
          <w:color w:val="auto"/>
          <w:sz w:val="24"/>
          <w:szCs w:val="24"/>
          <w:lang w:eastAsia="en-US"/>
        </w:rPr>
        <w:t>Арт-лаборатория «37-ое чудо России»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Гурская Софья (группа КМТШИ-22) – сертификат участника образовательного заезда «Азия в фокусе» Арт-кластера «Таврида»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Захарова Анастасия (группа КМТШИ-22) – диплом 3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Белокобыльская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Анна (группа КМТШИ-22) – диплом 3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Кивошеева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Анастасия (группа КМТШИ-22) – диплом 3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Бондаренко Анастасия (группа КМТШИ-22) – диплом 3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Чеснокова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Анна (группа КМТШИ-22) – диплом 3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Долженко Мария (группа КМТШИ-22) – диплом 3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Грицаенко Марина (группа КМТШИ-22) – сертификат участника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Керимова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Зарема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(группа КМТШИ-22) – сертификат участника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Кошкина Регина (группа КМТШИ-22) – диплом 3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Чебан Ульяна (группа КМТШИ-22) – сертификат участника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Гурская Софья (группа КМТШИ-22) – диплом 3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Первеева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Полина (группа ТИК-23) – диплом 2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Герасимова Ксения (группа ТИК-23) – диплом 2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Курьякова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Ева (группа ТИК-23) – диплом 3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Попова Елизавета (группа ТИК-23) – диплом 3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Кривоноженкова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Яна (группа ТИК-23) – диплом 3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Голубова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 Анна (группа ТИК-23) – диплом 3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Леонова Ангелина (группа ТИК-23) – диплом 2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Карпина Карина (группа ТИК-23) – диплом 3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Блаховцова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Вероника (группа ТИК-23) – диплом 2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Кулешо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Яна (группа ТИК-23) – диплом 3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Гнилицкая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Надежда (группа ТИК-23) – диплом 3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Власенко Дарья (группа ТИК-23) – диплом 3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Гревцева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Диана (группа ТИК-23) – диплом 3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Давиденко Елизавета (группа ТИК-23) – диплом 3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Головко Полина (группа ТИК-23) – диплом 3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Ковалева Анна (группа ТИК-23) – диплом 2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Бинеева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Нина (группа ТИК-23) – диплом 3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Бодаренко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Олеся (группа ТИК-23) – диплом 2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Верховодова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Анастасия (группа ТИК-23) – диплом 3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Мизикин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Ренат (группа ТИК-23) – диплом 3 степени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Экодиктанта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2023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Цапец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Илья (группа</w:t>
      </w:r>
      <w:proofErr w:type="gramStart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)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– диплом 1 степени спортивного фестиваля для студентов СПО «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СПОрт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в движении» Ростовской области «Движение первых»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Гасанова Элина (группа ТПИ-22-1) – диплом 3 степени спортивного фестиваля для студентов СПО «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СПОрт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в движении» Ростовской области «Движение первых»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Горовой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Дмитрий (группа</w:t>
      </w:r>
      <w:proofErr w:type="gramStart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)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– диплом 1 степени спортивного фестиваля для студентов СПО «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СПОрт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в движении» Ростовской области «Движение первых»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Горелкина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Анастасия (группа КМТШИ-22) – диплом 1 степени спортивного фестиваля для студентов СПО «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СПОрт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в движении» Ростовской области «Движение первых»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Фомкин Владислав (группа ТЭ-22) – диплом 3 степени спортивного фестиваля для студентов СПО «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СПОрт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в движении» Ростовской области «Движение первых»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Долгополов Сергей (группа ТЭ-22) – диплом 3 степени спортивного фестиваля для студентов СПО «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СПОрт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в движении» Ростовской области «Движение первых»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Чумаков Роман (группа ТЭ-22) – диплом 1 степени спортивного фестиваля для студентов СПО «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СПОрт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в движении» Ростовской области «Движение первых»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Антонова Виолетта (группа ТПИ-22-2) – диплом 1 степени спортивного фестиваля для ст</w:t>
      </w:r>
      <w:r w:rsidRPr="00380D5B">
        <w:rPr>
          <w:rFonts w:eastAsia="Calibri"/>
          <w:color w:val="auto"/>
          <w:sz w:val="24"/>
          <w:szCs w:val="24"/>
          <w:lang w:eastAsia="en-US"/>
        </w:rPr>
        <w:t>у</w:t>
      </w:r>
      <w:r w:rsidRPr="00380D5B">
        <w:rPr>
          <w:rFonts w:eastAsia="Calibri"/>
          <w:color w:val="auto"/>
          <w:sz w:val="24"/>
          <w:szCs w:val="24"/>
          <w:lang w:eastAsia="en-US"/>
        </w:rPr>
        <w:t>дентов СПО «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СПОрт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в движении» Ростовской области «Движение первых»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Ляшов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Даниил (группа ТЭ-22) – благодарственное письмо за личный вклад в развитие экол</w:t>
      </w:r>
      <w:r w:rsidRPr="00380D5B">
        <w:rPr>
          <w:rFonts w:eastAsia="Calibri"/>
          <w:color w:val="auto"/>
          <w:sz w:val="24"/>
          <w:szCs w:val="24"/>
          <w:lang w:eastAsia="en-US"/>
        </w:rPr>
        <w:t>о</w:t>
      </w:r>
      <w:r w:rsidRPr="00380D5B">
        <w:rPr>
          <w:rFonts w:eastAsia="Calibri"/>
          <w:color w:val="auto"/>
          <w:sz w:val="24"/>
          <w:szCs w:val="24"/>
          <w:lang w:eastAsia="en-US"/>
        </w:rPr>
        <w:t>гического направления добровольчества в Ростовской области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Павлов Ярослав (группа ТЭ-21) – диплом победителя 1 место Всероссийской олимпиады студентов по дисциплине «Электротехника» (16 июня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Пятницкий Станислав (группа ТЭ-21) – диплом победителя 1 место Всероссийской олимпи</w:t>
      </w:r>
      <w:r w:rsidRPr="00380D5B">
        <w:rPr>
          <w:rFonts w:eastAsia="Calibri"/>
          <w:color w:val="auto"/>
          <w:sz w:val="24"/>
          <w:szCs w:val="24"/>
          <w:lang w:eastAsia="en-US"/>
        </w:rPr>
        <w:t>а</w:t>
      </w:r>
      <w:r w:rsidRPr="00380D5B">
        <w:rPr>
          <w:rFonts w:eastAsia="Calibri"/>
          <w:color w:val="auto"/>
          <w:sz w:val="24"/>
          <w:szCs w:val="24"/>
          <w:lang w:eastAsia="en-US"/>
        </w:rPr>
        <w:t>ды студентов по дисциплине «Электротехника» (16 июня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Андреасян Егор (группа КМТШИ-22) – диплом 3 степени VII Межрегионального конкурса творческих работ декоративно-прикладного и инженерно-технического творчества «Галерея открытий HAND-MADE» в номинации «Костюм и аксессуары» (1-12 июня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Гурская Софья (группа КМТШИ-22) – диплом 1 степени VII Межрегионального конкурса творческих работ декоративно-прикладного и инженерно-технического творчества «Галерея открытий HAND-MADE» в номинации «Костюм и аксессуары» (1-12 июня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lastRenderedPageBreak/>
        <w:t>Грицаенко Марина (группа КМТШИ-22) – диплом 1 степени VII Межрегионального конку</w:t>
      </w:r>
      <w:r w:rsidRPr="00380D5B">
        <w:rPr>
          <w:rFonts w:eastAsia="Calibri"/>
          <w:color w:val="auto"/>
          <w:sz w:val="24"/>
          <w:szCs w:val="24"/>
          <w:lang w:eastAsia="en-US"/>
        </w:rPr>
        <w:t>р</w:t>
      </w:r>
      <w:r w:rsidRPr="00380D5B">
        <w:rPr>
          <w:rFonts w:eastAsia="Calibri"/>
          <w:color w:val="auto"/>
          <w:sz w:val="24"/>
          <w:szCs w:val="24"/>
          <w:lang w:eastAsia="en-US"/>
        </w:rPr>
        <w:t>са творческих работ декоративно-прикладного и инженерно-технического творчества «Гал</w:t>
      </w:r>
      <w:r w:rsidRPr="00380D5B">
        <w:rPr>
          <w:rFonts w:eastAsia="Calibri"/>
          <w:color w:val="auto"/>
          <w:sz w:val="24"/>
          <w:szCs w:val="24"/>
          <w:lang w:eastAsia="en-US"/>
        </w:rPr>
        <w:t>е</w:t>
      </w:r>
      <w:r w:rsidRPr="00380D5B">
        <w:rPr>
          <w:rFonts w:eastAsia="Calibri"/>
          <w:color w:val="auto"/>
          <w:sz w:val="24"/>
          <w:szCs w:val="24"/>
          <w:lang w:eastAsia="en-US"/>
        </w:rPr>
        <w:t>рея открытий HAND-MADE» в номинации «Компьютерная графика и графический дизайн» (1-12 июня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Долженко Мария (группа КМТШИ-22) – диплом участника VII Межрегионального конкурса творческих работ декоративно-прикладного и инженерно-технического творчества «Галерея открытий HAND-MADE» в номинации «Ювелирное искусство и бижутерия» (1-12 июня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Чебан Ульяна (группа КМТШИ-22) – диплом участника VII Межрегионального конкурса творческих работ декоративно-прикладного и инженерно-технического творчества «Галерея открытий HAND-MADE» в номинации «Художественная обработка кожи» (1-12 июня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Лиходкина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Владислава (группа КМТШИ-22) – диплом участника VII Межрегионального конкурса творческих работ декоративно-прикладного и инженерно-технического творчества «Галерея открытий HAND-MADE» в номинации «Другие технологии» (1-12 июня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Кривошеева Анастасия (группа КМТШИ-22) – диплом участника VII Межрегионального конкурса творческих работ декоративно-прикладного и инженерно-технического творчества «Галерея открытий HAND-MADE» в номинации «Текстильная кукла и игрушка» (1-12 июня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Лазарихин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Виталий (группа ТЭ-22) – сертификат участника в Международном конкурсе «Лига эрудитов 2» по предмету «Русский язык» (14 мая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Чебан Ульяна (группа КМТШИ-22) – диплом за участие в качестве волонтера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Don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Fashion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Week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(12-14 мая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Берая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Милана (группа КМТШИ-22) – диплом за участие в качестве волонтера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Don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Fashion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Week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(12-14 мая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Джигурда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Анастасия (группа КМТШИ-22) – диплом за участие в качестве волонтера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Don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Fashion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Week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(12-14 мая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Неженцева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Мария (группа КМТШИ-22) – диплом за участие в качестве волонтера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Don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Fashion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Week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(12-14 мая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Белокобыльская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Анна (группа КМТШИ-22) – диплом за участие в качестве волонтера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Don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Fashion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Week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(12-14 мая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Андреасян Егор (группа КМТШИ-22) – диплом за участие в качестве дизайнера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Don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Fashion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Week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(12-14 мая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Гурская Софья (группа КМТШИ-22) – диплом за участие в качестве дизайнера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Don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Fashion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Week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(12-14 мая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Чебан Ульяна (группа КМТШИ-22) – диплом за 2 место Всероссийского конкурса рисунков «Знаменитые сражения России» (7 мая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Павлов Ярослав (группа ТЭ-21) – диплом участника детско-юношеской патриотической а</w:t>
      </w:r>
      <w:r w:rsidRPr="00380D5B">
        <w:rPr>
          <w:rFonts w:eastAsia="Calibri"/>
          <w:color w:val="auto"/>
          <w:sz w:val="24"/>
          <w:szCs w:val="24"/>
          <w:lang w:eastAsia="en-US"/>
        </w:rPr>
        <w:t>к</w:t>
      </w:r>
      <w:r w:rsidRPr="00380D5B">
        <w:rPr>
          <w:rFonts w:eastAsia="Calibri"/>
          <w:color w:val="auto"/>
          <w:sz w:val="24"/>
          <w:szCs w:val="24"/>
          <w:lang w:eastAsia="en-US"/>
        </w:rPr>
        <w:t>ции «Рисуем Победу-2023» (май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Солдатов Михаил (группа ТЭ-21) – диплом участника детско-юношеской патриотической акции «Рисуем Победу-2023» (май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Ладнер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Виталий (группа ТЭ-20) – диплом участника детско-юношеской патриотической а</w:t>
      </w:r>
      <w:r w:rsidRPr="00380D5B">
        <w:rPr>
          <w:rFonts w:eastAsia="Calibri"/>
          <w:color w:val="auto"/>
          <w:sz w:val="24"/>
          <w:szCs w:val="24"/>
          <w:lang w:eastAsia="en-US"/>
        </w:rPr>
        <w:t>к</w:t>
      </w:r>
      <w:r w:rsidRPr="00380D5B">
        <w:rPr>
          <w:rFonts w:eastAsia="Calibri"/>
          <w:color w:val="auto"/>
          <w:sz w:val="24"/>
          <w:szCs w:val="24"/>
          <w:lang w:eastAsia="en-US"/>
        </w:rPr>
        <w:t>ции «Рисуем Победу-2023» (май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Ямщиков Михаил (группа ТЭ-20) – диплом участника детско-юношеской патриотической акции «Рисуем Победу-2023» (май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Чечеткина Маргарита (группа КМТШИ-22) – диплом участника детско-юношеской патри</w:t>
      </w:r>
      <w:r w:rsidRPr="00380D5B">
        <w:rPr>
          <w:rFonts w:eastAsia="Calibri"/>
          <w:color w:val="auto"/>
          <w:sz w:val="24"/>
          <w:szCs w:val="24"/>
          <w:lang w:eastAsia="en-US"/>
        </w:rPr>
        <w:t>о</w:t>
      </w:r>
      <w:r w:rsidRPr="00380D5B">
        <w:rPr>
          <w:rFonts w:eastAsia="Calibri"/>
          <w:color w:val="auto"/>
          <w:sz w:val="24"/>
          <w:szCs w:val="24"/>
          <w:lang w:eastAsia="en-US"/>
        </w:rPr>
        <w:t>тической акции «Рисуем Победу - 2023» (май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Чеснокова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Анна (группа КМТШИ-22) – диплом участника детско-юношеской патриотич</w:t>
      </w:r>
      <w:r w:rsidRPr="00380D5B">
        <w:rPr>
          <w:rFonts w:eastAsia="Calibri"/>
          <w:color w:val="auto"/>
          <w:sz w:val="24"/>
          <w:szCs w:val="24"/>
          <w:lang w:eastAsia="en-US"/>
        </w:rPr>
        <w:t>е</w:t>
      </w:r>
      <w:r w:rsidRPr="00380D5B">
        <w:rPr>
          <w:rFonts w:eastAsia="Calibri"/>
          <w:color w:val="auto"/>
          <w:sz w:val="24"/>
          <w:szCs w:val="24"/>
          <w:lang w:eastAsia="en-US"/>
        </w:rPr>
        <w:t>ской акции «Рисуем Победу - 2023» (май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Джигурда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Анастасия (группа КМТШИ-22) – диплом участника детско-юношеской патриот</w:t>
      </w:r>
      <w:r w:rsidRPr="00380D5B">
        <w:rPr>
          <w:rFonts w:eastAsia="Calibri"/>
          <w:color w:val="auto"/>
          <w:sz w:val="24"/>
          <w:szCs w:val="24"/>
          <w:lang w:eastAsia="en-US"/>
        </w:rPr>
        <w:t>и</w:t>
      </w:r>
      <w:r w:rsidRPr="00380D5B">
        <w:rPr>
          <w:rFonts w:eastAsia="Calibri"/>
          <w:color w:val="auto"/>
          <w:sz w:val="24"/>
          <w:szCs w:val="24"/>
          <w:lang w:eastAsia="en-US"/>
        </w:rPr>
        <w:t>ческой акции «Рисуем Победу - 2023» (май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lastRenderedPageBreak/>
        <w:t>Грицаенко Марина (группа КМТШИ-22) – диплом участника детско-юношеской патриотич</w:t>
      </w:r>
      <w:r w:rsidRPr="00380D5B">
        <w:rPr>
          <w:rFonts w:eastAsia="Calibri"/>
          <w:color w:val="auto"/>
          <w:sz w:val="24"/>
          <w:szCs w:val="24"/>
          <w:lang w:eastAsia="en-US"/>
        </w:rPr>
        <w:t>е</w:t>
      </w:r>
      <w:r w:rsidRPr="00380D5B">
        <w:rPr>
          <w:rFonts w:eastAsia="Calibri"/>
          <w:color w:val="auto"/>
          <w:sz w:val="24"/>
          <w:szCs w:val="24"/>
          <w:lang w:eastAsia="en-US"/>
        </w:rPr>
        <w:t>ской акции «Рисуем Победу - 2023» (май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Шмаров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Александр (группа Р-22) – диплом победителя за 2 место в Международном конку</w:t>
      </w:r>
      <w:r w:rsidRPr="00380D5B">
        <w:rPr>
          <w:rFonts w:eastAsia="Calibri"/>
          <w:color w:val="auto"/>
          <w:sz w:val="24"/>
          <w:szCs w:val="24"/>
          <w:lang w:eastAsia="en-US"/>
        </w:rPr>
        <w:t>р</w:t>
      </w:r>
      <w:r w:rsidRPr="00380D5B">
        <w:rPr>
          <w:rFonts w:eastAsia="Calibri"/>
          <w:color w:val="auto"/>
          <w:sz w:val="24"/>
          <w:szCs w:val="24"/>
          <w:lang w:eastAsia="en-US"/>
        </w:rPr>
        <w:t>се «Лига эрудитов 3» по предмету «Русский язык» (28 апреля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Марченко Александр (группа Р-22) – диплом победителя за 3 место в Международном ко</w:t>
      </w:r>
      <w:r w:rsidRPr="00380D5B">
        <w:rPr>
          <w:rFonts w:eastAsia="Calibri"/>
          <w:color w:val="auto"/>
          <w:sz w:val="24"/>
          <w:szCs w:val="24"/>
          <w:lang w:eastAsia="en-US"/>
        </w:rPr>
        <w:t>н</w:t>
      </w:r>
      <w:r w:rsidRPr="00380D5B">
        <w:rPr>
          <w:rFonts w:eastAsia="Calibri"/>
          <w:color w:val="auto"/>
          <w:sz w:val="24"/>
          <w:szCs w:val="24"/>
          <w:lang w:eastAsia="en-US"/>
        </w:rPr>
        <w:t>курсе «Лига эрудитов 3» по предмету «Русский язык» (24 апреля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Марченко Александр (группа Р-22) – сертификат участника в Международном конкурсе «Лига эрудитов 2» по предмету «Русский язык» (24 апреля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Джигурда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Анастасия (группа КМТШИ-22) – диплом участника VII Всероссийского конкурса научных, методических и творческих работ по социальной экологии «Россия: среда обит</w:t>
      </w:r>
      <w:r w:rsidRPr="00380D5B">
        <w:rPr>
          <w:rFonts w:eastAsia="Calibri"/>
          <w:color w:val="auto"/>
          <w:sz w:val="24"/>
          <w:szCs w:val="24"/>
          <w:lang w:eastAsia="en-US"/>
        </w:rPr>
        <w:t>а</w:t>
      </w:r>
      <w:r w:rsidRPr="00380D5B">
        <w:rPr>
          <w:rFonts w:eastAsia="Calibri"/>
          <w:color w:val="auto"/>
          <w:sz w:val="24"/>
          <w:szCs w:val="24"/>
          <w:lang w:eastAsia="en-US"/>
        </w:rPr>
        <w:t>ния» (21 апреля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Гусейнова Альбина (группа КМТШИ-20) – диплом победителя за 3 место Областной оли</w:t>
      </w:r>
      <w:r w:rsidRPr="00380D5B">
        <w:rPr>
          <w:rFonts w:eastAsia="Calibri"/>
          <w:color w:val="auto"/>
          <w:sz w:val="24"/>
          <w:szCs w:val="24"/>
          <w:lang w:eastAsia="en-US"/>
        </w:rPr>
        <w:t>м</w:t>
      </w: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пиады профессионального мастерства </w:t>
      </w:r>
      <w:proofErr w:type="gramStart"/>
      <w:r w:rsidRPr="00380D5B">
        <w:rPr>
          <w:rFonts w:eastAsia="Calibri"/>
          <w:color w:val="auto"/>
          <w:sz w:val="24"/>
          <w:szCs w:val="24"/>
          <w:lang w:eastAsia="en-US"/>
        </w:rPr>
        <w:t>обучающихся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по профилю 29.00.00 Технологии легко  промышленности профессии СПО 29.01.07 Портной (21 апреля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Гусейнова Альбина (группа КМТШИ-20) – сертификат участника Областной олимпиады профессионального мастерства </w:t>
      </w:r>
      <w:proofErr w:type="gramStart"/>
      <w:r w:rsidRPr="00380D5B">
        <w:rPr>
          <w:rFonts w:eastAsia="Calibri"/>
          <w:color w:val="auto"/>
          <w:sz w:val="24"/>
          <w:szCs w:val="24"/>
          <w:lang w:eastAsia="en-US"/>
        </w:rPr>
        <w:t>обучающихся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по профилю 29.00.00 Технологии легко  пр</w:t>
      </w:r>
      <w:r w:rsidRPr="00380D5B">
        <w:rPr>
          <w:rFonts w:eastAsia="Calibri"/>
          <w:color w:val="auto"/>
          <w:sz w:val="24"/>
          <w:szCs w:val="24"/>
          <w:lang w:eastAsia="en-US"/>
        </w:rPr>
        <w:t>о</w:t>
      </w:r>
      <w:r w:rsidRPr="00380D5B">
        <w:rPr>
          <w:rFonts w:eastAsia="Calibri"/>
          <w:color w:val="auto"/>
          <w:sz w:val="24"/>
          <w:szCs w:val="24"/>
          <w:lang w:eastAsia="en-US"/>
        </w:rPr>
        <w:t>мышленности профессии СПО 29.01.07 Портной (21 апреля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Долженко Мария (группа КМТШИ-22) – диплом призера II Международной просветител</w:t>
      </w:r>
      <w:r w:rsidRPr="00380D5B">
        <w:rPr>
          <w:rFonts w:eastAsia="Calibri"/>
          <w:color w:val="auto"/>
          <w:sz w:val="24"/>
          <w:szCs w:val="24"/>
          <w:lang w:eastAsia="en-US"/>
        </w:rPr>
        <w:t>ь</w:t>
      </w:r>
      <w:r w:rsidRPr="00380D5B">
        <w:rPr>
          <w:rFonts w:eastAsia="Calibri"/>
          <w:color w:val="auto"/>
          <w:sz w:val="24"/>
          <w:szCs w:val="24"/>
          <w:lang w:eastAsia="en-US"/>
        </w:rPr>
        <w:t>ской акции «Евразийский экологический диктант» (15 апреля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Горелкина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Анастасия (группа КМТШИ-22) – диплом призера II Международной просвет</w:t>
      </w:r>
      <w:r w:rsidRPr="00380D5B">
        <w:rPr>
          <w:rFonts w:eastAsia="Calibri"/>
          <w:color w:val="auto"/>
          <w:sz w:val="24"/>
          <w:szCs w:val="24"/>
          <w:lang w:eastAsia="en-US"/>
        </w:rPr>
        <w:t>и</w:t>
      </w:r>
      <w:r w:rsidRPr="00380D5B">
        <w:rPr>
          <w:rFonts w:eastAsia="Calibri"/>
          <w:color w:val="auto"/>
          <w:sz w:val="24"/>
          <w:szCs w:val="24"/>
          <w:lang w:eastAsia="en-US"/>
        </w:rPr>
        <w:t>тельской акции «Евразийский экологический диктант» (15 апреля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Захарова Анастасия (группа КМТШИ-22) – диплом призера II Международной просвет</w:t>
      </w:r>
      <w:r w:rsidRPr="00380D5B">
        <w:rPr>
          <w:rFonts w:eastAsia="Calibri"/>
          <w:color w:val="auto"/>
          <w:sz w:val="24"/>
          <w:szCs w:val="24"/>
          <w:lang w:eastAsia="en-US"/>
        </w:rPr>
        <w:t>и</w:t>
      </w:r>
      <w:r w:rsidRPr="00380D5B">
        <w:rPr>
          <w:rFonts w:eastAsia="Calibri"/>
          <w:color w:val="auto"/>
          <w:sz w:val="24"/>
          <w:szCs w:val="24"/>
          <w:lang w:eastAsia="en-US"/>
        </w:rPr>
        <w:t>тельской акции «Евразийский экологический диктант» (15 апреля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Чечеткина Маргарита (группа КМТШИ-22) – диплом участника II Международной просв</w:t>
      </w:r>
      <w:r w:rsidRPr="00380D5B">
        <w:rPr>
          <w:rFonts w:eastAsia="Calibri"/>
          <w:color w:val="auto"/>
          <w:sz w:val="24"/>
          <w:szCs w:val="24"/>
          <w:lang w:eastAsia="en-US"/>
        </w:rPr>
        <w:t>е</w:t>
      </w:r>
      <w:r w:rsidRPr="00380D5B">
        <w:rPr>
          <w:rFonts w:eastAsia="Calibri"/>
          <w:color w:val="auto"/>
          <w:sz w:val="24"/>
          <w:szCs w:val="24"/>
          <w:lang w:eastAsia="en-US"/>
        </w:rPr>
        <w:t>тительской акции «Евразийский экологический диктант» (15 апреля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Кривошеева Анастасия (группа КМТШИ-22) – диплом участника II Международной просв</w:t>
      </w:r>
      <w:r w:rsidRPr="00380D5B">
        <w:rPr>
          <w:rFonts w:eastAsia="Calibri"/>
          <w:color w:val="auto"/>
          <w:sz w:val="24"/>
          <w:szCs w:val="24"/>
          <w:lang w:eastAsia="en-US"/>
        </w:rPr>
        <w:t>е</w:t>
      </w:r>
      <w:r w:rsidRPr="00380D5B">
        <w:rPr>
          <w:rFonts w:eastAsia="Calibri"/>
          <w:color w:val="auto"/>
          <w:sz w:val="24"/>
          <w:szCs w:val="24"/>
          <w:lang w:eastAsia="en-US"/>
        </w:rPr>
        <w:t>тительской акции «Евразийский экологический диктант» (15 апреля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Бондаренко Екатерина (группа КМТШИ-22) – диплом участника II Международной просв</w:t>
      </w:r>
      <w:r w:rsidRPr="00380D5B">
        <w:rPr>
          <w:rFonts w:eastAsia="Calibri"/>
          <w:color w:val="auto"/>
          <w:sz w:val="24"/>
          <w:szCs w:val="24"/>
          <w:lang w:eastAsia="en-US"/>
        </w:rPr>
        <w:t>е</w:t>
      </w:r>
      <w:r w:rsidRPr="00380D5B">
        <w:rPr>
          <w:rFonts w:eastAsia="Calibri"/>
          <w:color w:val="auto"/>
          <w:sz w:val="24"/>
          <w:szCs w:val="24"/>
          <w:lang w:eastAsia="en-US"/>
        </w:rPr>
        <w:t>тительской акции «Евразийский экологический диктант» (15 апреля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Лазарихин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Виталий (группа ТЭ-22) – сертификат участника территориального этапа олимп</w:t>
      </w:r>
      <w:r w:rsidRPr="00380D5B">
        <w:rPr>
          <w:rFonts w:eastAsia="Calibri"/>
          <w:color w:val="auto"/>
          <w:sz w:val="24"/>
          <w:szCs w:val="24"/>
          <w:lang w:eastAsia="en-US"/>
        </w:rPr>
        <w:t>и</w:t>
      </w:r>
      <w:r w:rsidRPr="00380D5B">
        <w:rPr>
          <w:rFonts w:eastAsia="Calibri"/>
          <w:color w:val="auto"/>
          <w:sz w:val="24"/>
          <w:szCs w:val="24"/>
          <w:lang w:eastAsia="en-US"/>
        </w:rPr>
        <w:t>ады по истории «Великая Отечественная война 1941-1945 гг.» среди ОУ СПО г. Ростова-на-Дону (14 апреля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Кустинская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Александра (группа ТПИ-22-1) – сертификат участника Областной олимпиады по дисциплине «Математика» среди студентов профессиональных образовательных орган</w:t>
      </w:r>
      <w:r w:rsidRPr="00380D5B">
        <w:rPr>
          <w:rFonts w:eastAsia="Calibri"/>
          <w:color w:val="auto"/>
          <w:sz w:val="24"/>
          <w:szCs w:val="24"/>
          <w:lang w:eastAsia="en-US"/>
        </w:rPr>
        <w:t>и</w:t>
      </w:r>
      <w:r w:rsidRPr="00380D5B">
        <w:rPr>
          <w:rFonts w:eastAsia="Calibri"/>
          <w:color w:val="auto"/>
          <w:sz w:val="24"/>
          <w:szCs w:val="24"/>
          <w:lang w:eastAsia="en-US"/>
        </w:rPr>
        <w:t>заций Ростовской области (11 апреля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Гузев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Иван (группа ТПИ-22-1) – диплом за 2 место областного конкурса студенческих </w:t>
      </w:r>
      <w:r w:rsidR="00246496" w:rsidRPr="00380D5B">
        <w:rPr>
          <w:rFonts w:eastAsia="Calibri"/>
          <w:color w:val="auto"/>
          <w:sz w:val="24"/>
          <w:szCs w:val="24"/>
          <w:lang w:eastAsia="en-US"/>
        </w:rPr>
        <w:t>и</w:t>
      </w:r>
      <w:r w:rsidR="00246496" w:rsidRPr="00380D5B">
        <w:rPr>
          <w:rFonts w:eastAsia="Calibri"/>
          <w:color w:val="auto"/>
          <w:sz w:val="24"/>
          <w:szCs w:val="24"/>
          <w:lang w:eastAsia="en-US"/>
        </w:rPr>
        <w:t>н</w:t>
      </w:r>
      <w:r w:rsidR="00246496" w:rsidRPr="00380D5B">
        <w:rPr>
          <w:rFonts w:eastAsia="Calibri"/>
          <w:color w:val="auto"/>
          <w:sz w:val="24"/>
          <w:szCs w:val="24"/>
          <w:lang w:eastAsia="en-US"/>
        </w:rPr>
        <w:t>формационных</w:t>
      </w:r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изданий «Студенческая газета как средство </w:t>
      </w:r>
      <w:r w:rsidR="00246496" w:rsidRPr="00380D5B">
        <w:rPr>
          <w:rFonts w:eastAsia="Calibri"/>
          <w:color w:val="auto"/>
          <w:sz w:val="24"/>
          <w:szCs w:val="24"/>
          <w:lang w:eastAsia="en-US"/>
        </w:rPr>
        <w:t>стимулирования</w:t>
      </w:r>
      <w:r w:rsidRPr="00380D5B">
        <w:rPr>
          <w:rFonts w:eastAsia="Calibri"/>
          <w:color w:val="auto"/>
          <w:sz w:val="24"/>
          <w:szCs w:val="24"/>
          <w:lang w:eastAsia="en-US"/>
        </w:rPr>
        <w:t xml:space="preserve"> социальной а</w:t>
      </w:r>
      <w:r w:rsidRPr="00380D5B">
        <w:rPr>
          <w:rFonts w:eastAsia="Calibri"/>
          <w:color w:val="auto"/>
          <w:sz w:val="24"/>
          <w:szCs w:val="24"/>
          <w:lang w:eastAsia="en-US"/>
        </w:rPr>
        <w:t>к</w:t>
      </w:r>
      <w:r w:rsidRPr="00380D5B">
        <w:rPr>
          <w:rFonts w:eastAsia="Calibri"/>
          <w:color w:val="auto"/>
          <w:sz w:val="24"/>
          <w:szCs w:val="24"/>
          <w:lang w:eastAsia="en-US"/>
        </w:rPr>
        <w:t>тивности и гражданской позиции обучающихся» (5 апреля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Лалова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Ангелина (группа ТПИ-22-1) – диплом за 2 место областного конкурса студенческих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нформационных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изданий «Студенческая газета как средство </w:t>
      </w:r>
      <w:r w:rsidR="00246496" w:rsidRPr="00380D5B">
        <w:rPr>
          <w:rFonts w:eastAsia="Calibri"/>
          <w:color w:val="auto"/>
          <w:sz w:val="24"/>
          <w:szCs w:val="24"/>
          <w:lang w:eastAsia="en-US"/>
        </w:rPr>
        <w:t>стимулирования</w:t>
      </w:r>
      <w:r w:rsidRPr="00380D5B">
        <w:rPr>
          <w:rFonts w:eastAsia="Calibri"/>
          <w:color w:val="auto"/>
          <w:sz w:val="24"/>
          <w:szCs w:val="24"/>
          <w:lang w:eastAsia="en-US"/>
        </w:rPr>
        <w:t xml:space="preserve"> социальной а</w:t>
      </w:r>
      <w:r w:rsidRPr="00380D5B">
        <w:rPr>
          <w:rFonts w:eastAsia="Calibri"/>
          <w:color w:val="auto"/>
          <w:sz w:val="24"/>
          <w:szCs w:val="24"/>
          <w:lang w:eastAsia="en-US"/>
        </w:rPr>
        <w:t>к</w:t>
      </w:r>
      <w:r w:rsidRPr="00380D5B">
        <w:rPr>
          <w:rFonts w:eastAsia="Calibri"/>
          <w:color w:val="auto"/>
          <w:sz w:val="24"/>
          <w:szCs w:val="24"/>
          <w:lang w:eastAsia="en-US"/>
        </w:rPr>
        <w:t>тивности и гражданской позиции обучающихся» (5 апреля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Клочан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Арина (группа Т-22) – диплом за 3 место областного конкурса студенческих </w:t>
      </w:r>
      <w:r w:rsidR="00246496" w:rsidRPr="00380D5B">
        <w:rPr>
          <w:rFonts w:eastAsia="Calibri"/>
          <w:color w:val="auto"/>
          <w:sz w:val="24"/>
          <w:szCs w:val="24"/>
          <w:lang w:eastAsia="en-US"/>
        </w:rPr>
        <w:t>инфо</w:t>
      </w:r>
      <w:r w:rsidR="00246496" w:rsidRPr="00380D5B">
        <w:rPr>
          <w:rFonts w:eastAsia="Calibri"/>
          <w:color w:val="auto"/>
          <w:sz w:val="24"/>
          <w:szCs w:val="24"/>
          <w:lang w:eastAsia="en-US"/>
        </w:rPr>
        <w:t>р</w:t>
      </w:r>
      <w:r w:rsidR="00246496" w:rsidRPr="00380D5B">
        <w:rPr>
          <w:rFonts w:eastAsia="Calibri"/>
          <w:color w:val="auto"/>
          <w:sz w:val="24"/>
          <w:szCs w:val="24"/>
          <w:lang w:eastAsia="en-US"/>
        </w:rPr>
        <w:t>мационных</w:t>
      </w:r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изданий «Студенческая газета как средство </w:t>
      </w:r>
      <w:r w:rsidR="00246496" w:rsidRPr="00380D5B">
        <w:rPr>
          <w:rFonts w:eastAsia="Calibri"/>
          <w:color w:val="auto"/>
          <w:sz w:val="24"/>
          <w:szCs w:val="24"/>
          <w:lang w:eastAsia="en-US"/>
        </w:rPr>
        <w:t>стимулирования</w:t>
      </w:r>
      <w:r w:rsidRPr="00380D5B">
        <w:rPr>
          <w:rFonts w:eastAsia="Calibri"/>
          <w:color w:val="auto"/>
          <w:sz w:val="24"/>
          <w:szCs w:val="24"/>
          <w:lang w:eastAsia="en-US"/>
        </w:rPr>
        <w:t xml:space="preserve"> социальной акти</w:t>
      </w:r>
      <w:r w:rsidRPr="00380D5B">
        <w:rPr>
          <w:rFonts w:eastAsia="Calibri"/>
          <w:color w:val="auto"/>
          <w:sz w:val="24"/>
          <w:szCs w:val="24"/>
          <w:lang w:eastAsia="en-US"/>
        </w:rPr>
        <w:t>в</w:t>
      </w:r>
      <w:r w:rsidRPr="00380D5B">
        <w:rPr>
          <w:rFonts w:eastAsia="Calibri"/>
          <w:color w:val="auto"/>
          <w:sz w:val="24"/>
          <w:szCs w:val="24"/>
          <w:lang w:eastAsia="en-US"/>
        </w:rPr>
        <w:t>ности и гражданской позиции обучающихся» (5 апреля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Шатунов Сергей (группа ТЭ-19) – сертификат участника областной дистанционной </w:t>
      </w:r>
      <w:proofErr w:type="gramStart"/>
      <w:r w:rsidRPr="00380D5B">
        <w:rPr>
          <w:rFonts w:eastAsia="Calibri"/>
          <w:color w:val="auto"/>
          <w:sz w:val="24"/>
          <w:szCs w:val="24"/>
          <w:lang w:eastAsia="en-US"/>
        </w:rPr>
        <w:t>выста</w:t>
      </w:r>
      <w:r w:rsidRPr="00380D5B">
        <w:rPr>
          <w:rFonts w:eastAsia="Calibri"/>
          <w:color w:val="auto"/>
          <w:sz w:val="24"/>
          <w:szCs w:val="24"/>
          <w:lang w:eastAsia="en-US"/>
        </w:rPr>
        <w:t>в</w:t>
      </w:r>
      <w:r w:rsidRPr="00380D5B">
        <w:rPr>
          <w:rFonts w:eastAsia="Calibri"/>
          <w:color w:val="auto"/>
          <w:sz w:val="24"/>
          <w:szCs w:val="24"/>
          <w:lang w:eastAsia="en-US"/>
        </w:rPr>
        <w:t>ке-конкурсе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работ изобразительного искусства среди студентов СПО, посвященной Году атамана М.И. Платова в Ростовской области (5 апреля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Толстоусова Арина (группа ТПИ-22-2) – диплом победителя 3 степени Областного диста</w:t>
      </w:r>
      <w:r w:rsidRPr="00380D5B">
        <w:rPr>
          <w:rFonts w:eastAsia="Calibri"/>
          <w:color w:val="auto"/>
          <w:sz w:val="24"/>
          <w:szCs w:val="24"/>
          <w:lang w:eastAsia="en-US"/>
        </w:rPr>
        <w:t>н</w:t>
      </w:r>
      <w:r w:rsidRPr="00380D5B">
        <w:rPr>
          <w:rFonts w:eastAsia="Calibri"/>
          <w:color w:val="auto"/>
          <w:sz w:val="24"/>
          <w:szCs w:val="24"/>
          <w:lang w:eastAsia="en-US"/>
        </w:rPr>
        <w:t>ционного эссе «Правой нигилизм в современной России» (31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Пыдык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Диана (группа Т-22) – диплом победителя в номинации «Высокие теоретические р</w:t>
      </w:r>
      <w:r w:rsidRPr="00380D5B">
        <w:rPr>
          <w:rFonts w:eastAsia="Calibri"/>
          <w:color w:val="auto"/>
          <w:sz w:val="24"/>
          <w:szCs w:val="24"/>
          <w:lang w:eastAsia="en-US"/>
        </w:rPr>
        <w:t>е</w:t>
      </w: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зультаты исследования» VI Областной студенческой научно-практической конференции </w:t>
      </w:r>
      <w:r w:rsidRPr="00380D5B">
        <w:rPr>
          <w:rFonts w:eastAsia="Calibri"/>
          <w:color w:val="auto"/>
          <w:sz w:val="24"/>
          <w:szCs w:val="24"/>
          <w:lang w:eastAsia="en-US"/>
        </w:rPr>
        <w:lastRenderedPageBreak/>
        <w:t>«Отрасли народнохозяйственного комплекса – как локомотивы возрождения экономики страны» (30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Пыдык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Диана (группа Т-22) – сертификат участника VI Областной студенческой научно-практической конференции «Отрасли народнохозяйственного комплекса – как локомотивы возрождения экономики страны» (30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Джигурда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Анастасия (группа КМТШИ-22) – сертификат участника VI Областной студенч</w:t>
      </w:r>
      <w:r w:rsidRPr="00380D5B">
        <w:rPr>
          <w:rFonts w:eastAsia="Calibri"/>
          <w:color w:val="auto"/>
          <w:sz w:val="24"/>
          <w:szCs w:val="24"/>
          <w:lang w:eastAsia="en-US"/>
        </w:rPr>
        <w:t>е</w:t>
      </w:r>
      <w:r w:rsidRPr="00380D5B">
        <w:rPr>
          <w:rFonts w:eastAsia="Calibri"/>
          <w:color w:val="auto"/>
          <w:sz w:val="24"/>
          <w:szCs w:val="24"/>
          <w:lang w:eastAsia="en-US"/>
        </w:rPr>
        <w:t>ской научно-практической конференции «Отрасли народнохозяйственного комплекса – как локомотивы возрождения экономики страны» (30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Пономарева Анастасия (группа КМТШИ-21) – диплом 3 степени VI Областной студенческой научно-практической конференции «Отрасли народнохозяйственного комплекса – как лок</w:t>
      </w:r>
      <w:r w:rsidRPr="00380D5B">
        <w:rPr>
          <w:rFonts w:eastAsia="Calibri"/>
          <w:color w:val="auto"/>
          <w:sz w:val="24"/>
          <w:szCs w:val="24"/>
          <w:lang w:eastAsia="en-US"/>
        </w:rPr>
        <w:t>о</w:t>
      </w:r>
      <w:r w:rsidRPr="00380D5B">
        <w:rPr>
          <w:rFonts w:eastAsia="Calibri"/>
          <w:color w:val="auto"/>
          <w:sz w:val="24"/>
          <w:szCs w:val="24"/>
          <w:lang w:eastAsia="en-US"/>
        </w:rPr>
        <w:t>мотивы возрождения экономики страны» (30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Пономарева Анастасия (группа КМТШИ-21) – сертификат участника VI Областной студе</w:t>
      </w:r>
      <w:r w:rsidRPr="00380D5B">
        <w:rPr>
          <w:rFonts w:eastAsia="Calibri"/>
          <w:color w:val="auto"/>
          <w:sz w:val="24"/>
          <w:szCs w:val="24"/>
          <w:lang w:eastAsia="en-US"/>
        </w:rPr>
        <w:t>н</w:t>
      </w:r>
      <w:r w:rsidRPr="00380D5B">
        <w:rPr>
          <w:rFonts w:eastAsia="Calibri"/>
          <w:color w:val="auto"/>
          <w:sz w:val="24"/>
          <w:szCs w:val="24"/>
          <w:lang w:eastAsia="en-US"/>
        </w:rPr>
        <w:t>ческой научно-практической конференции «Отрасли народнохозяйственного комплекса – как локомотивы возрождения экономики страны» (30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Матевеенко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Анна (группа Т-22) – диплом победителя 2 степени Международной </w:t>
      </w:r>
      <w:proofErr w:type="gramStart"/>
      <w:r w:rsidRPr="00380D5B">
        <w:rPr>
          <w:rFonts w:eastAsia="Calibri"/>
          <w:color w:val="auto"/>
          <w:sz w:val="24"/>
          <w:szCs w:val="24"/>
          <w:lang w:eastAsia="en-US"/>
        </w:rPr>
        <w:t>интернет-олимпиады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«Солнечный свет» по химии (15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Короткая Оксана (группа Т-22) – диплом победителя 1 степени Международной </w:t>
      </w:r>
      <w:proofErr w:type="gramStart"/>
      <w:r w:rsidRPr="00380D5B">
        <w:rPr>
          <w:rFonts w:eastAsia="Calibri"/>
          <w:color w:val="auto"/>
          <w:sz w:val="24"/>
          <w:szCs w:val="24"/>
          <w:lang w:eastAsia="en-US"/>
        </w:rPr>
        <w:t>интернет-олимпиады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«Солнечный свет» по химии (15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Винограденко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Алина (группа Т-22) – диплом победителя 2 степени Всероссийской </w:t>
      </w:r>
      <w:proofErr w:type="gramStart"/>
      <w:r w:rsidRPr="00380D5B">
        <w:rPr>
          <w:rFonts w:eastAsia="Calibri"/>
          <w:color w:val="auto"/>
          <w:sz w:val="24"/>
          <w:szCs w:val="24"/>
          <w:lang w:eastAsia="en-US"/>
        </w:rPr>
        <w:t>интернет-олимпиады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«Солнечный свет» по химии (15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Крамаренко Анна (группа Т-22) – диплом победителя 1 степени Всероссийской </w:t>
      </w:r>
      <w:proofErr w:type="gramStart"/>
      <w:r w:rsidR="00246496" w:rsidRPr="00380D5B">
        <w:rPr>
          <w:rFonts w:eastAsia="Calibri"/>
          <w:color w:val="auto"/>
          <w:sz w:val="24"/>
          <w:szCs w:val="24"/>
          <w:lang w:eastAsia="en-US"/>
        </w:rPr>
        <w:t>интернет</w:t>
      </w:r>
      <w:r w:rsidRPr="00380D5B">
        <w:rPr>
          <w:rFonts w:eastAsia="Calibri"/>
          <w:color w:val="auto"/>
          <w:sz w:val="24"/>
          <w:szCs w:val="24"/>
          <w:lang w:eastAsia="en-US"/>
        </w:rPr>
        <w:t>-олимпиады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«Солнечный свет» по химии (14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Квиткина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Ксения (группа Т-22) – диплом победителя 1 степени Всероссийской </w:t>
      </w:r>
      <w:proofErr w:type="gramStart"/>
      <w:r w:rsidR="00246496" w:rsidRPr="00380D5B">
        <w:rPr>
          <w:rFonts w:eastAsia="Calibri"/>
          <w:color w:val="auto"/>
          <w:sz w:val="24"/>
          <w:szCs w:val="24"/>
          <w:lang w:eastAsia="en-US"/>
        </w:rPr>
        <w:t>интернет</w:t>
      </w:r>
      <w:r w:rsidRPr="00380D5B">
        <w:rPr>
          <w:rFonts w:eastAsia="Calibri"/>
          <w:color w:val="auto"/>
          <w:sz w:val="24"/>
          <w:szCs w:val="24"/>
          <w:lang w:eastAsia="en-US"/>
        </w:rPr>
        <w:t>-олимпиады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«Солнечный свет» по химии (13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Пелипенко Кристина (группа Т-22) – диплом победителя 1 степени Всероссийской </w:t>
      </w:r>
      <w:proofErr w:type="gramStart"/>
      <w:r w:rsidR="00246496" w:rsidRPr="00380D5B">
        <w:rPr>
          <w:rFonts w:eastAsia="Calibri"/>
          <w:color w:val="auto"/>
          <w:sz w:val="24"/>
          <w:szCs w:val="24"/>
          <w:lang w:eastAsia="en-US"/>
        </w:rPr>
        <w:t>интернет</w:t>
      </w:r>
      <w:r w:rsidRPr="00380D5B">
        <w:rPr>
          <w:rFonts w:eastAsia="Calibri"/>
          <w:color w:val="auto"/>
          <w:sz w:val="24"/>
          <w:szCs w:val="24"/>
          <w:lang w:eastAsia="en-US"/>
        </w:rPr>
        <w:t>-олимпиады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«Солнечный свет» по химии (13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Савинский Никита (группа Р-22) – диплом победителя 1 степени Всероссийской </w:t>
      </w:r>
      <w:proofErr w:type="gramStart"/>
      <w:r w:rsidR="00246496" w:rsidRPr="00380D5B">
        <w:rPr>
          <w:rFonts w:eastAsia="Calibri"/>
          <w:color w:val="auto"/>
          <w:sz w:val="24"/>
          <w:szCs w:val="24"/>
          <w:lang w:eastAsia="en-US"/>
        </w:rPr>
        <w:t>интернет</w:t>
      </w:r>
      <w:r w:rsidRPr="00380D5B">
        <w:rPr>
          <w:rFonts w:eastAsia="Calibri"/>
          <w:color w:val="auto"/>
          <w:sz w:val="24"/>
          <w:szCs w:val="24"/>
          <w:lang w:eastAsia="en-US"/>
        </w:rPr>
        <w:t>-олимпиады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«Солнечный свет» по химии (12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Зарипов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Ринат (группа Р-22) – диплом победителя 2 степени Всероссийской </w:t>
      </w:r>
      <w:proofErr w:type="gramStart"/>
      <w:r w:rsidR="00246496" w:rsidRPr="00380D5B">
        <w:rPr>
          <w:rFonts w:eastAsia="Calibri"/>
          <w:color w:val="auto"/>
          <w:sz w:val="24"/>
          <w:szCs w:val="24"/>
          <w:lang w:eastAsia="en-US"/>
        </w:rPr>
        <w:t>интернет</w:t>
      </w:r>
      <w:r w:rsidRPr="00380D5B">
        <w:rPr>
          <w:rFonts w:eastAsia="Calibri"/>
          <w:color w:val="auto"/>
          <w:sz w:val="24"/>
          <w:szCs w:val="24"/>
          <w:lang w:eastAsia="en-US"/>
        </w:rPr>
        <w:t>-олимпиады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«Солнечный свет» по химии (13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Гануша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Иван (группа Р-22) – диплом победителя 1 степени Всероссийской </w:t>
      </w:r>
      <w:proofErr w:type="gramStart"/>
      <w:r w:rsidR="00246496" w:rsidRPr="00380D5B">
        <w:rPr>
          <w:rFonts w:eastAsia="Calibri"/>
          <w:color w:val="auto"/>
          <w:sz w:val="24"/>
          <w:szCs w:val="24"/>
          <w:lang w:eastAsia="en-US"/>
        </w:rPr>
        <w:t>интернет</w:t>
      </w:r>
      <w:r w:rsidRPr="00380D5B">
        <w:rPr>
          <w:rFonts w:eastAsia="Calibri"/>
          <w:color w:val="auto"/>
          <w:sz w:val="24"/>
          <w:szCs w:val="24"/>
          <w:lang w:eastAsia="en-US"/>
        </w:rPr>
        <w:t>-олимпиады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«Солнечный свет» по химии (10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Марченко Александр (группа Р-22) – диплом победителя 3 степени Всероссийской </w:t>
      </w:r>
      <w:proofErr w:type="gramStart"/>
      <w:r w:rsidR="00246496" w:rsidRPr="00380D5B">
        <w:rPr>
          <w:rFonts w:eastAsia="Calibri"/>
          <w:color w:val="auto"/>
          <w:sz w:val="24"/>
          <w:szCs w:val="24"/>
          <w:lang w:eastAsia="en-US"/>
        </w:rPr>
        <w:t>интернет</w:t>
      </w:r>
      <w:r w:rsidRPr="00380D5B">
        <w:rPr>
          <w:rFonts w:eastAsia="Calibri"/>
          <w:color w:val="auto"/>
          <w:sz w:val="24"/>
          <w:szCs w:val="24"/>
          <w:lang w:eastAsia="en-US"/>
        </w:rPr>
        <w:t>-олимпиады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«Солнечный свет» по химии (9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Шмаров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Александр (группа Р-22) – диплом победителя 1 степени Всероссийской </w:t>
      </w:r>
      <w:proofErr w:type="gramStart"/>
      <w:r w:rsidR="00246496" w:rsidRPr="00380D5B">
        <w:rPr>
          <w:rFonts w:eastAsia="Calibri"/>
          <w:color w:val="auto"/>
          <w:sz w:val="24"/>
          <w:szCs w:val="24"/>
          <w:lang w:eastAsia="en-US"/>
        </w:rPr>
        <w:t>интернет</w:t>
      </w:r>
      <w:r w:rsidRPr="00380D5B">
        <w:rPr>
          <w:rFonts w:eastAsia="Calibri"/>
          <w:color w:val="auto"/>
          <w:sz w:val="24"/>
          <w:szCs w:val="24"/>
          <w:lang w:eastAsia="en-US"/>
        </w:rPr>
        <w:t>-олимпиады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«Солнечный свет» по химии (6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Иваненко Дмитрий (группа Р-22) – диплом победителя 2 степени Всероссийской </w:t>
      </w:r>
      <w:proofErr w:type="gramStart"/>
      <w:r w:rsidR="00246496" w:rsidRPr="00380D5B">
        <w:rPr>
          <w:rFonts w:eastAsia="Calibri"/>
          <w:color w:val="auto"/>
          <w:sz w:val="24"/>
          <w:szCs w:val="24"/>
          <w:lang w:eastAsia="en-US"/>
        </w:rPr>
        <w:t>интернет</w:t>
      </w:r>
      <w:r w:rsidRPr="00380D5B">
        <w:rPr>
          <w:rFonts w:eastAsia="Calibri"/>
          <w:color w:val="auto"/>
          <w:sz w:val="24"/>
          <w:szCs w:val="24"/>
          <w:lang w:eastAsia="en-US"/>
        </w:rPr>
        <w:t>-олимпиады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«Солнечный свет» по химии (6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Бабков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Егор (группа Р-22) – диплом победителя 1 степени Всероссийской </w:t>
      </w:r>
      <w:proofErr w:type="gramStart"/>
      <w:r w:rsidR="00246496" w:rsidRPr="00380D5B">
        <w:rPr>
          <w:rFonts w:eastAsia="Calibri"/>
          <w:color w:val="auto"/>
          <w:sz w:val="24"/>
          <w:szCs w:val="24"/>
          <w:lang w:eastAsia="en-US"/>
        </w:rPr>
        <w:t>интернет</w:t>
      </w:r>
      <w:r w:rsidRPr="00380D5B">
        <w:rPr>
          <w:rFonts w:eastAsia="Calibri"/>
          <w:color w:val="auto"/>
          <w:sz w:val="24"/>
          <w:szCs w:val="24"/>
          <w:lang w:eastAsia="en-US"/>
        </w:rPr>
        <w:t>-олимпиады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«Солнечный свет» по химии (5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Бабков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Егор (группа Р-22) – диплом победителя 2 степени Всероссийской </w:t>
      </w:r>
      <w:proofErr w:type="gramStart"/>
      <w:r w:rsidR="00246496" w:rsidRPr="00380D5B">
        <w:rPr>
          <w:rFonts w:eastAsia="Calibri"/>
          <w:color w:val="auto"/>
          <w:sz w:val="24"/>
          <w:szCs w:val="24"/>
          <w:lang w:eastAsia="en-US"/>
        </w:rPr>
        <w:t>интернет</w:t>
      </w:r>
      <w:r w:rsidRPr="00380D5B">
        <w:rPr>
          <w:rFonts w:eastAsia="Calibri"/>
          <w:color w:val="auto"/>
          <w:sz w:val="24"/>
          <w:szCs w:val="24"/>
          <w:lang w:eastAsia="en-US"/>
        </w:rPr>
        <w:t>-олимпиады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«Солнечный свет» по химии (4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Бабков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Егор (группа Р-22) – диплом победителя 2 степени Всероссийской </w:t>
      </w:r>
      <w:proofErr w:type="gramStart"/>
      <w:r w:rsidR="00246496" w:rsidRPr="00380D5B">
        <w:rPr>
          <w:rFonts w:eastAsia="Calibri"/>
          <w:color w:val="auto"/>
          <w:sz w:val="24"/>
          <w:szCs w:val="24"/>
          <w:lang w:eastAsia="en-US"/>
        </w:rPr>
        <w:t>интернет</w:t>
      </w:r>
      <w:r w:rsidRPr="00380D5B">
        <w:rPr>
          <w:rFonts w:eastAsia="Calibri"/>
          <w:color w:val="auto"/>
          <w:sz w:val="24"/>
          <w:szCs w:val="24"/>
          <w:lang w:eastAsia="en-US"/>
        </w:rPr>
        <w:t>-олимпиады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«Солнечный свет» по химии (3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Ляшов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Данил (группа ТЭ-22) – диплом победителя 3 степени в Общероссийском конкурсе «Разговоры о важном» проекта «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Инфолавка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>» (2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Рязанцев Егор (группа ТЭ-22) – диплом победителя 2 степени в Общероссийском конкурсе «Разговоры о важном» проекта «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Инфолавка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>» (2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Мурадов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Сергей (группа ТЭ-22) – диплом победителя 3 степени в Общероссийском конкурсе «Разговоры о важном» проекта «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Инфолавка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>» (2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lastRenderedPageBreak/>
        <w:t>Милько Вячеслав (группа ТЭ-22) – диплом победителя 2 степени в Общероссийском конку</w:t>
      </w:r>
      <w:r w:rsidRPr="00380D5B">
        <w:rPr>
          <w:rFonts w:eastAsia="Calibri"/>
          <w:color w:val="auto"/>
          <w:sz w:val="24"/>
          <w:szCs w:val="24"/>
          <w:lang w:eastAsia="en-US"/>
        </w:rPr>
        <w:t>р</w:t>
      </w:r>
      <w:r w:rsidRPr="00380D5B">
        <w:rPr>
          <w:rFonts w:eastAsia="Calibri"/>
          <w:color w:val="auto"/>
          <w:sz w:val="24"/>
          <w:szCs w:val="24"/>
          <w:lang w:eastAsia="en-US"/>
        </w:rPr>
        <w:t>се «Разговоры о важном» проекта «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Инфолавка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>» (2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Каботов Никита (группа ТЭ-22) – сертификат участника в Общероссийском конкурсе «Ра</w:t>
      </w:r>
      <w:r w:rsidRPr="00380D5B">
        <w:rPr>
          <w:rFonts w:eastAsia="Calibri"/>
          <w:color w:val="auto"/>
          <w:sz w:val="24"/>
          <w:szCs w:val="24"/>
          <w:lang w:eastAsia="en-US"/>
        </w:rPr>
        <w:t>з</w:t>
      </w:r>
      <w:r w:rsidRPr="00380D5B">
        <w:rPr>
          <w:rFonts w:eastAsia="Calibri"/>
          <w:color w:val="auto"/>
          <w:sz w:val="24"/>
          <w:szCs w:val="24"/>
          <w:lang w:eastAsia="en-US"/>
        </w:rPr>
        <w:t>говоры о важном» проекта «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Инфолавка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>» (2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Сотников Никита (группа ТЭ-22) – сертификат участника в Общероссийском конкурсе «Ра</w:t>
      </w:r>
      <w:r w:rsidRPr="00380D5B">
        <w:rPr>
          <w:rFonts w:eastAsia="Calibri"/>
          <w:color w:val="auto"/>
          <w:sz w:val="24"/>
          <w:szCs w:val="24"/>
          <w:lang w:eastAsia="en-US"/>
        </w:rPr>
        <w:t>з</w:t>
      </w:r>
      <w:r w:rsidRPr="00380D5B">
        <w:rPr>
          <w:rFonts w:eastAsia="Calibri"/>
          <w:color w:val="auto"/>
          <w:sz w:val="24"/>
          <w:szCs w:val="24"/>
          <w:lang w:eastAsia="en-US"/>
        </w:rPr>
        <w:t>говоры о важном» проекта «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Инфолавка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>» (2 марта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Пыдык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Диана (группа Т-22) – диплом победителя 3 степени Х региональной научно-практической конференции «Шаг в науку» (21 февраля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Джигурда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Анастасия (группа КМТШИ-22) – сертификат участника Х региональной научно-практической конференции «Шаг в науку» (21 февраля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Задорожний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Александр (группа ТЭ-21) – диплом 1 место Всероссийского патриотического конкурса рисунков и фотографий, посвященного 78-летию Победы в Великой Отечественной войне «Твой подвиг бессмертен, солдат!» (15 февраля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Долженко Мария (группа КМТШИ-22) – диплом 3 место Всероссийского патриотического конкурса рисунков и фотографий, посвященного 78-летию Победы в Великой Отечественной войне «Твой подвиг бессмертен, солдат!» (15 февраля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Бондаренко Екатерина (группа КМТШИ-22) – диплом 2 место Всероссийского патриотич</w:t>
      </w:r>
      <w:r w:rsidRPr="00380D5B">
        <w:rPr>
          <w:rFonts w:eastAsia="Calibri"/>
          <w:color w:val="auto"/>
          <w:sz w:val="24"/>
          <w:szCs w:val="24"/>
          <w:lang w:eastAsia="en-US"/>
        </w:rPr>
        <w:t>е</w:t>
      </w:r>
      <w:r w:rsidRPr="00380D5B">
        <w:rPr>
          <w:rFonts w:eastAsia="Calibri"/>
          <w:color w:val="auto"/>
          <w:sz w:val="24"/>
          <w:szCs w:val="24"/>
          <w:lang w:eastAsia="en-US"/>
        </w:rPr>
        <w:t>ского конкурса рисунков и фотографий, посвященного 78-летию Победы в Великой Отеч</w:t>
      </w:r>
      <w:r w:rsidRPr="00380D5B">
        <w:rPr>
          <w:rFonts w:eastAsia="Calibri"/>
          <w:color w:val="auto"/>
          <w:sz w:val="24"/>
          <w:szCs w:val="24"/>
          <w:lang w:eastAsia="en-US"/>
        </w:rPr>
        <w:t>е</w:t>
      </w:r>
      <w:r w:rsidRPr="00380D5B">
        <w:rPr>
          <w:rFonts w:eastAsia="Calibri"/>
          <w:color w:val="auto"/>
          <w:sz w:val="24"/>
          <w:szCs w:val="24"/>
          <w:lang w:eastAsia="en-US"/>
        </w:rPr>
        <w:t>ственной войне «Твой подвиг бессмертен, солдат!» (15 февраля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Керимова </w:t>
      </w: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Зарема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(группа КМТШИ-22) – диплом 1 место Всероссийского патриотического конкурса рисунков и фотографий, посвященного 78-летию Победы в Великой Отечественной войне «Твой подвиг бессмертен, солдат!» (15 февраля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Грицаенко Марина (группа КМТШИ-22) – диплом 1 место Всероссийского патриотического конкурса рисунков и фотографий, посвященного 78-летию Победы в Великой Отечественной войне «Твой подвиг бессмертен, солдат!» (15 февраля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Чеснокова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Анна (группа КМТШИ-22) – диплом 3 место Всероссийского патриотического конкурса рисунков и фотографий, посвященного 78-летию Победы в Великой Отечественной войне «Твой подвиг бессмертен, солдат!» (15 февраля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Неженцева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Мария (группа КМТШИ-22) – диплом 3 место Всероссийского патриотического конкурса рисунков и фотографий, посвященного 78-летию Победы в Великой Отечественной войне «Твой подвиг бессмертен, солдат!» (15 февраля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Чечеткина Маргарита (группа КМТШИ-22) – диплом 2 место Всероссийского патриотич</w:t>
      </w:r>
      <w:r w:rsidRPr="00380D5B">
        <w:rPr>
          <w:rFonts w:eastAsia="Calibri"/>
          <w:color w:val="auto"/>
          <w:sz w:val="24"/>
          <w:szCs w:val="24"/>
          <w:lang w:eastAsia="en-US"/>
        </w:rPr>
        <w:t>е</w:t>
      </w:r>
      <w:r w:rsidRPr="00380D5B">
        <w:rPr>
          <w:rFonts w:eastAsia="Calibri"/>
          <w:color w:val="auto"/>
          <w:sz w:val="24"/>
          <w:szCs w:val="24"/>
          <w:lang w:eastAsia="en-US"/>
        </w:rPr>
        <w:t>ского конкурса рисунков и фотографий, посвященного 78-летию Победы в Великой Отеч</w:t>
      </w:r>
      <w:r w:rsidRPr="00380D5B">
        <w:rPr>
          <w:rFonts w:eastAsia="Calibri"/>
          <w:color w:val="auto"/>
          <w:sz w:val="24"/>
          <w:szCs w:val="24"/>
          <w:lang w:eastAsia="en-US"/>
        </w:rPr>
        <w:t>е</w:t>
      </w:r>
      <w:r w:rsidRPr="00380D5B">
        <w:rPr>
          <w:rFonts w:eastAsia="Calibri"/>
          <w:color w:val="auto"/>
          <w:sz w:val="24"/>
          <w:szCs w:val="24"/>
          <w:lang w:eastAsia="en-US"/>
        </w:rPr>
        <w:t>ственной войне «Твой подвиг бессмертен, солдат!» (15 февраля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Чебан Ульяна (группа КМТШИ-22) – диплом 1 место Всероссийского патриотического ко</w:t>
      </w:r>
      <w:r w:rsidRPr="00380D5B">
        <w:rPr>
          <w:rFonts w:eastAsia="Calibri"/>
          <w:color w:val="auto"/>
          <w:sz w:val="24"/>
          <w:szCs w:val="24"/>
          <w:lang w:eastAsia="en-US"/>
        </w:rPr>
        <w:t>н</w:t>
      </w:r>
      <w:r w:rsidRPr="00380D5B">
        <w:rPr>
          <w:rFonts w:eastAsia="Calibri"/>
          <w:color w:val="auto"/>
          <w:sz w:val="24"/>
          <w:szCs w:val="24"/>
          <w:lang w:eastAsia="en-US"/>
        </w:rPr>
        <w:t>курса рисунков и фотографий, посвященного 78-летию Победы в Великой Отечественной войне «Твой подвиг бессмертен, солдат!» (15 февраля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Шевченко Михаил (группа Р-20) – грамота участника I региональной студенческой научно-практической конференции по истории «Ростовская область в огнях Великой Отечественной войны» (14 февраля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Казаков Дмитрий (группа Р-20) – диплом за 1 место Всероссийской олимпиады по дисц</w:t>
      </w:r>
      <w:r w:rsidRPr="00380D5B">
        <w:rPr>
          <w:rFonts w:eastAsia="Calibri"/>
          <w:color w:val="auto"/>
          <w:sz w:val="24"/>
          <w:szCs w:val="24"/>
          <w:lang w:eastAsia="en-US"/>
        </w:rPr>
        <w:t>и</w:t>
      </w:r>
      <w:r w:rsidRPr="00380D5B">
        <w:rPr>
          <w:rFonts w:eastAsia="Calibri"/>
          <w:color w:val="auto"/>
          <w:sz w:val="24"/>
          <w:szCs w:val="24"/>
          <w:lang w:eastAsia="en-US"/>
        </w:rPr>
        <w:t>плине «Электротехника» Мир Олимпиад (13 февраля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Харченко Елена (группа ПИ-20) – диплом 1 степени XIX Чемпионата Юга России по пари</w:t>
      </w:r>
      <w:r w:rsidRPr="00380D5B">
        <w:rPr>
          <w:rFonts w:eastAsia="Calibri"/>
          <w:color w:val="auto"/>
          <w:sz w:val="24"/>
          <w:szCs w:val="24"/>
          <w:lang w:eastAsia="en-US"/>
        </w:rPr>
        <w:t>к</w:t>
      </w:r>
      <w:r w:rsidRPr="00380D5B">
        <w:rPr>
          <w:rFonts w:eastAsia="Calibri"/>
          <w:color w:val="auto"/>
          <w:sz w:val="24"/>
          <w:szCs w:val="24"/>
          <w:lang w:eastAsia="en-US"/>
        </w:rPr>
        <w:t>махерскому искусству и эстетике в номинации «Фантазийная прическа» (12 февраля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Голоденко Владимир (группа ТЭ-20) – диплом за 1 место Всероссийской олимпиады по ди</w:t>
      </w:r>
      <w:r w:rsidRPr="00380D5B">
        <w:rPr>
          <w:rFonts w:eastAsia="Calibri"/>
          <w:color w:val="auto"/>
          <w:sz w:val="24"/>
          <w:szCs w:val="24"/>
          <w:lang w:eastAsia="en-US"/>
        </w:rPr>
        <w:t>с</w:t>
      </w:r>
      <w:r w:rsidRPr="00380D5B">
        <w:rPr>
          <w:rFonts w:eastAsia="Calibri"/>
          <w:color w:val="auto"/>
          <w:sz w:val="24"/>
          <w:szCs w:val="24"/>
          <w:lang w:eastAsia="en-US"/>
        </w:rPr>
        <w:t>циплине «Электротехника» ФГОС урок (10 февраля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Голоденко Владимир (группа ТЭ-20) – диплом за 1 место Всероссийской олимпиады по ди</w:t>
      </w:r>
      <w:r w:rsidRPr="00380D5B">
        <w:rPr>
          <w:rFonts w:eastAsia="Calibri"/>
          <w:color w:val="auto"/>
          <w:sz w:val="24"/>
          <w:szCs w:val="24"/>
          <w:lang w:eastAsia="en-US"/>
        </w:rPr>
        <w:t>с</w:t>
      </w:r>
      <w:r w:rsidRPr="00380D5B">
        <w:rPr>
          <w:rFonts w:eastAsia="Calibri"/>
          <w:color w:val="auto"/>
          <w:sz w:val="24"/>
          <w:szCs w:val="24"/>
          <w:lang w:eastAsia="en-US"/>
        </w:rPr>
        <w:t xml:space="preserve">циплине «МДК 01.05 Техническое регулирование и контроль качества электрического и электромеханического оборудования» Мир олимпиад (10 февраля 2023) 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Голосная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Елизавета (группа Т-20) – диплом за 1 место Всероссийской олимпиады по дисц</w:t>
      </w:r>
      <w:r w:rsidRPr="00380D5B">
        <w:rPr>
          <w:rFonts w:eastAsia="Calibri"/>
          <w:color w:val="auto"/>
          <w:sz w:val="24"/>
          <w:szCs w:val="24"/>
          <w:lang w:eastAsia="en-US"/>
        </w:rPr>
        <w:t>и</w:t>
      </w: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плине «Статистика» СМИ «Мир Олимпиад» (19 февраля 2023) 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lastRenderedPageBreak/>
        <w:t>Прокопьева Анастасия (группа Т-20) – диплом за 1 место Всероссийской олимпиады по ди</w:t>
      </w:r>
      <w:r w:rsidRPr="00380D5B">
        <w:rPr>
          <w:rFonts w:eastAsia="Calibri"/>
          <w:color w:val="auto"/>
          <w:sz w:val="24"/>
          <w:szCs w:val="24"/>
          <w:lang w:eastAsia="en-US"/>
        </w:rPr>
        <w:t>с</w:t>
      </w:r>
      <w:r w:rsidRPr="00380D5B">
        <w:rPr>
          <w:rFonts w:eastAsia="Calibri"/>
          <w:color w:val="auto"/>
          <w:sz w:val="24"/>
          <w:szCs w:val="24"/>
          <w:lang w:eastAsia="en-US"/>
        </w:rPr>
        <w:t xml:space="preserve">циплине «Статистика» СМИ «Мир Олимпиад» (8 февраля 2023) 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Хмельненко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Надежда (группа Т-20) – диплом за 2 место Всероссийской олимпиады по ди</w:t>
      </w:r>
      <w:r w:rsidRPr="00380D5B">
        <w:rPr>
          <w:rFonts w:eastAsia="Calibri"/>
          <w:color w:val="auto"/>
          <w:sz w:val="24"/>
          <w:szCs w:val="24"/>
          <w:lang w:eastAsia="en-US"/>
        </w:rPr>
        <w:t>с</w:t>
      </w:r>
      <w:r w:rsidRPr="00380D5B">
        <w:rPr>
          <w:rFonts w:eastAsia="Calibri"/>
          <w:color w:val="auto"/>
          <w:sz w:val="24"/>
          <w:szCs w:val="24"/>
          <w:lang w:eastAsia="en-US"/>
        </w:rPr>
        <w:t xml:space="preserve">циплине «Статистика» СМИ «Мир Олимпиад» (8 февраля 2023) 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 xml:space="preserve">Цыганок Диана (группа Т-20) – диплом за 1 место Всероссийской олимпиады по дисциплине «Статистика» СМИ «Мир Олимпиад» (8 февраля 2023) 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Власова Виктория (группа Т-20) – диплом за 1 место Всероссийской олимпиады по дисц</w:t>
      </w:r>
      <w:r w:rsidRPr="00380D5B">
        <w:rPr>
          <w:rFonts w:eastAsia="Calibri"/>
          <w:color w:val="auto"/>
          <w:sz w:val="24"/>
          <w:szCs w:val="24"/>
          <w:lang w:eastAsia="en-US"/>
        </w:rPr>
        <w:t>и</w:t>
      </w: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плине «Статистика» СМИ «Мир Олимпиад» (8 февраля 2023) 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Коровина Виктория (группа Т-20) – диплом за 1 место Всероссийской олимпиады по дисц</w:t>
      </w:r>
      <w:r w:rsidRPr="00380D5B">
        <w:rPr>
          <w:rFonts w:eastAsia="Calibri"/>
          <w:color w:val="auto"/>
          <w:sz w:val="24"/>
          <w:szCs w:val="24"/>
          <w:lang w:eastAsia="en-US"/>
        </w:rPr>
        <w:t>и</w:t>
      </w: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плине «Статистика» СМИ «Мир Олимпиад» (7 февраля 2023) 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Магомадова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Алина (группа Т-20) – диплом за 2 место Всероссийской олимпиады по дисц</w:t>
      </w:r>
      <w:r w:rsidRPr="00380D5B">
        <w:rPr>
          <w:rFonts w:eastAsia="Calibri"/>
          <w:color w:val="auto"/>
          <w:sz w:val="24"/>
          <w:szCs w:val="24"/>
          <w:lang w:eastAsia="en-US"/>
        </w:rPr>
        <w:t>и</w:t>
      </w: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плине «Статистика» СМИ «Мир Олимпиад» (7 февраля 2023) 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Миронова Олеся (группа Т-20) – диплом за 2 место Всероссийской олимпиады по дисц</w:t>
      </w:r>
      <w:r w:rsidRPr="00380D5B">
        <w:rPr>
          <w:rFonts w:eastAsia="Calibri"/>
          <w:color w:val="auto"/>
          <w:sz w:val="24"/>
          <w:szCs w:val="24"/>
          <w:lang w:eastAsia="en-US"/>
        </w:rPr>
        <w:t>и</w:t>
      </w: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плине «Статистика» СМИ «Мир Олимпиад» (2 февраля 2023) 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Козлова Маргарита (группа Т-20) – диплом за 2 место Всероссийской олимпиады по дисц</w:t>
      </w:r>
      <w:r w:rsidRPr="00380D5B">
        <w:rPr>
          <w:rFonts w:eastAsia="Calibri"/>
          <w:color w:val="auto"/>
          <w:sz w:val="24"/>
          <w:szCs w:val="24"/>
          <w:lang w:eastAsia="en-US"/>
        </w:rPr>
        <w:t>и</w:t>
      </w:r>
      <w:r w:rsidRPr="00380D5B">
        <w:rPr>
          <w:rFonts w:eastAsia="Calibri"/>
          <w:color w:val="auto"/>
          <w:sz w:val="24"/>
          <w:szCs w:val="24"/>
          <w:lang w:eastAsia="en-US"/>
        </w:rPr>
        <w:t>плине «Статистика» СМИ «Мир Олимпиад» (1 февраля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Балаян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Маргарита (группа Т-20) – диплом за 2 место Всероссийской олимпиады по дисц</w:t>
      </w:r>
      <w:r w:rsidRPr="00380D5B">
        <w:rPr>
          <w:rFonts w:eastAsia="Calibri"/>
          <w:color w:val="auto"/>
          <w:sz w:val="24"/>
          <w:szCs w:val="24"/>
          <w:lang w:eastAsia="en-US"/>
        </w:rPr>
        <w:t>и</w:t>
      </w: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плине «Статистика» СМИ «Мир Олимпиад» (1 февраля 2023) 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Лузик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Ирина (группа Т-20) – диплом за 2 место Всероссийской олимпиады по дисциплине «Статистика» СМИ «Мир Олимпиад» (1 февраля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Гурская Софья (группа КМТШИ-22) – сертификат участника областной выставки-конкурса «Арт-Елка - 2023» (январь 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Белов Михаил (группа ТЭ-19) – грамота за 3 место в конкурсе информационных проектов, проводимом в рамках Х</w:t>
      </w:r>
      <w:proofErr w:type="gramStart"/>
      <w:r w:rsidRPr="00380D5B">
        <w:rPr>
          <w:rFonts w:eastAsia="Calibri"/>
          <w:color w:val="auto"/>
          <w:sz w:val="24"/>
          <w:szCs w:val="24"/>
          <w:lang w:eastAsia="en-US"/>
        </w:rPr>
        <w:t>V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Регионального конкурса проектов «Физика и математика в услов</w:t>
      </w:r>
      <w:r w:rsidRPr="00380D5B">
        <w:rPr>
          <w:rFonts w:eastAsia="Calibri"/>
          <w:color w:val="auto"/>
          <w:sz w:val="24"/>
          <w:szCs w:val="24"/>
          <w:lang w:eastAsia="en-US"/>
        </w:rPr>
        <w:t>и</w:t>
      </w:r>
      <w:r w:rsidRPr="00380D5B">
        <w:rPr>
          <w:rFonts w:eastAsia="Calibri"/>
          <w:color w:val="auto"/>
          <w:sz w:val="24"/>
          <w:szCs w:val="24"/>
          <w:lang w:eastAsia="en-US"/>
        </w:rPr>
        <w:t>ях научно-технического прогресса»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Гайворонский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Иван (группа ТЭ-19) – грамота за 3 место в конкурсе информационных прое</w:t>
      </w:r>
      <w:r w:rsidRPr="00380D5B">
        <w:rPr>
          <w:rFonts w:eastAsia="Calibri"/>
          <w:color w:val="auto"/>
          <w:sz w:val="24"/>
          <w:szCs w:val="24"/>
          <w:lang w:eastAsia="en-US"/>
        </w:rPr>
        <w:t>к</w:t>
      </w:r>
      <w:r w:rsidRPr="00380D5B">
        <w:rPr>
          <w:rFonts w:eastAsia="Calibri"/>
          <w:color w:val="auto"/>
          <w:sz w:val="24"/>
          <w:szCs w:val="24"/>
          <w:lang w:eastAsia="en-US"/>
        </w:rPr>
        <w:t>тов, проводимом в рамках Х</w:t>
      </w:r>
      <w:proofErr w:type="gramStart"/>
      <w:r w:rsidRPr="00380D5B">
        <w:rPr>
          <w:rFonts w:eastAsia="Calibri"/>
          <w:color w:val="auto"/>
          <w:sz w:val="24"/>
          <w:szCs w:val="24"/>
          <w:lang w:eastAsia="en-US"/>
        </w:rPr>
        <w:t>V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Регионального конкурса проектов «Физика и математика в условиях научно-технического прогресса» 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Толстоусова Арина (группа ТПИ-22-2) – диплом за 1 место в областной студенческой конф</w:t>
      </w:r>
      <w:r w:rsidRPr="00380D5B">
        <w:rPr>
          <w:rFonts w:eastAsia="Calibri"/>
          <w:color w:val="auto"/>
          <w:sz w:val="24"/>
          <w:szCs w:val="24"/>
          <w:lang w:eastAsia="en-US"/>
        </w:rPr>
        <w:t>е</w:t>
      </w:r>
      <w:r w:rsidRPr="00380D5B">
        <w:rPr>
          <w:rFonts w:eastAsia="Calibri"/>
          <w:color w:val="auto"/>
          <w:sz w:val="24"/>
          <w:szCs w:val="24"/>
          <w:lang w:eastAsia="en-US"/>
        </w:rPr>
        <w:t xml:space="preserve">ренции учреждений </w:t>
      </w:r>
      <w:proofErr w:type="gramStart"/>
      <w:r w:rsidRPr="00380D5B">
        <w:rPr>
          <w:rFonts w:eastAsia="Calibri"/>
          <w:color w:val="auto"/>
          <w:sz w:val="24"/>
          <w:szCs w:val="24"/>
          <w:lang w:eastAsia="en-US"/>
        </w:rPr>
        <w:t>СПО РО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>, посвященной Дню космонавтики «Космос – это мы»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Малушко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Мария (группа ТПИ-22-2) – диплом за 1 место в областной студенческой конф</w:t>
      </w:r>
      <w:r w:rsidRPr="00380D5B">
        <w:rPr>
          <w:rFonts w:eastAsia="Calibri"/>
          <w:color w:val="auto"/>
          <w:sz w:val="24"/>
          <w:szCs w:val="24"/>
          <w:lang w:eastAsia="en-US"/>
        </w:rPr>
        <w:t>е</w:t>
      </w:r>
      <w:r w:rsidRPr="00380D5B">
        <w:rPr>
          <w:rFonts w:eastAsia="Calibri"/>
          <w:color w:val="auto"/>
          <w:sz w:val="24"/>
          <w:szCs w:val="24"/>
          <w:lang w:eastAsia="en-US"/>
        </w:rPr>
        <w:t xml:space="preserve">ренции учреждений </w:t>
      </w:r>
      <w:proofErr w:type="gramStart"/>
      <w:r w:rsidRPr="00380D5B">
        <w:rPr>
          <w:rFonts w:eastAsia="Calibri"/>
          <w:color w:val="auto"/>
          <w:sz w:val="24"/>
          <w:szCs w:val="24"/>
          <w:lang w:eastAsia="en-US"/>
        </w:rPr>
        <w:t>СПО РО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>, посвященной Дню космонавтики «Космос – это мы»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Белов Михаил (группа ТЭ-19) – диплом за 3 место Областного конкурса студенческих пр</w:t>
      </w:r>
      <w:r w:rsidRPr="00380D5B">
        <w:rPr>
          <w:rFonts w:eastAsia="Calibri"/>
          <w:color w:val="auto"/>
          <w:sz w:val="24"/>
          <w:szCs w:val="24"/>
          <w:lang w:eastAsia="en-US"/>
        </w:rPr>
        <w:t>е</w:t>
      </w:r>
      <w:r w:rsidRPr="00380D5B">
        <w:rPr>
          <w:rFonts w:eastAsia="Calibri"/>
          <w:color w:val="auto"/>
          <w:sz w:val="24"/>
          <w:szCs w:val="24"/>
          <w:lang w:eastAsia="en-US"/>
        </w:rPr>
        <w:t>зентаций и видеороликов «Великие математики – педагоги России», номинация - презент</w:t>
      </w:r>
      <w:r w:rsidRPr="00380D5B">
        <w:rPr>
          <w:rFonts w:eastAsia="Calibri"/>
          <w:color w:val="auto"/>
          <w:sz w:val="24"/>
          <w:szCs w:val="24"/>
          <w:lang w:eastAsia="en-US"/>
        </w:rPr>
        <w:t>а</w:t>
      </w:r>
      <w:r w:rsidRPr="00380D5B">
        <w:rPr>
          <w:rFonts w:eastAsia="Calibri"/>
          <w:color w:val="auto"/>
          <w:sz w:val="24"/>
          <w:szCs w:val="24"/>
          <w:lang w:eastAsia="en-US"/>
        </w:rPr>
        <w:t>ция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Захарова Анастасия (группа КМТШИ-22) – диплом участника Х научно-практической ко</w:t>
      </w:r>
      <w:r w:rsidRPr="00380D5B">
        <w:rPr>
          <w:rFonts w:eastAsia="Calibri"/>
          <w:color w:val="auto"/>
          <w:sz w:val="24"/>
          <w:szCs w:val="24"/>
          <w:lang w:eastAsia="en-US"/>
        </w:rPr>
        <w:t>н</w:t>
      </w:r>
      <w:r w:rsidRPr="00380D5B">
        <w:rPr>
          <w:rFonts w:eastAsia="Calibri"/>
          <w:color w:val="auto"/>
          <w:sz w:val="24"/>
          <w:szCs w:val="24"/>
          <w:lang w:eastAsia="en-US"/>
        </w:rPr>
        <w:t>ференции студентов учреждений профессионального образования Ростовской области «А</w:t>
      </w:r>
      <w:r w:rsidRPr="00380D5B">
        <w:rPr>
          <w:rFonts w:eastAsia="Calibri"/>
          <w:color w:val="auto"/>
          <w:sz w:val="24"/>
          <w:szCs w:val="24"/>
          <w:lang w:eastAsia="en-US"/>
        </w:rPr>
        <w:t>к</w:t>
      </w:r>
      <w:r w:rsidRPr="00380D5B">
        <w:rPr>
          <w:rFonts w:eastAsia="Calibri"/>
          <w:color w:val="auto"/>
          <w:sz w:val="24"/>
          <w:szCs w:val="24"/>
          <w:lang w:eastAsia="en-US"/>
        </w:rPr>
        <w:t>туальные проблемы экологии и природопользования Ростовской области» направление «Промышленная экология»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Джигурда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Анастасия (группа КМТШИ-22) – диплом за 3 место в территориальном этапе в</w:t>
      </w:r>
      <w:r w:rsidRPr="00380D5B">
        <w:rPr>
          <w:rFonts w:eastAsia="Calibri"/>
          <w:color w:val="auto"/>
          <w:sz w:val="24"/>
          <w:szCs w:val="24"/>
          <w:lang w:eastAsia="en-US"/>
        </w:rPr>
        <w:t>ы</w:t>
      </w:r>
      <w:r w:rsidRPr="00380D5B">
        <w:rPr>
          <w:rFonts w:eastAsia="Calibri"/>
          <w:color w:val="auto"/>
          <w:sz w:val="24"/>
          <w:szCs w:val="24"/>
          <w:lang w:eastAsia="en-US"/>
        </w:rPr>
        <w:t>ставки-конкурса поисково-исследовательских и опытно-экспериментальных работ по дисц</w:t>
      </w:r>
      <w:r w:rsidRPr="00380D5B">
        <w:rPr>
          <w:rFonts w:eastAsia="Calibri"/>
          <w:color w:val="auto"/>
          <w:sz w:val="24"/>
          <w:szCs w:val="24"/>
          <w:lang w:eastAsia="en-US"/>
        </w:rPr>
        <w:t>и</w:t>
      </w:r>
      <w:r w:rsidRPr="00380D5B">
        <w:rPr>
          <w:rFonts w:eastAsia="Calibri"/>
          <w:color w:val="auto"/>
          <w:sz w:val="24"/>
          <w:szCs w:val="24"/>
          <w:lang w:eastAsia="en-US"/>
        </w:rPr>
        <w:t xml:space="preserve">плине «Физика» среди студентов ОУ </w:t>
      </w:r>
      <w:proofErr w:type="gramStart"/>
      <w:r w:rsidRPr="00380D5B">
        <w:rPr>
          <w:rFonts w:eastAsia="Calibri"/>
          <w:color w:val="auto"/>
          <w:sz w:val="24"/>
          <w:szCs w:val="24"/>
          <w:lang w:eastAsia="en-US"/>
        </w:rPr>
        <w:t>СПО РО</w:t>
      </w:r>
      <w:proofErr w:type="gram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Лазарихин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Виталий (группа ТЭ-22) – диплом победителя за 3 место в областной викторине по творческому наследию С.В. Михалкова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Джигурда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Анастасия (группа ТЭ-22) – грамота за участие в областной викторине по творч</w:t>
      </w:r>
      <w:r w:rsidRPr="00380D5B">
        <w:rPr>
          <w:rFonts w:eastAsia="Calibri"/>
          <w:color w:val="auto"/>
          <w:sz w:val="24"/>
          <w:szCs w:val="24"/>
          <w:lang w:eastAsia="en-US"/>
        </w:rPr>
        <w:t>е</w:t>
      </w:r>
      <w:r w:rsidRPr="00380D5B">
        <w:rPr>
          <w:rFonts w:eastAsia="Calibri"/>
          <w:color w:val="auto"/>
          <w:sz w:val="24"/>
          <w:szCs w:val="24"/>
          <w:lang w:eastAsia="en-US"/>
        </w:rPr>
        <w:t>скому наследию С.В. Михалкова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380D5B">
        <w:rPr>
          <w:rFonts w:eastAsia="Calibri"/>
          <w:color w:val="auto"/>
          <w:sz w:val="24"/>
          <w:szCs w:val="24"/>
          <w:lang w:eastAsia="en-US"/>
        </w:rPr>
        <w:t>Храмкова</w:t>
      </w:r>
      <w:proofErr w:type="spellEnd"/>
      <w:r w:rsidRPr="00380D5B">
        <w:rPr>
          <w:rFonts w:eastAsia="Calibri"/>
          <w:color w:val="auto"/>
          <w:sz w:val="24"/>
          <w:szCs w:val="24"/>
          <w:lang w:eastAsia="en-US"/>
        </w:rPr>
        <w:t xml:space="preserve"> Екатерина (группа ПИ-21) – диплом за 1 место Регионального этапа чемпионата по профессиональному мастерству «Профессионалы» Ростовской области 2023 в компетенции «Парикмахерское искусство»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lastRenderedPageBreak/>
        <w:t>Гусейнова Альбина (группа КМТШИ-20) – диплом за 2 место Регионального этапа чемпи</w:t>
      </w:r>
      <w:r w:rsidRPr="00380D5B">
        <w:rPr>
          <w:rFonts w:eastAsia="Calibri"/>
          <w:color w:val="auto"/>
          <w:sz w:val="24"/>
          <w:szCs w:val="24"/>
          <w:lang w:eastAsia="en-US"/>
        </w:rPr>
        <w:t>о</w:t>
      </w:r>
      <w:r w:rsidRPr="00380D5B">
        <w:rPr>
          <w:rFonts w:eastAsia="Calibri"/>
          <w:color w:val="auto"/>
          <w:sz w:val="24"/>
          <w:szCs w:val="24"/>
          <w:lang w:eastAsia="en-US"/>
        </w:rPr>
        <w:t>ната по профессиональному мастерству «Профессионалы» Ростовской области 2023 в комп</w:t>
      </w:r>
      <w:r w:rsidRPr="00380D5B">
        <w:rPr>
          <w:rFonts w:eastAsia="Calibri"/>
          <w:color w:val="auto"/>
          <w:sz w:val="24"/>
          <w:szCs w:val="24"/>
          <w:lang w:eastAsia="en-US"/>
        </w:rPr>
        <w:t>е</w:t>
      </w:r>
      <w:r w:rsidRPr="00380D5B">
        <w:rPr>
          <w:rFonts w:eastAsia="Calibri"/>
          <w:color w:val="auto"/>
          <w:sz w:val="24"/>
          <w:szCs w:val="24"/>
          <w:lang w:eastAsia="en-US"/>
        </w:rPr>
        <w:t>тенции «Технологии моды»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Гусейнова Альбина (группа КМТШИ-20) – сертификат конкурсанта Регионального этапа чемпионата по профессиональному мастерству «Профессионалы» Ростовской области 2023 в компетенции «Технологии моды» (2023)</w:t>
      </w:r>
    </w:p>
    <w:p w:rsidR="00D07968" w:rsidRPr="00380D5B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Чебан Ульяна (группа КМТШИ-22) – диплом 2 степени в творческом конкурсе «Педагог 777 уровня» в номинации «Вместе с лучшим педагогом»  (2023)</w:t>
      </w:r>
    </w:p>
    <w:p w:rsidR="00D07968" w:rsidRDefault="00D07968" w:rsidP="00380D5B">
      <w:pPr>
        <w:spacing w:after="0" w:line="240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380D5B">
        <w:rPr>
          <w:rFonts w:eastAsia="Calibri"/>
          <w:color w:val="auto"/>
          <w:sz w:val="24"/>
          <w:szCs w:val="24"/>
          <w:lang w:eastAsia="en-US"/>
        </w:rPr>
        <w:t>Андреасян Егор (группа КМТШИ-22) – диплом 1 степени в творческом конкурсе «Педагог 777 уровня» в номинации «Вместе с лучшим педагогом»  (2023)</w:t>
      </w:r>
    </w:p>
    <w:p w:rsidR="00C01B48" w:rsidRPr="00C01B48" w:rsidRDefault="00C01B48" w:rsidP="00D07968">
      <w:pPr>
        <w:spacing w:after="0" w:line="240" w:lineRule="auto"/>
        <w:ind w:firstLine="709"/>
        <w:rPr>
          <w:i/>
          <w:sz w:val="24"/>
          <w:szCs w:val="24"/>
        </w:rPr>
      </w:pPr>
      <w:r w:rsidRPr="00C01B48">
        <w:rPr>
          <w:i/>
          <w:sz w:val="24"/>
          <w:szCs w:val="24"/>
        </w:rPr>
        <w:t>Вывод:</w:t>
      </w:r>
    </w:p>
    <w:p w:rsidR="00C01B48" w:rsidRPr="00C01B48" w:rsidRDefault="00C01B48" w:rsidP="00791925">
      <w:pPr>
        <w:spacing w:after="0" w:line="240" w:lineRule="auto"/>
        <w:ind w:right="4" w:firstLine="567"/>
        <w:rPr>
          <w:sz w:val="24"/>
          <w:szCs w:val="24"/>
        </w:rPr>
      </w:pPr>
      <w:r w:rsidRPr="00C01B48">
        <w:rPr>
          <w:sz w:val="24"/>
          <w:szCs w:val="24"/>
        </w:rPr>
        <w:t xml:space="preserve">Участие </w:t>
      </w:r>
      <w:proofErr w:type="gramStart"/>
      <w:r>
        <w:rPr>
          <w:sz w:val="24"/>
          <w:szCs w:val="24"/>
        </w:rPr>
        <w:t>обучающихся</w:t>
      </w:r>
      <w:proofErr w:type="gramEnd"/>
      <w:r w:rsidRPr="00C01B48">
        <w:rPr>
          <w:sz w:val="24"/>
          <w:szCs w:val="24"/>
        </w:rPr>
        <w:t xml:space="preserve"> в </w:t>
      </w:r>
      <w:r>
        <w:rPr>
          <w:sz w:val="24"/>
          <w:szCs w:val="24"/>
        </w:rPr>
        <w:t>э</w:t>
      </w:r>
      <w:r w:rsidRPr="00C01B48">
        <w:rPr>
          <w:sz w:val="24"/>
          <w:szCs w:val="24"/>
        </w:rPr>
        <w:t>кспериментальн</w:t>
      </w:r>
      <w:r w:rsidR="00791925">
        <w:rPr>
          <w:sz w:val="24"/>
          <w:szCs w:val="24"/>
        </w:rPr>
        <w:t>ой</w:t>
      </w:r>
      <w:r w:rsidRPr="00C01B48">
        <w:rPr>
          <w:sz w:val="24"/>
          <w:szCs w:val="24"/>
        </w:rPr>
        <w:t>, учебно-исследовательск</w:t>
      </w:r>
      <w:r w:rsidR="00791925">
        <w:rPr>
          <w:sz w:val="24"/>
          <w:szCs w:val="24"/>
        </w:rPr>
        <w:t>ой</w:t>
      </w:r>
      <w:r w:rsidRPr="00C01B48">
        <w:rPr>
          <w:sz w:val="24"/>
          <w:szCs w:val="24"/>
        </w:rPr>
        <w:t xml:space="preserve"> деятель</w:t>
      </w:r>
      <w:r w:rsidR="00791925">
        <w:rPr>
          <w:sz w:val="24"/>
          <w:szCs w:val="24"/>
        </w:rPr>
        <w:t xml:space="preserve">ности </w:t>
      </w:r>
      <w:r w:rsidRPr="00C01B48">
        <w:rPr>
          <w:sz w:val="24"/>
          <w:szCs w:val="24"/>
        </w:rPr>
        <w:t xml:space="preserve">в </w:t>
      </w:r>
      <w:r>
        <w:rPr>
          <w:sz w:val="24"/>
          <w:szCs w:val="24"/>
        </w:rPr>
        <w:t>техникуме</w:t>
      </w:r>
      <w:r w:rsidRPr="00C01B48">
        <w:rPr>
          <w:sz w:val="24"/>
          <w:szCs w:val="24"/>
        </w:rPr>
        <w:t xml:space="preserve"> мотивируется и организуется целенаправленно, отмечается позитивными резул</w:t>
      </w:r>
      <w:r w:rsidRPr="00C01B48">
        <w:rPr>
          <w:sz w:val="24"/>
          <w:szCs w:val="24"/>
        </w:rPr>
        <w:t>ь</w:t>
      </w:r>
      <w:r w:rsidRPr="00C01B48">
        <w:rPr>
          <w:sz w:val="24"/>
          <w:szCs w:val="24"/>
        </w:rPr>
        <w:t>татами.</w:t>
      </w:r>
    </w:p>
    <w:p w:rsidR="007A0E24" w:rsidRPr="007A0E24" w:rsidRDefault="007A0E24" w:rsidP="007A0E24">
      <w:pPr>
        <w:tabs>
          <w:tab w:val="left" w:pos="993"/>
        </w:tabs>
        <w:spacing w:after="0" w:line="240" w:lineRule="auto"/>
        <w:ind w:firstLine="567"/>
        <w:rPr>
          <w:b/>
          <w:bCs/>
          <w:sz w:val="24"/>
          <w:szCs w:val="24"/>
        </w:rPr>
      </w:pPr>
      <w:r w:rsidRPr="00380D5B">
        <w:rPr>
          <w:b/>
          <w:bCs/>
          <w:sz w:val="24"/>
          <w:szCs w:val="24"/>
        </w:rPr>
        <w:t>7.3 Применение современных образовательных технологий</w:t>
      </w:r>
    </w:p>
    <w:p w:rsidR="00F719D7" w:rsidRDefault="007A0E24" w:rsidP="00F719D7">
      <w:pPr>
        <w:spacing w:after="0" w:line="240" w:lineRule="auto"/>
        <w:ind w:firstLine="567"/>
        <w:contextualSpacing/>
        <w:rPr>
          <w:sz w:val="24"/>
          <w:szCs w:val="24"/>
          <w:lang w:eastAsia="ar-SA"/>
        </w:rPr>
      </w:pPr>
      <w:r w:rsidRPr="007A0E24">
        <w:rPr>
          <w:sz w:val="24"/>
          <w:szCs w:val="24"/>
          <w:lang w:eastAsia="ar-SA"/>
        </w:rPr>
        <w:t>Необходимым условием в решении проблемы обеспечения качества образования явл</w:t>
      </w:r>
      <w:r w:rsidRPr="007A0E24">
        <w:rPr>
          <w:sz w:val="24"/>
          <w:szCs w:val="24"/>
          <w:lang w:eastAsia="ar-SA"/>
        </w:rPr>
        <w:t>я</w:t>
      </w:r>
      <w:r w:rsidRPr="007A0E24">
        <w:rPr>
          <w:sz w:val="24"/>
          <w:szCs w:val="24"/>
          <w:lang w:eastAsia="ar-SA"/>
        </w:rPr>
        <w:t>ется целенаправленное и системное преобразование дидактических процессов на основе с</w:t>
      </w:r>
      <w:r w:rsidRPr="007A0E24">
        <w:rPr>
          <w:sz w:val="24"/>
          <w:szCs w:val="24"/>
          <w:lang w:eastAsia="ar-SA"/>
        </w:rPr>
        <w:t>о</w:t>
      </w:r>
      <w:r w:rsidRPr="007A0E24">
        <w:rPr>
          <w:sz w:val="24"/>
          <w:szCs w:val="24"/>
          <w:lang w:eastAsia="ar-SA"/>
        </w:rPr>
        <w:t xml:space="preserve">временных образовательных технологий, создание условий для активного взаимодействия преподавателей и обучающихся в ситуациях, моделирующих реальные социально-экономические  и производственные процессы. </w:t>
      </w:r>
    </w:p>
    <w:p w:rsidR="00F719D7" w:rsidRDefault="00F719D7" w:rsidP="00F719D7">
      <w:pPr>
        <w:spacing w:after="0"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Использование ИКТ на занятиях, как средство повышения познавательной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сти, мотивации, дифференцированного подхода в обучении получило значительное развитие в техникуме за последние 3 года. Преподаватели дисциплин, включая некомпьютерные ди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циплины, на основе возможностей </w:t>
      </w:r>
      <w:proofErr w:type="spellStart"/>
      <w:r>
        <w:rPr>
          <w:sz w:val="24"/>
          <w:szCs w:val="24"/>
        </w:rPr>
        <w:t>интернет-ресурса</w:t>
      </w:r>
      <w:proofErr w:type="spellEnd"/>
      <w:r>
        <w:rPr>
          <w:sz w:val="24"/>
          <w:szCs w:val="24"/>
        </w:rPr>
        <w:t xml:space="preserve"> имеют возможность проводить занятия в компьютерных аудиториях с использованием мультимедиа-проекторов и интерактивной доски. Около </w:t>
      </w:r>
      <w:r w:rsidR="002E7AD2">
        <w:rPr>
          <w:sz w:val="24"/>
          <w:szCs w:val="24"/>
        </w:rPr>
        <w:t>120</w:t>
      </w:r>
      <w:r>
        <w:rPr>
          <w:sz w:val="24"/>
          <w:szCs w:val="24"/>
        </w:rPr>
        <w:t xml:space="preserve"> занятий проведено преподавателями некомпьютерных дисциплин с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пользованием ИКТ. Это занятия  по истории, математике, иностранному языку,  русскому языку и литературе,  материаловедению и др. </w:t>
      </w:r>
    </w:p>
    <w:p w:rsidR="00380D5B" w:rsidRPr="00380D5B" w:rsidRDefault="00B01895" w:rsidP="00380D5B">
      <w:pPr>
        <w:spacing w:after="0" w:line="240" w:lineRule="auto"/>
        <w:ind w:right="0" w:firstLine="567"/>
        <w:contextualSpacing/>
        <w:rPr>
          <w:sz w:val="24"/>
          <w:szCs w:val="24"/>
          <w:lang w:eastAsia="ar-SA"/>
        </w:rPr>
      </w:pPr>
      <w:r w:rsidRPr="00B01895">
        <w:rPr>
          <w:sz w:val="24"/>
          <w:szCs w:val="24"/>
          <w:lang w:eastAsia="ar-SA"/>
        </w:rPr>
        <w:t>Преподаватели конструируют учебные занятия на основе методов продуктивного об</w:t>
      </w:r>
      <w:r w:rsidRPr="00B01895">
        <w:rPr>
          <w:sz w:val="24"/>
          <w:szCs w:val="24"/>
          <w:lang w:eastAsia="ar-SA"/>
        </w:rPr>
        <w:t>у</w:t>
      </w:r>
      <w:r w:rsidRPr="00B01895">
        <w:rPr>
          <w:sz w:val="24"/>
          <w:szCs w:val="24"/>
          <w:lang w:eastAsia="ar-SA"/>
        </w:rPr>
        <w:t xml:space="preserve">чения, обеспечивающих активизацию и интенсификацию учебной деятельности </w:t>
      </w:r>
      <w:r>
        <w:rPr>
          <w:sz w:val="24"/>
          <w:szCs w:val="24"/>
          <w:lang w:eastAsia="ar-SA"/>
        </w:rPr>
        <w:t>обучающи</w:t>
      </w:r>
      <w:r>
        <w:rPr>
          <w:sz w:val="24"/>
          <w:szCs w:val="24"/>
          <w:lang w:eastAsia="ar-SA"/>
        </w:rPr>
        <w:t>х</w:t>
      </w:r>
      <w:r w:rsidR="00854ED3">
        <w:rPr>
          <w:sz w:val="24"/>
          <w:szCs w:val="24"/>
          <w:lang w:eastAsia="ar-SA"/>
        </w:rPr>
        <w:t xml:space="preserve">ся. </w:t>
      </w:r>
      <w:r w:rsidR="00380D5B">
        <w:rPr>
          <w:sz w:val="24"/>
          <w:szCs w:val="24"/>
          <w:lang w:eastAsia="ar-SA"/>
        </w:rPr>
        <w:t xml:space="preserve">В 2023 году ГБПОУ РО «РТТС» принял участие в </w:t>
      </w:r>
      <w:r w:rsidR="00380D5B" w:rsidRPr="00380D5B">
        <w:rPr>
          <w:sz w:val="24"/>
          <w:szCs w:val="24"/>
          <w:lang w:eastAsia="ar-SA"/>
        </w:rPr>
        <w:t>Федеральн</w:t>
      </w:r>
      <w:r w:rsidR="00380D5B">
        <w:rPr>
          <w:sz w:val="24"/>
          <w:szCs w:val="24"/>
          <w:lang w:eastAsia="ar-SA"/>
        </w:rPr>
        <w:t>ом</w:t>
      </w:r>
      <w:r w:rsidR="00380D5B" w:rsidRPr="00380D5B">
        <w:rPr>
          <w:sz w:val="24"/>
          <w:szCs w:val="24"/>
          <w:lang w:eastAsia="ar-SA"/>
        </w:rPr>
        <w:t xml:space="preserve"> проект</w:t>
      </w:r>
      <w:r w:rsidR="00380D5B">
        <w:rPr>
          <w:sz w:val="24"/>
          <w:szCs w:val="24"/>
          <w:lang w:eastAsia="ar-SA"/>
        </w:rPr>
        <w:t>е</w:t>
      </w:r>
      <w:r w:rsidR="00380D5B" w:rsidRPr="00380D5B">
        <w:rPr>
          <w:sz w:val="24"/>
          <w:szCs w:val="24"/>
          <w:lang w:eastAsia="ar-SA"/>
        </w:rPr>
        <w:t xml:space="preserve"> «Современная школа» (2021-2025 гг</w:t>
      </w:r>
      <w:r w:rsidR="00380D5B">
        <w:rPr>
          <w:sz w:val="24"/>
          <w:szCs w:val="24"/>
          <w:lang w:eastAsia="ar-SA"/>
        </w:rPr>
        <w:t xml:space="preserve">.) </w:t>
      </w:r>
      <w:r w:rsidR="00380D5B" w:rsidRPr="00380D5B">
        <w:rPr>
          <w:sz w:val="24"/>
          <w:szCs w:val="24"/>
          <w:lang w:eastAsia="ar-SA"/>
        </w:rPr>
        <w:t>Внедрение методик преподавания общеобразовательных дисциплин</w:t>
      </w:r>
    </w:p>
    <w:p w:rsidR="00854ED3" w:rsidRDefault="00380D5B" w:rsidP="00380D5B">
      <w:pPr>
        <w:spacing w:after="0" w:line="240" w:lineRule="auto"/>
        <w:ind w:right="0" w:firstLine="0"/>
        <w:contextualSpacing/>
        <w:rPr>
          <w:sz w:val="24"/>
          <w:szCs w:val="24"/>
          <w:lang w:eastAsia="ar-SA"/>
        </w:rPr>
      </w:pPr>
      <w:r w:rsidRPr="00380D5B">
        <w:rPr>
          <w:sz w:val="24"/>
          <w:szCs w:val="24"/>
          <w:lang w:eastAsia="ar-SA"/>
        </w:rPr>
        <w:t xml:space="preserve">с учетом профессиональной направленности </w:t>
      </w:r>
      <w:proofErr w:type="gramStart"/>
      <w:r w:rsidRPr="00380D5B">
        <w:rPr>
          <w:sz w:val="24"/>
          <w:szCs w:val="24"/>
          <w:lang w:eastAsia="ar-SA"/>
        </w:rPr>
        <w:t>программ среднего профессионального образ</w:t>
      </w:r>
      <w:r w:rsidRPr="00380D5B">
        <w:rPr>
          <w:sz w:val="24"/>
          <w:szCs w:val="24"/>
          <w:lang w:eastAsia="ar-SA"/>
        </w:rPr>
        <w:t>о</w:t>
      </w:r>
      <w:r w:rsidRPr="00380D5B">
        <w:rPr>
          <w:sz w:val="24"/>
          <w:szCs w:val="24"/>
          <w:lang w:eastAsia="ar-SA"/>
        </w:rPr>
        <w:t>вания,</w:t>
      </w:r>
      <w:r>
        <w:rPr>
          <w:sz w:val="24"/>
          <w:szCs w:val="24"/>
          <w:lang w:eastAsia="ar-SA"/>
        </w:rPr>
        <w:t xml:space="preserve"> </w:t>
      </w:r>
      <w:r w:rsidRPr="00380D5B">
        <w:rPr>
          <w:sz w:val="24"/>
          <w:szCs w:val="24"/>
          <w:lang w:eastAsia="ar-SA"/>
        </w:rPr>
        <w:t>реализуемых на базе основного общего образования</w:t>
      </w:r>
      <w:r>
        <w:rPr>
          <w:sz w:val="24"/>
          <w:szCs w:val="24"/>
          <w:lang w:eastAsia="ar-SA"/>
        </w:rPr>
        <w:t xml:space="preserve"> и продолжил</w:t>
      </w:r>
      <w:proofErr w:type="gramEnd"/>
      <w:r>
        <w:rPr>
          <w:sz w:val="24"/>
          <w:szCs w:val="24"/>
          <w:lang w:eastAsia="ar-SA"/>
        </w:rPr>
        <w:t xml:space="preserve"> участие в п</w:t>
      </w:r>
      <w:r w:rsidRPr="00380D5B">
        <w:rPr>
          <w:sz w:val="24"/>
          <w:szCs w:val="24"/>
          <w:lang w:eastAsia="ar-SA"/>
        </w:rPr>
        <w:t>роект</w:t>
      </w:r>
      <w:r>
        <w:rPr>
          <w:sz w:val="24"/>
          <w:szCs w:val="24"/>
          <w:lang w:eastAsia="ar-SA"/>
        </w:rPr>
        <w:t>е</w:t>
      </w:r>
      <w:r w:rsidRPr="00380D5B">
        <w:rPr>
          <w:sz w:val="24"/>
          <w:szCs w:val="24"/>
          <w:lang w:eastAsia="ar-SA"/>
        </w:rPr>
        <w:t xml:space="preserve"> «Национальная система квалификаций - конструктор карьеры»</w:t>
      </w:r>
      <w:r>
        <w:rPr>
          <w:sz w:val="24"/>
          <w:szCs w:val="24"/>
          <w:lang w:eastAsia="ar-SA"/>
        </w:rPr>
        <w:t>, который</w:t>
      </w:r>
      <w:r w:rsidRPr="00380D5B">
        <w:rPr>
          <w:sz w:val="24"/>
          <w:szCs w:val="24"/>
          <w:lang w:eastAsia="ar-SA"/>
        </w:rPr>
        <w:t xml:space="preserve"> помогает молодежи получить реальный опыт выстраивания своего образовательно-профессионального пути.</w:t>
      </w:r>
    </w:p>
    <w:p w:rsidR="00380D5B" w:rsidRDefault="00380D5B" w:rsidP="00380D5B">
      <w:pPr>
        <w:spacing w:after="0" w:line="240" w:lineRule="auto"/>
        <w:ind w:right="0" w:firstLine="0"/>
        <w:contextualSpacing/>
        <w:rPr>
          <w:sz w:val="24"/>
          <w:szCs w:val="24"/>
          <w:lang w:eastAsia="ar-SA"/>
        </w:rPr>
      </w:pPr>
    </w:p>
    <w:p w:rsidR="007D6816" w:rsidRPr="00EA45F5" w:rsidRDefault="000B1BE1" w:rsidP="007D6816">
      <w:pPr>
        <w:pStyle w:val="2"/>
        <w:ind w:left="0" w:firstLine="567"/>
        <w:jc w:val="center"/>
        <w:rPr>
          <w:color w:val="auto"/>
          <w:sz w:val="24"/>
          <w:szCs w:val="24"/>
        </w:rPr>
      </w:pPr>
      <w:r w:rsidRPr="00EA45F5">
        <w:rPr>
          <w:color w:val="auto"/>
          <w:sz w:val="24"/>
          <w:szCs w:val="24"/>
        </w:rPr>
        <w:t>8</w:t>
      </w:r>
      <w:r w:rsidR="007D6816" w:rsidRPr="00EA45F5">
        <w:rPr>
          <w:color w:val="auto"/>
          <w:sz w:val="24"/>
          <w:szCs w:val="24"/>
        </w:rPr>
        <w:t>. Воспитательная работа</w:t>
      </w:r>
    </w:p>
    <w:p w:rsidR="00EA45F5" w:rsidRPr="00380D5B" w:rsidRDefault="00EA45F5" w:rsidP="00EA45F5">
      <w:pPr>
        <w:tabs>
          <w:tab w:val="left" w:pos="1880"/>
        </w:tabs>
        <w:spacing w:after="0" w:line="259" w:lineRule="auto"/>
        <w:ind w:left="360" w:right="0" w:firstLine="0"/>
        <w:rPr>
          <w:rFonts w:eastAsia="Calibri"/>
          <w:iCs/>
          <w:color w:val="auto"/>
          <w:sz w:val="22"/>
          <w:szCs w:val="24"/>
          <w:lang w:eastAsia="en-US"/>
        </w:rPr>
      </w:pPr>
    </w:p>
    <w:p w:rsidR="008C69A0" w:rsidRPr="00CB5059" w:rsidRDefault="008C69A0" w:rsidP="000C62AF">
      <w:pPr>
        <w:spacing w:after="0" w:line="240" w:lineRule="auto"/>
        <w:ind w:firstLine="567"/>
        <w:rPr>
          <w:rFonts w:eastAsia="Calibri"/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техникуме реализуется программа воспитания. </w:t>
      </w:r>
      <w:r>
        <w:rPr>
          <w:bCs/>
          <w:sz w:val="24"/>
          <w:szCs w:val="24"/>
        </w:rPr>
        <w:t>Целью разработки и реализации раб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чей программы воспитания является формирование гармонично развитой высоконравстве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ной личности, разделяющей российские традиционные духовные ценности, обладающей а</w:t>
      </w:r>
      <w:r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туальными знаниями и умениями, способной реализовать свой потенциал в условиях совр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менного общества, готовой к мирному созиданию и защите Родины.</w:t>
      </w:r>
    </w:p>
    <w:p w:rsidR="008C69A0" w:rsidRDefault="008C69A0" w:rsidP="008C69A0">
      <w:pPr>
        <w:shd w:val="clear" w:color="auto" w:fill="FFFFFF"/>
        <w:spacing w:after="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Главной задачей является создание организационно-педагогических условий в части воспитания, личностного развития и </w:t>
      </w:r>
      <w:proofErr w:type="gramStart"/>
      <w:r>
        <w:rPr>
          <w:bCs/>
          <w:sz w:val="24"/>
          <w:szCs w:val="24"/>
        </w:rPr>
        <w:t>социализации</w:t>
      </w:r>
      <w:proofErr w:type="gramEnd"/>
      <w:r>
        <w:rPr>
          <w:bCs/>
          <w:sz w:val="24"/>
          <w:szCs w:val="24"/>
        </w:rPr>
        <w:t xml:space="preserve"> обучающихся в техникуме с учетом пол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чаемой квалификации на основе соблюдения непрерывности процесса воспитания в сфере образования. </w:t>
      </w:r>
    </w:p>
    <w:p w:rsidR="008C69A0" w:rsidRDefault="008C69A0" w:rsidP="008C69A0">
      <w:pPr>
        <w:shd w:val="clear" w:color="auto" w:fill="FFFFFF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Основные направления воспитательной работы:</w:t>
      </w:r>
    </w:p>
    <w:p w:rsidR="008C69A0" w:rsidRPr="008C69A0" w:rsidRDefault="008C69A0" w:rsidP="008C69A0">
      <w:pPr>
        <w:spacing w:after="0" w:line="240" w:lineRule="auto"/>
        <w:rPr>
          <w:rStyle w:val="28"/>
          <w:rFonts w:eastAsia="Calibri"/>
          <w:b w:val="0"/>
          <w:sz w:val="24"/>
          <w:szCs w:val="24"/>
        </w:rPr>
      </w:pPr>
      <w:r w:rsidRPr="008C69A0">
        <w:rPr>
          <w:rStyle w:val="28"/>
          <w:rFonts w:eastAsia="Calibri"/>
          <w:b w:val="0"/>
          <w:sz w:val="24"/>
          <w:szCs w:val="24"/>
        </w:rPr>
        <w:t>1. Гражданско-патриотическое</w:t>
      </w:r>
      <w:r w:rsidR="00D07968">
        <w:rPr>
          <w:rStyle w:val="28"/>
          <w:rFonts w:eastAsia="Calibri"/>
          <w:b w:val="0"/>
          <w:sz w:val="24"/>
          <w:szCs w:val="24"/>
        </w:rPr>
        <w:t>.</w:t>
      </w:r>
      <w:r w:rsidRPr="008C69A0">
        <w:rPr>
          <w:rStyle w:val="28"/>
          <w:rFonts w:eastAsia="Calibri"/>
          <w:b w:val="0"/>
          <w:sz w:val="24"/>
          <w:szCs w:val="24"/>
        </w:rPr>
        <w:t xml:space="preserve"> </w:t>
      </w:r>
    </w:p>
    <w:p w:rsidR="008C69A0" w:rsidRPr="008C69A0" w:rsidRDefault="008C69A0" w:rsidP="008C69A0">
      <w:pPr>
        <w:spacing w:after="0" w:line="240" w:lineRule="auto"/>
        <w:rPr>
          <w:b/>
        </w:rPr>
      </w:pPr>
      <w:r w:rsidRPr="008C69A0">
        <w:rPr>
          <w:rStyle w:val="28"/>
          <w:rFonts w:eastAsia="Calibri"/>
          <w:b w:val="0"/>
          <w:sz w:val="24"/>
          <w:szCs w:val="24"/>
        </w:rPr>
        <w:t>2. Профессионально-ориентирующее</w:t>
      </w:r>
      <w:r w:rsidR="00D07968">
        <w:rPr>
          <w:rStyle w:val="28"/>
          <w:rFonts w:eastAsia="Calibri"/>
          <w:b w:val="0"/>
          <w:sz w:val="24"/>
          <w:szCs w:val="24"/>
        </w:rPr>
        <w:t>.</w:t>
      </w:r>
    </w:p>
    <w:p w:rsidR="008C69A0" w:rsidRPr="008C69A0" w:rsidRDefault="008C69A0" w:rsidP="008C69A0">
      <w:pPr>
        <w:spacing w:after="0" w:line="240" w:lineRule="auto"/>
        <w:rPr>
          <w:rStyle w:val="28"/>
          <w:rFonts w:eastAsia="Calibri"/>
          <w:b w:val="0"/>
          <w:sz w:val="24"/>
          <w:szCs w:val="24"/>
        </w:rPr>
      </w:pPr>
      <w:r w:rsidRPr="008C69A0">
        <w:rPr>
          <w:rStyle w:val="28"/>
          <w:rFonts w:eastAsia="Calibri"/>
          <w:b w:val="0"/>
          <w:sz w:val="24"/>
          <w:szCs w:val="24"/>
        </w:rPr>
        <w:lastRenderedPageBreak/>
        <w:t xml:space="preserve">3. Спортивное и </w:t>
      </w:r>
      <w:proofErr w:type="spellStart"/>
      <w:r w:rsidRPr="008C69A0">
        <w:rPr>
          <w:rStyle w:val="28"/>
          <w:rFonts w:eastAsia="Calibri"/>
          <w:b w:val="0"/>
          <w:sz w:val="24"/>
          <w:szCs w:val="24"/>
        </w:rPr>
        <w:t>здоровьесберегающее</w:t>
      </w:r>
      <w:proofErr w:type="spellEnd"/>
      <w:r w:rsidR="00D07968">
        <w:rPr>
          <w:rStyle w:val="28"/>
          <w:rFonts w:eastAsia="Calibri"/>
          <w:b w:val="0"/>
          <w:sz w:val="24"/>
          <w:szCs w:val="24"/>
        </w:rPr>
        <w:t>.</w:t>
      </w:r>
    </w:p>
    <w:p w:rsidR="008C69A0" w:rsidRPr="008C69A0" w:rsidRDefault="008C69A0" w:rsidP="008C69A0">
      <w:pPr>
        <w:spacing w:after="0" w:line="240" w:lineRule="auto"/>
        <w:rPr>
          <w:rStyle w:val="28"/>
          <w:rFonts w:eastAsia="Calibri"/>
          <w:b w:val="0"/>
          <w:sz w:val="24"/>
          <w:szCs w:val="24"/>
        </w:rPr>
      </w:pPr>
      <w:r w:rsidRPr="008C69A0">
        <w:rPr>
          <w:rStyle w:val="28"/>
          <w:rFonts w:eastAsia="Calibri"/>
          <w:b w:val="0"/>
          <w:sz w:val="24"/>
          <w:szCs w:val="24"/>
        </w:rPr>
        <w:t>4. Экологическое</w:t>
      </w:r>
      <w:r w:rsidR="00D07968">
        <w:rPr>
          <w:rStyle w:val="28"/>
          <w:rFonts w:eastAsia="Calibri"/>
          <w:b w:val="0"/>
          <w:sz w:val="24"/>
          <w:szCs w:val="24"/>
        </w:rPr>
        <w:t>.</w:t>
      </w:r>
    </w:p>
    <w:p w:rsidR="008C69A0" w:rsidRPr="008C69A0" w:rsidRDefault="008C69A0" w:rsidP="008C69A0">
      <w:pPr>
        <w:spacing w:after="0" w:line="240" w:lineRule="auto"/>
        <w:rPr>
          <w:rStyle w:val="28"/>
          <w:rFonts w:eastAsia="Calibri"/>
          <w:b w:val="0"/>
          <w:sz w:val="24"/>
          <w:szCs w:val="24"/>
        </w:rPr>
      </w:pPr>
      <w:r w:rsidRPr="008C69A0">
        <w:rPr>
          <w:rStyle w:val="28"/>
          <w:rFonts w:eastAsia="Calibri"/>
          <w:b w:val="0"/>
          <w:sz w:val="24"/>
          <w:szCs w:val="24"/>
        </w:rPr>
        <w:t>5. Самоуправление</w:t>
      </w:r>
      <w:r w:rsidR="00D07968">
        <w:rPr>
          <w:rStyle w:val="28"/>
          <w:rFonts w:eastAsia="Calibri"/>
          <w:b w:val="0"/>
          <w:sz w:val="24"/>
          <w:szCs w:val="24"/>
        </w:rPr>
        <w:t>.</w:t>
      </w:r>
    </w:p>
    <w:p w:rsidR="008C69A0" w:rsidRPr="008C69A0" w:rsidRDefault="008C69A0" w:rsidP="008C69A0">
      <w:pPr>
        <w:spacing w:after="0" w:line="240" w:lineRule="auto"/>
        <w:rPr>
          <w:rStyle w:val="28"/>
          <w:rFonts w:eastAsia="Calibri"/>
          <w:b w:val="0"/>
          <w:sz w:val="24"/>
          <w:szCs w:val="24"/>
        </w:rPr>
      </w:pPr>
      <w:r w:rsidRPr="008C69A0">
        <w:rPr>
          <w:rStyle w:val="28"/>
          <w:rFonts w:eastAsia="Calibri"/>
          <w:b w:val="0"/>
          <w:sz w:val="24"/>
          <w:szCs w:val="24"/>
        </w:rPr>
        <w:t>6. Культурно</w:t>
      </w:r>
      <w:r w:rsidR="00D07968">
        <w:rPr>
          <w:rStyle w:val="28"/>
          <w:rFonts w:eastAsia="Calibri"/>
          <w:b w:val="0"/>
          <w:sz w:val="24"/>
          <w:szCs w:val="24"/>
        </w:rPr>
        <w:t>-</w:t>
      </w:r>
      <w:r w:rsidRPr="008C69A0">
        <w:rPr>
          <w:rStyle w:val="28"/>
          <w:rFonts w:eastAsia="Calibri"/>
          <w:b w:val="0"/>
          <w:sz w:val="24"/>
          <w:szCs w:val="24"/>
        </w:rPr>
        <w:t>творческое</w:t>
      </w:r>
      <w:r w:rsidR="00D07968">
        <w:rPr>
          <w:rStyle w:val="28"/>
          <w:rFonts w:eastAsia="Calibri"/>
          <w:b w:val="0"/>
          <w:sz w:val="24"/>
          <w:szCs w:val="24"/>
        </w:rPr>
        <w:t>.</w:t>
      </w:r>
    </w:p>
    <w:p w:rsidR="008C69A0" w:rsidRDefault="008C69A0" w:rsidP="008C69A0">
      <w:pPr>
        <w:spacing w:after="0" w:line="240" w:lineRule="auto"/>
      </w:pPr>
      <w:r>
        <w:rPr>
          <w:rFonts w:eastAsia="Calibri"/>
          <w:sz w:val="24"/>
          <w:szCs w:val="24"/>
        </w:rPr>
        <w:t xml:space="preserve">7. </w:t>
      </w:r>
      <w:proofErr w:type="gramStart"/>
      <w:r>
        <w:rPr>
          <w:rFonts w:eastAsia="Calibri"/>
          <w:sz w:val="24"/>
          <w:szCs w:val="24"/>
        </w:rPr>
        <w:t>Бизнес-ориентирующее</w:t>
      </w:r>
      <w:proofErr w:type="gramEnd"/>
      <w:r w:rsidR="00D07968">
        <w:rPr>
          <w:rFonts w:eastAsia="Calibri"/>
          <w:sz w:val="24"/>
          <w:szCs w:val="24"/>
        </w:rPr>
        <w:t>.</w:t>
      </w:r>
    </w:p>
    <w:p w:rsidR="008C69A0" w:rsidRDefault="008C69A0" w:rsidP="000C62AF">
      <w:pPr>
        <w:spacing w:after="0" w:line="240" w:lineRule="auto"/>
        <w:ind w:firstLine="567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Программа направлена на формирование единого воспитательного пространства, с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здающего равные условия для развития </w:t>
      </w:r>
      <w:proofErr w:type="gramStart"/>
      <w:r>
        <w:rPr>
          <w:bCs/>
          <w:sz w:val="24"/>
          <w:szCs w:val="24"/>
        </w:rPr>
        <w:t>обучающихся</w:t>
      </w:r>
      <w:proofErr w:type="gramEnd"/>
      <w:r>
        <w:rPr>
          <w:bCs/>
          <w:sz w:val="24"/>
          <w:szCs w:val="24"/>
        </w:rPr>
        <w:t xml:space="preserve"> в ГБПОУ РО «Ростовский технолог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ческий техникум сервиса» с общими ценностями, моральными и нравственными ориентир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ми через вовлечение в общественно-ценностные социализирующие отношения.</w:t>
      </w:r>
      <w:r>
        <w:rPr>
          <w:bCs/>
          <w:i/>
          <w:sz w:val="24"/>
          <w:szCs w:val="24"/>
        </w:rPr>
        <w:t xml:space="preserve"> </w:t>
      </w:r>
    </w:p>
    <w:p w:rsidR="008C69A0" w:rsidRDefault="008C69A0" w:rsidP="000C62AF">
      <w:pPr>
        <w:spacing w:after="0" w:line="240" w:lineRule="auto"/>
        <w:ind w:firstLine="567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Программа </w:t>
      </w:r>
      <w:r>
        <w:rPr>
          <w:bCs/>
          <w:sz w:val="24"/>
          <w:szCs w:val="24"/>
        </w:rPr>
        <w:t>воспитания является основой для разработки в ГБПОУ РО «Ростовский технологический техникум сервиса» рабочих программ воспитания в соответствии с треб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ваниями Федерального закона от 29 декабря 2012 г. № 273-ФЗ «Об образовании в Росси</w:t>
      </w:r>
      <w:r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>ской Федерации» с учетом Плана мероприятий по реализации в 2021 - 2025 годах Стратегии развития воспитания в Российской Федерации на период до 2025 года и преемственности ц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лей, задач Примерной программы</w:t>
      </w:r>
      <w:proofErr w:type="gramEnd"/>
      <w:r>
        <w:rPr>
          <w:bCs/>
          <w:sz w:val="24"/>
          <w:szCs w:val="24"/>
        </w:rPr>
        <w:t xml:space="preserve"> воспитания для общеобразовательных организаций, </w:t>
      </w:r>
      <w:proofErr w:type="gramStart"/>
      <w:r>
        <w:rPr>
          <w:bCs/>
          <w:sz w:val="24"/>
          <w:szCs w:val="24"/>
        </w:rPr>
        <w:t>одо</w:t>
      </w:r>
      <w:r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ренной</w:t>
      </w:r>
      <w:proofErr w:type="gramEnd"/>
      <w:r>
        <w:rPr>
          <w:bCs/>
          <w:sz w:val="24"/>
          <w:szCs w:val="24"/>
        </w:rPr>
        <w:t xml:space="preserve"> решением Федерального учебно-методического объединения по общему образов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нию.</w:t>
      </w:r>
    </w:p>
    <w:p w:rsidR="008C69A0" w:rsidRDefault="008C69A0" w:rsidP="000C62AF">
      <w:pPr>
        <w:spacing w:after="0" w:line="240" w:lineRule="auto"/>
        <w:ind w:firstLine="56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Работа по воспитанию, формированию и развитию личности студентов в </w:t>
      </w:r>
      <w:r>
        <w:rPr>
          <w:bCs/>
          <w:sz w:val="24"/>
          <w:szCs w:val="24"/>
        </w:rPr>
        <w:t>ГБПОУ РО «Ростовский технологический техникум сервиса»</w:t>
      </w:r>
      <w:r>
        <w:rPr>
          <w:bCs/>
          <w:iCs/>
          <w:sz w:val="24"/>
          <w:szCs w:val="24"/>
        </w:rPr>
        <w:t xml:space="preserve"> сохраняет преемственность по отношению к достижению воспитательных целей общего образования.</w:t>
      </w:r>
    </w:p>
    <w:p w:rsidR="008C69A0" w:rsidRDefault="008C69A0" w:rsidP="000C62AF">
      <w:pPr>
        <w:spacing w:after="0" w:line="240" w:lineRule="auto"/>
        <w:ind w:firstLine="56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Рабочие программы воспитания в системе СПО в целеполагании, ожидаемых результ</w:t>
      </w:r>
      <w:r>
        <w:rPr>
          <w:bCs/>
          <w:iCs/>
          <w:sz w:val="24"/>
          <w:szCs w:val="24"/>
        </w:rPr>
        <w:t>а</w:t>
      </w:r>
      <w:r>
        <w:rPr>
          <w:bCs/>
          <w:iCs/>
          <w:sz w:val="24"/>
          <w:szCs w:val="24"/>
        </w:rPr>
        <w:t>тах, видах деятельности, условиях формировании воспитывающей, личностно развивающей среды должны отражать интересы и запросы участников образовательных отношений в лице:</w:t>
      </w:r>
    </w:p>
    <w:p w:rsidR="008C69A0" w:rsidRDefault="008C69A0" w:rsidP="007D2735">
      <w:pPr>
        <w:pStyle w:val="a6"/>
        <w:numPr>
          <w:ilvl w:val="0"/>
          <w:numId w:val="24"/>
        </w:numPr>
        <w:spacing w:after="0" w:line="240" w:lineRule="auto"/>
        <w:ind w:left="993" w:right="0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студента, признавая </w:t>
      </w:r>
      <w:r>
        <w:rPr>
          <w:sz w:val="24"/>
          <w:szCs w:val="24"/>
        </w:rPr>
        <w:t>приоритетную роль его личностного развития на основе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растных и индивидуальных особенностей, интересов и запросов, его семьи;</w:t>
      </w:r>
    </w:p>
    <w:p w:rsidR="008C69A0" w:rsidRDefault="008C69A0" w:rsidP="007D2735">
      <w:pPr>
        <w:pStyle w:val="a6"/>
        <w:numPr>
          <w:ilvl w:val="0"/>
          <w:numId w:val="24"/>
        </w:numPr>
        <w:spacing w:after="0" w:line="240" w:lineRule="auto"/>
        <w:ind w:left="993" w:right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государства и общества;</w:t>
      </w:r>
    </w:p>
    <w:p w:rsidR="008C69A0" w:rsidRDefault="008C69A0" w:rsidP="007D2735">
      <w:pPr>
        <w:pStyle w:val="a6"/>
        <w:numPr>
          <w:ilvl w:val="0"/>
          <w:numId w:val="24"/>
        </w:numPr>
        <w:spacing w:after="0" w:line="240" w:lineRule="auto"/>
        <w:ind w:left="993" w:right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субъектов экономической сферы – бизнеса, работодателей, общественно-деловых объединений;</w:t>
      </w:r>
    </w:p>
    <w:p w:rsidR="008C69A0" w:rsidRDefault="008C69A0" w:rsidP="007D2735">
      <w:pPr>
        <w:pStyle w:val="a6"/>
        <w:numPr>
          <w:ilvl w:val="0"/>
          <w:numId w:val="24"/>
        </w:numPr>
        <w:spacing w:after="0" w:line="240" w:lineRule="auto"/>
        <w:ind w:left="993" w:right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педагогических работников </w:t>
      </w:r>
      <w:r>
        <w:rPr>
          <w:bCs/>
          <w:sz w:val="24"/>
          <w:szCs w:val="24"/>
        </w:rPr>
        <w:t>ГБПОУ РО «Ростовский технологический техникум сервиса»</w:t>
      </w:r>
      <w:r>
        <w:rPr>
          <w:bCs/>
          <w:iCs/>
          <w:sz w:val="24"/>
          <w:szCs w:val="24"/>
        </w:rPr>
        <w:t>.</w:t>
      </w:r>
    </w:p>
    <w:p w:rsidR="008C69A0" w:rsidRDefault="008C69A0" w:rsidP="00CB5059">
      <w:pPr>
        <w:spacing w:after="0" w:line="240" w:lineRule="auto"/>
        <w:ind w:firstLine="567"/>
        <w:rPr>
          <w:bCs/>
          <w:i/>
          <w:iCs/>
          <w:sz w:val="24"/>
          <w:szCs w:val="24"/>
          <w:highlight w:val="yellow"/>
        </w:rPr>
      </w:pPr>
      <w:r>
        <w:rPr>
          <w:bCs/>
          <w:sz w:val="24"/>
          <w:szCs w:val="24"/>
        </w:rPr>
        <w:t>Под воспитанием понимается «деятельность, направленная на развитие личности, с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здание условий для самоопределения и </w:t>
      </w:r>
      <w:proofErr w:type="gramStart"/>
      <w:r>
        <w:rPr>
          <w:bCs/>
          <w:sz w:val="24"/>
          <w:szCs w:val="24"/>
        </w:rPr>
        <w:t>социализации</w:t>
      </w:r>
      <w:proofErr w:type="gramEnd"/>
      <w:r>
        <w:rPr>
          <w:bCs/>
          <w:sz w:val="24"/>
          <w:szCs w:val="24"/>
        </w:rPr>
        <w:t xml:space="preserve"> обучающихся на основе социокульту</w:t>
      </w:r>
      <w:r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</w:t>
      </w:r>
      <w:r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ционального народа Российской Федерации, природе и окружающей среде».</w:t>
      </w:r>
      <w:r>
        <w:rPr>
          <w:i/>
          <w:iCs/>
          <w:sz w:val="24"/>
          <w:szCs w:val="24"/>
          <w:highlight w:val="yellow"/>
        </w:rPr>
        <w:t xml:space="preserve"> </w:t>
      </w:r>
    </w:p>
    <w:p w:rsidR="008C69A0" w:rsidRDefault="008C69A0" w:rsidP="00CB5059">
      <w:pPr>
        <w:spacing w:after="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Миссией воспитания и развития личности гражданина России выступает сплочение и консолидация нации, укрепление социальной солидарности, укрепление доверия личности к жизни в России, согражданам, обществу, настоящему и будущему малой родины, Росси</w:t>
      </w:r>
      <w:r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>ской Федерации.</w:t>
      </w:r>
    </w:p>
    <w:p w:rsidR="008C69A0" w:rsidRDefault="008C69A0" w:rsidP="00CB5059">
      <w:pPr>
        <w:spacing w:after="0" w:line="240" w:lineRule="auto"/>
        <w:ind w:firstLine="567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В ходе реализации рабочей программы воспитания рекомендуется стремиться к след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ющим результатам в части воспитания обучающихся, которые составлены в соответствии с Конституцией Российской Федерации, и нашли дальнейшее отражение при формировании перечня личностных каче</w:t>
      </w:r>
      <w:proofErr w:type="gramStart"/>
      <w:r>
        <w:rPr>
          <w:bCs/>
          <w:sz w:val="24"/>
          <w:szCs w:val="24"/>
        </w:rPr>
        <w:t>ств гр</w:t>
      </w:r>
      <w:proofErr w:type="gramEnd"/>
      <w:r>
        <w:rPr>
          <w:bCs/>
          <w:sz w:val="24"/>
          <w:szCs w:val="24"/>
        </w:rPr>
        <w:t>ажданина, необходимых для сохранения и передачи ценн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стей следующим поколениям:</w:t>
      </w:r>
      <w:r>
        <w:rPr>
          <w:bCs/>
          <w:color w:val="FF0000"/>
          <w:sz w:val="24"/>
          <w:szCs w:val="24"/>
        </w:rPr>
        <w:t xml:space="preserve"> </w:t>
      </w:r>
    </w:p>
    <w:p w:rsidR="008C69A0" w:rsidRDefault="008C69A0" w:rsidP="007D2735">
      <w:pPr>
        <w:pStyle w:val="a6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993" w:right="0"/>
        <w:rPr>
          <w:bCs/>
          <w:sz w:val="24"/>
          <w:szCs w:val="24"/>
        </w:rPr>
      </w:pPr>
      <w:r>
        <w:rPr>
          <w:bCs/>
          <w:sz w:val="24"/>
          <w:szCs w:val="24"/>
        </w:rPr>
        <w:t>безусловное уважение к жизни во всех ее проявлениях, признание ее наивысшей ценностью;</w:t>
      </w:r>
    </w:p>
    <w:p w:rsidR="008C69A0" w:rsidRDefault="008C69A0" w:rsidP="007D2735">
      <w:pPr>
        <w:pStyle w:val="a6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993" w:right="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осознание ценности здоровья, установка на активное </w:t>
      </w:r>
      <w:proofErr w:type="spellStart"/>
      <w:r>
        <w:rPr>
          <w:bCs/>
          <w:sz w:val="24"/>
          <w:szCs w:val="24"/>
        </w:rPr>
        <w:t>здоровьесбережение</w:t>
      </w:r>
      <w:proofErr w:type="spellEnd"/>
      <w:r>
        <w:rPr>
          <w:bCs/>
          <w:sz w:val="24"/>
          <w:szCs w:val="24"/>
        </w:rPr>
        <w:t xml:space="preserve"> человека;</w:t>
      </w:r>
      <w:proofErr w:type="gramEnd"/>
    </w:p>
    <w:p w:rsidR="008C69A0" w:rsidRDefault="008C69A0" w:rsidP="007D2735">
      <w:pPr>
        <w:pStyle w:val="a6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993" w:right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осознание ценности семьи для каждого человека, установка на надежные и бе</w:t>
      </w:r>
      <w:r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 xml:space="preserve">опасные отношения, вступление в брак и ответственное </w:t>
      </w:r>
      <w:proofErr w:type="spellStart"/>
      <w:r>
        <w:rPr>
          <w:bCs/>
          <w:sz w:val="24"/>
          <w:szCs w:val="24"/>
        </w:rPr>
        <w:t>родительство</w:t>
      </w:r>
      <w:proofErr w:type="spellEnd"/>
      <w:r>
        <w:rPr>
          <w:bCs/>
          <w:sz w:val="24"/>
          <w:szCs w:val="24"/>
        </w:rPr>
        <w:t>;</w:t>
      </w:r>
    </w:p>
    <w:p w:rsidR="008C69A0" w:rsidRDefault="008C69A0" w:rsidP="007D2735">
      <w:pPr>
        <w:pStyle w:val="a6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993" w:right="0"/>
        <w:rPr>
          <w:bCs/>
          <w:sz w:val="24"/>
          <w:szCs w:val="24"/>
        </w:rPr>
      </w:pPr>
      <w:r>
        <w:rPr>
          <w:bCs/>
          <w:sz w:val="24"/>
          <w:szCs w:val="24"/>
        </w:rPr>
        <w:t>любовь к Отечеству, осознание себя гражданином России – продолжателем трад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ций предков, защитником Земли, на которой родился и вырос; осознание личной ответственности за Россию;</w:t>
      </w:r>
    </w:p>
    <w:p w:rsidR="008C69A0" w:rsidRDefault="008C69A0" w:rsidP="007D2735">
      <w:pPr>
        <w:pStyle w:val="a6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993" w:right="0"/>
        <w:rPr>
          <w:bCs/>
          <w:sz w:val="24"/>
          <w:szCs w:val="24"/>
        </w:rPr>
      </w:pPr>
      <w:r>
        <w:rPr>
          <w:bCs/>
          <w:sz w:val="24"/>
          <w:szCs w:val="24"/>
        </w:rPr>
        <w:t>признание ценности жизни и личности другого человека, его прав и свобод, пр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знание за другим человеком права иметь свое мнение;</w:t>
      </w:r>
    </w:p>
    <w:p w:rsidR="008C69A0" w:rsidRDefault="008C69A0" w:rsidP="007D2735">
      <w:pPr>
        <w:pStyle w:val="a6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993" w:right="0"/>
        <w:rPr>
          <w:bCs/>
          <w:sz w:val="24"/>
          <w:szCs w:val="24"/>
        </w:rPr>
      </w:pPr>
      <w:r>
        <w:rPr>
          <w:bCs/>
          <w:sz w:val="24"/>
          <w:szCs w:val="24"/>
        </w:rPr>
        <w:t>готовность к рефлексии своих действий, высказываний и оценке их влияния на других людей; внутренний запрет на физическое и психологическое воздействие на другого человека;</w:t>
      </w:r>
    </w:p>
    <w:p w:rsidR="008C69A0" w:rsidRDefault="008C69A0" w:rsidP="007D2735">
      <w:pPr>
        <w:pStyle w:val="a6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993" w:right="0"/>
        <w:rPr>
          <w:bCs/>
          <w:sz w:val="24"/>
          <w:szCs w:val="24"/>
        </w:rPr>
      </w:pPr>
      <w:r>
        <w:rPr>
          <w:bCs/>
          <w:sz w:val="24"/>
          <w:szCs w:val="24"/>
        </w:rPr>
        <w:t>правовое самосознание, законопослушность; готовность в полной мере выполнять законы России; уважение к чужой собственности, месту постоянного проживания;</w:t>
      </w:r>
    </w:p>
    <w:p w:rsidR="008C69A0" w:rsidRDefault="008C69A0" w:rsidP="007D2735">
      <w:pPr>
        <w:pStyle w:val="a6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993" w:right="0"/>
        <w:rPr>
          <w:bCs/>
          <w:sz w:val="24"/>
          <w:szCs w:val="24"/>
        </w:rPr>
      </w:pPr>
      <w:r>
        <w:rPr>
          <w:bCs/>
          <w:sz w:val="24"/>
          <w:szCs w:val="24"/>
        </w:rPr>
        <w:t>осознание себя гражданином многонациональной России, частью народа, который создал культуру; интерес и уважение к культуре, русскому языку и языкам предков;</w:t>
      </w:r>
    </w:p>
    <w:p w:rsidR="008C69A0" w:rsidRDefault="008C69A0" w:rsidP="007D2735">
      <w:pPr>
        <w:pStyle w:val="a6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993" w:right="0"/>
        <w:rPr>
          <w:bCs/>
          <w:sz w:val="24"/>
          <w:szCs w:val="24"/>
        </w:rPr>
      </w:pPr>
      <w:r>
        <w:rPr>
          <w:bCs/>
          <w:sz w:val="24"/>
          <w:szCs w:val="24"/>
        </w:rPr>
        <w:t>готовность заботиться о сохранении исторического и культурного наследия страны и развитии новых культурных направлений;</w:t>
      </w:r>
    </w:p>
    <w:p w:rsidR="008C69A0" w:rsidRDefault="008C69A0" w:rsidP="007D2735">
      <w:pPr>
        <w:pStyle w:val="a6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993" w:right="0"/>
        <w:rPr>
          <w:bCs/>
          <w:sz w:val="24"/>
          <w:szCs w:val="24"/>
        </w:rPr>
      </w:pPr>
      <w:r>
        <w:rPr>
          <w:bCs/>
          <w:sz w:val="24"/>
          <w:szCs w:val="24"/>
        </w:rPr>
        <w:t>принятие и сохранение традиционных семейных ценностей народов России;</w:t>
      </w:r>
    </w:p>
    <w:p w:rsidR="008C69A0" w:rsidRDefault="008C69A0" w:rsidP="007D2735">
      <w:pPr>
        <w:pStyle w:val="a6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993" w:right="0"/>
        <w:rPr>
          <w:bCs/>
          <w:sz w:val="24"/>
          <w:szCs w:val="24"/>
        </w:rPr>
      </w:pPr>
      <w:r>
        <w:rPr>
          <w:bCs/>
          <w:sz w:val="24"/>
          <w:szCs w:val="24"/>
        </w:rPr>
        <w:t>уважение к различным вероисповеданиям, религиям;</w:t>
      </w:r>
    </w:p>
    <w:p w:rsidR="008C69A0" w:rsidRDefault="008C69A0" w:rsidP="007D2735">
      <w:pPr>
        <w:pStyle w:val="a6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993" w:right="0"/>
        <w:rPr>
          <w:bCs/>
          <w:sz w:val="24"/>
          <w:szCs w:val="24"/>
        </w:rPr>
      </w:pPr>
      <w:r>
        <w:rPr>
          <w:bCs/>
          <w:sz w:val="24"/>
          <w:szCs w:val="24"/>
        </w:rPr>
        <w:t>забота о природе, окружающей среде; экологическое самосознание и мышление; осознание себя частью природы и зависимости своей жизни и здоровья от экол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гии;</w:t>
      </w:r>
    </w:p>
    <w:p w:rsidR="008C69A0" w:rsidRDefault="008C69A0" w:rsidP="007D2735">
      <w:pPr>
        <w:pStyle w:val="a6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993" w:right="0"/>
        <w:rPr>
          <w:bCs/>
          <w:sz w:val="24"/>
          <w:szCs w:val="24"/>
        </w:rPr>
      </w:pPr>
      <w:r>
        <w:rPr>
          <w:bCs/>
          <w:sz w:val="24"/>
          <w:szCs w:val="24"/>
        </w:rPr>
        <w:t>забота о слабых членах общества, готовность деятельно участвовать в оказании помощи социально-незащищенным гражданам, в том числе через уплату налогов;</w:t>
      </w:r>
    </w:p>
    <w:p w:rsidR="008C69A0" w:rsidRDefault="008C69A0" w:rsidP="007D2735">
      <w:pPr>
        <w:pStyle w:val="a6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993" w:right="0"/>
        <w:rPr>
          <w:bCs/>
          <w:sz w:val="24"/>
          <w:szCs w:val="24"/>
        </w:rPr>
      </w:pPr>
      <w:r>
        <w:rPr>
          <w:bCs/>
          <w:sz w:val="24"/>
          <w:szCs w:val="24"/>
        </w:rPr>
        <w:t>осознание ценности образования; уважение к педагогу; готовность учиться на пр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тяжении всей жизни; стремление к саморазвитию и самосовершенствованию во всех сферах жизни;</w:t>
      </w:r>
    </w:p>
    <w:p w:rsidR="008C69A0" w:rsidRDefault="008C69A0" w:rsidP="007D2735">
      <w:pPr>
        <w:pStyle w:val="a6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993" w:righ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проектное мышление; </w:t>
      </w:r>
      <w:proofErr w:type="spellStart"/>
      <w:r>
        <w:rPr>
          <w:bCs/>
          <w:sz w:val="24"/>
          <w:szCs w:val="24"/>
        </w:rPr>
        <w:t>командность</w:t>
      </w:r>
      <w:proofErr w:type="spellEnd"/>
      <w:r>
        <w:rPr>
          <w:bCs/>
          <w:sz w:val="24"/>
          <w:szCs w:val="24"/>
        </w:rPr>
        <w:t>; лидерство; готовность к продуктивному вза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модействию и сотрудничеству;</w:t>
      </w:r>
    </w:p>
    <w:p w:rsidR="008C69A0" w:rsidRDefault="008C69A0" w:rsidP="007D2735">
      <w:pPr>
        <w:pStyle w:val="a6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993" w:right="0"/>
        <w:rPr>
          <w:bCs/>
          <w:sz w:val="24"/>
          <w:szCs w:val="24"/>
        </w:rPr>
      </w:pPr>
      <w:r>
        <w:rPr>
          <w:bCs/>
          <w:sz w:val="24"/>
          <w:szCs w:val="24"/>
        </w:rPr>
        <w:t>интеллектуальная самостоятельность; критическое мышление; познавательная а</w:t>
      </w:r>
      <w:r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тивность;</w:t>
      </w:r>
    </w:p>
    <w:p w:rsidR="008C69A0" w:rsidRDefault="008C69A0" w:rsidP="007D2735">
      <w:pPr>
        <w:pStyle w:val="a6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993" w:right="0"/>
        <w:rPr>
          <w:bCs/>
          <w:sz w:val="24"/>
          <w:szCs w:val="24"/>
        </w:rPr>
      </w:pPr>
      <w:r>
        <w:rPr>
          <w:bCs/>
          <w:sz w:val="24"/>
          <w:szCs w:val="24"/>
        </w:rPr>
        <w:t>творческая активность и готовность к творческому самовыражению;</w:t>
      </w:r>
    </w:p>
    <w:p w:rsidR="008C69A0" w:rsidRDefault="008C69A0" w:rsidP="007D2735">
      <w:pPr>
        <w:pStyle w:val="a6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993" w:right="0"/>
        <w:rPr>
          <w:bCs/>
          <w:sz w:val="24"/>
          <w:szCs w:val="24"/>
        </w:rPr>
      </w:pPr>
      <w:r>
        <w:rPr>
          <w:bCs/>
          <w:sz w:val="24"/>
          <w:szCs w:val="24"/>
        </w:rPr>
        <w:t>свобода выбора и самостоятельность в принятии решений; социальная активность и мобильность; активная гражданская позиция;</w:t>
      </w:r>
    </w:p>
    <w:p w:rsidR="008C69A0" w:rsidRDefault="008C69A0" w:rsidP="007D2735">
      <w:pPr>
        <w:pStyle w:val="a6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993" w:right="0"/>
        <w:rPr>
          <w:bCs/>
          <w:sz w:val="24"/>
          <w:szCs w:val="24"/>
        </w:rPr>
      </w:pPr>
      <w:r>
        <w:rPr>
          <w:bCs/>
          <w:sz w:val="24"/>
          <w:szCs w:val="24"/>
        </w:rPr>
        <w:t>уважение к труду, осознание его ценности для жизни и самореализации; трудовая и экономическая активность.</w:t>
      </w:r>
    </w:p>
    <w:p w:rsidR="008C69A0" w:rsidRDefault="008C69A0" w:rsidP="00D61C3D">
      <w:pPr>
        <w:tabs>
          <w:tab w:val="left" w:pos="1276"/>
        </w:tabs>
        <w:spacing w:after="0" w:line="240" w:lineRule="auto"/>
        <w:ind w:firstLine="567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В рамках концепции системы воспитательной работы в техникуме  разработаны и внедрены в практику локальные акты, определяющие принципы и регламентирующие сферу воспитательной работы техникума:</w:t>
      </w:r>
    </w:p>
    <w:p w:rsidR="00D61C3D" w:rsidRPr="00D61C3D" w:rsidRDefault="00D61C3D" w:rsidP="007D2735">
      <w:pPr>
        <w:pStyle w:val="a6"/>
        <w:numPr>
          <w:ilvl w:val="0"/>
          <w:numId w:val="56"/>
        </w:numPr>
        <w:spacing w:after="0" w:line="240" w:lineRule="auto"/>
        <w:ind w:left="284" w:hanging="284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Положение о студенческом самоуправлении;</w:t>
      </w:r>
    </w:p>
    <w:p w:rsidR="008C69A0" w:rsidRDefault="008C69A0" w:rsidP="007D2735">
      <w:pPr>
        <w:numPr>
          <w:ilvl w:val="1"/>
          <w:numId w:val="26"/>
        </w:numPr>
        <w:spacing w:after="0" w:line="240" w:lineRule="auto"/>
        <w:ind w:left="284" w:right="0" w:hanging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Положение о студенческом общежитии;</w:t>
      </w:r>
    </w:p>
    <w:p w:rsidR="008C69A0" w:rsidRDefault="008C69A0" w:rsidP="007D2735">
      <w:pPr>
        <w:numPr>
          <w:ilvl w:val="1"/>
          <w:numId w:val="26"/>
        </w:numPr>
        <w:spacing w:after="0" w:line="240" w:lineRule="auto"/>
        <w:ind w:left="284" w:right="0" w:hanging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Положение о студенческом совете техникума;</w:t>
      </w:r>
    </w:p>
    <w:p w:rsidR="008C69A0" w:rsidRDefault="008C69A0" w:rsidP="007D2735">
      <w:pPr>
        <w:numPr>
          <w:ilvl w:val="1"/>
          <w:numId w:val="26"/>
        </w:numPr>
        <w:spacing w:after="0" w:line="240" w:lineRule="auto"/>
        <w:ind w:left="284" w:right="0" w:hanging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Положение о Совете профилактики техникума;</w:t>
      </w:r>
    </w:p>
    <w:p w:rsidR="008C69A0" w:rsidRDefault="008C69A0" w:rsidP="007D2735">
      <w:pPr>
        <w:numPr>
          <w:ilvl w:val="1"/>
          <w:numId w:val="26"/>
        </w:numPr>
        <w:spacing w:after="0" w:line="240" w:lineRule="auto"/>
        <w:ind w:left="284" w:right="0" w:hanging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Положение о психолого-педагогической службе;</w:t>
      </w:r>
    </w:p>
    <w:p w:rsidR="008C69A0" w:rsidRDefault="008C69A0" w:rsidP="007D2735">
      <w:pPr>
        <w:numPr>
          <w:ilvl w:val="1"/>
          <w:numId w:val="26"/>
        </w:numPr>
        <w:spacing w:after="0" w:line="240" w:lineRule="auto"/>
        <w:ind w:left="284" w:right="0" w:hanging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Положение об уполномоченном по правам ребенка в ГБПОУ РО «РТТС»;</w:t>
      </w:r>
    </w:p>
    <w:p w:rsidR="008C69A0" w:rsidRDefault="008C69A0" w:rsidP="007D2735">
      <w:pPr>
        <w:numPr>
          <w:ilvl w:val="1"/>
          <w:numId w:val="26"/>
        </w:numPr>
        <w:spacing w:after="0" w:line="240" w:lineRule="auto"/>
        <w:ind w:left="284" w:right="0" w:hanging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Положение об условиях обучения инвалидов и лиц с ограниченными возможностями зд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ровья в ГБПОУ РО «РТТС»;</w:t>
      </w:r>
    </w:p>
    <w:p w:rsidR="008C69A0" w:rsidRDefault="008C69A0" w:rsidP="007D2735">
      <w:pPr>
        <w:numPr>
          <w:ilvl w:val="1"/>
          <w:numId w:val="26"/>
        </w:numPr>
        <w:spacing w:after="0" w:line="240" w:lineRule="auto"/>
        <w:ind w:left="284" w:right="0" w:hanging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Положение о порядке зачисления на полное государственное обеспечение и  предоставл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ние дополнительных гарантий по социальной защите прав детей-сирот и детей, оставши</w:t>
      </w:r>
      <w:r>
        <w:rPr>
          <w:rFonts w:eastAsia="Calibri"/>
          <w:sz w:val="24"/>
          <w:szCs w:val="24"/>
        </w:rPr>
        <w:t>х</w:t>
      </w:r>
      <w:r>
        <w:rPr>
          <w:rFonts w:eastAsia="Calibri"/>
          <w:sz w:val="24"/>
          <w:szCs w:val="24"/>
        </w:rPr>
        <w:t>ся без попечения родителей, лиц из числа детей-сирот и детей, оставшихся без попечения родителей в период обучения в техникуме;</w:t>
      </w:r>
    </w:p>
    <w:p w:rsidR="008C69A0" w:rsidRDefault="008C69A0" w:rsidP="007D2735">
      <w:pPr>
        <w:numPr>
          <w:ilvl w:val="1"/>
          <w:numId w:val="26"/>
        </w:numPr>
        <w:spacing w:after="0" w:line="240" w:lineRule="auto"/>
        <w:ind w:left="284" w:right="0" w:hanging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Порядок применения к </w:t>
      </w:r>
      <w:proofErr w:type="gramStart"/>
      <w:r>
        <w:rPr>
          <w:rFonts w:eastAsia="Calibri"/>
          <w:sz w:val="24"/>
          <w:szCs w:val="24"/>
        </w:rPr>
        <w:t>обучающимся</w:t>
      </w:r>
      <w:proofErr w:type="gramEnd"/>
      <w:r>
        <w:rPr>
          <w:rFonts w:eastAsia="Calibri"/>
          <w:sz w:val="24"/>
          <w:szCs w:val="24"/>
        </w:rPr>
        <w:t xml:space="preserve"> и снятия  с обучающихся мер дисциплинарного взыскания;</w:t>
      </w:r>
    </w:p>
    <w:p w:rsidR="008C69A0" w:rsidRDefault="008C69A0" w:rsidP="007D2735">
      <w:pPr>
        <w:numPr>
          <w:ilvl w:val="1"/>
          <w:numId w:val="26"/>
        </w:numPr>
        <w:spacing w:after="0" w:line="240" w:lineRule="auto"/>
        <w:ind w:left="284" w:right="0" w:hanging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Правила внутреннего распорядка для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>;</w:t>
      </w:r>
    </w:p>
    <w:p w:rsidR="008C69A0" w:rsidRDefault="008C69A0" w:rsidP="007D2735">
      <w:pPr>
        <w:numPr>
          <w:ilvl w:val="1"/>
          <w:numId w:val="26"/>
        </w:numPr>
        <w:spacing w:after="0" w:line="240" w:lineRule="auto"/>
        <w:ind w:left="284" w:right="0" w:hanging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Правила проживания в студенческом общежитии.</w:t>
      </w:r>
    </w:p>
    <w:p w:rsidR="008C69A0" w:rsidRDefault="008C69A0" w:rsidP="008C69A0">
      <w:pPr>
        <w:shd w:val="clear" w:color="auto" w:fill="FFFFFF"/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Социокультурная среда техникума направлена на удовлетворение потребностей и и</w:t>
      </w:r>
      <w:r>
        <w:rPr>
          <w:color w:val="000000" w:themeColor="text1"/>
          <w:sz w:val="24"/>
          <w:szCs w:val="24"/>
        </w:rPr>
        <w:t>н</w:t>
      </w:r>
      <w:r>
        <w:rPr>
          <w:color w:val="000000" w:themeColor="text1"/>
          <w:sz w:val="24"/>
          <w:szCs w:val="24"/>
        </w:rPr>
        <w:t xml:space="preserve">тересов личности в соответствии с общечеловеческими и общекультурными  ценностями. </w:t>
      </w:r>
    </w:p>
    <w:p w:rsidR="008C69A0" w:rsidRDefault="008C69A0" w:rsidP="008C69A0">
      <w:pPr>
        <w:shd w:val="clear" w:color="auto" w:fill="FFFFFF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Целью функционирования социокультурной среды является создание условий для дальнейшего развития духовно–нравственной, культурной, образованной, гармонично-развитой и деятельной личности, способной к саморазвитию, самореализации и эффективной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полученных профессиональных и социальных качеств для достижения успеха в жизни.</w:t>
      </w:r>
    </w:p>
    <w:p w:rsidR="008C69A0" w:rsidRDefault="008C69A0" w:rsidP="008C69A0">
      <w:pPr>
        <w:shd w:val="clear" w:color="auto" w:fill="FFFFFF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Реализация намеченных целей обеспечивается в процессе решения следующих осно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ных задач:</w:t>
      </w:r>
    </w:p>
    <w:p w:rsidR="008C69A0" w:rsidRDefault="008C69A0" w:rsidP="007D2735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обучение преподавателей с целью повышения активности участия в воспитательном процессе;</w:t>
      </w:r>
    </w:p>
    <w:p w:rsidR="008C69A0" w:rsidRDefault="008C69A0" w:rsidP="007D2735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систематических обсуждений актуальных проблем воспитания обучающихся на педагогическом совете техникума, заседаниях комиссии по профилактике правонарушений, заседаниях студенческого совета;</w:t>
      </w:r>
    </w:p>
    <w:p w:rsidR="008C69A0" w:rsidRDefault="008C69A0" w:rsidP="007D2735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систематической воспитательной работы по всем направлениям воспитания;</w:t>
      </w:r>
    </w:p>
    <w:p w:rsidR="008C69A0" w:rsidRDefault="008C69A0" w:rsidP="007D2735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активизации работы классных руководителей и студенческого самоуправления;</w:t>
      </w:r>
    </w:p>
    <w:p w:rsidR="008C69A0" w:rsidRDefault="008C69A0" w:rsidP="007D2735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реализации воспитательного потенциала;</w:t>
      </w:r>
    </w:p>
    <w:p w:rsidR="008C69A0" w:rsidRDefault="008C69A0" w:rsidP="007D2735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анализ воспитательной работы в общежитии;</w:t>
      </w:r>
    </w:p>
    <w:p w:rsidR="008C69A0" w:rsidRDefault="008C69A0" w:rsidP="007D2735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обеспечение взаимосвязи учебного процесса с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воспитательной деятельностью, сферами досуга и отдыха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8C69A0" w:rsidRDefault="008C69A0" w:rsidP="007D2735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обеспечение мониторинга интересов, запросов, ценностных ориентаций обучающихся как основы планирования воспитательной работы.</w:t>
      </w:r>
    </w:p>
    <w:p w:rsidR="008C69A0" w:rsidRDefault="008C69A0" w:rsidP="008C69A0">
      <w:pPr>
        <w:shd w:val="clear" w:color="auto" w:fill="FFFFFF"/>
        <w:spacing w:after="0" w:line="240" w:lineRule="auto"/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>Осуществление работы по основным направлениям внеурочной деятельности:</w:t>
      </w:r>
    </w:p>
    <w:p w:rsidR="008C69A0" w:rsidRDefault="008C69A0" w:rsidP="007D2735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0" w:righ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исследовательская деятельность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8C69A0" w:rsidRDefault="008C69A0" w:rsidP="007D2735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0" w:righ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информационная и пропагандистская деятельность;</w:t>
      </w:r>
    </w:p>
    <w:p w:rsidR="008C69A0" w:rsidRDefault="008C69A0" w:rsidP="007D2735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0" w:righ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становление личности профессионала;</w:t>
      </w:r>
    </w:p>
    <w:p w:rsidR="008C69A0" w:rsidRDefault="008C69A0" w:rsidP="007D2735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0" w:righ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формирование органов студенческого самоуправления;</w:t>
      </w:r>
    </w:p>
    <w:p w:rsidR="008C69A0" w:rsidRDefault="008C69A0" w:rsidP="007D2735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0" w:righ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деятельность классных руководителей;</w:t>
      </w:r>
    </w:p>
    <w:p w:rsidR="008C69A0" w:rsidRDefault="008C69A0" w:rsidP="007D2735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0" w:righ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социальная поддержка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8C69A0" w:rsidRDefault="008C69A0" w:rsidP="007D2735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0" w:righ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спортивно-оздоровительная и профилактическая работа;</w:t>
      </w:r>
    </w:p>
    <w:p w:rsidR="008C69A0" w:rsidRDefault="008C69A0" w:rsidP="007D2735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0" w:righ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работа с первокурсниками;</w:t>
      </w:r>
    </w:p>
    <w:p w:rsidR="008C69A0" w:rsidRDefault="008C69A0" w:rsidP="007D2735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0" w:righ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профориентационная</w:t>
      </w:r>
      <w:proofErr w:type="spellEnd"/>
      <w:r>
        <w:rPr>
          <w:sz w:val="24"/>
          <w:szCs w:val="24"/>
        </w:rPr>
        <w:t xml:space="preserve"> работа;</w:t>
      </w:r>
    </w:p>
    <w:p w:rsidR="008C69A0" w:rsidRDefault="008C69A0" w:rsidP="007D2735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0" w:righ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волонтерское движение «Я - волонтер».</w:t>
      </w:r>
    </w:p>
    <w:p w:rsidR="008C69A0" w:rsidRDefault="008C69A0" w:rsidP="008C69A0">
      <w:pPr>
        <w:shd w:val="clear" w:color="auto" w:fill="FFFFFF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Данные виды деятельности направлены на формирование мировоззрения, толерантного сознания, системы ценностей, личностного, творческого и профессионального развития об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чающихся, самовыражения в различных сферах жизни, способствующих обеспечению ада</w:t>
      </w:r>
      <w:r>
        <w:rPr>
          <w:sz w:val="24"/>
          <w:szCs w:val="24"/>
        </w:rPr>
        <w:t>п</w:t>
      </w:r>
      <w:r>
        <w:rPr>
          <w:sz w:val="24"/>
          <w:szCs w:val="24"/>
        </w:rPr>
        <w:t>тации в социокультурной среде, повышению гражданского самосознания и социальной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ветственности.</w:t>
      </w:r>
    </w:p>
    <w:p w:rsidR="008C69A0" w:rsidRDefault="008C69A0" w:rsidP="008C69A0">
      <w:pPr>
        <w:shd w:val="clear" w:color="auto" w:fill="FFFFFF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Информационно-пропагандистская работа в техникуме является составной частью всей осуществляемой работы и направлена своей деятельностью на обучающихся, педагогический состав и родителей. Через приобщение к общечеловеческим ценностям формируется отн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шение к гражданским и государственным ценностям, воспитывается уважительное и бере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ное отношение к своей Родине. В результате обучающиеся техникума овладевают элемент</w:t>
      </w:r>
      <w:r>
        <w:rPr>
          <w:sz w:val="24"/>
          <w:szCs w:val="24"/>
        </w:rPr>
        <w:t>а</w:t>
      </w:r>
      <w:r>
        <w:rPr>
          <w:sz w:val="24"/>
          <w:szCs w:val="24"/>
        </w:rPr>
        <w:lastRenderedPageBreak/>
        <w:t>ми демократической, политической, правовой, национальной культуры, влияют на полож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тельные изменения в нашем государстве (оформление стендов, разработка памяток и букл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тов, публикация фото-отчетов на официальном сайте учреждения).</w:t>
      </w:r>
    </w:p>
    <w:p w:rsidR="008C69A0" w:rsidRDefault="008C69A0" w:rsidP="008C69A0">
      <w:pPr>
        <w:spacing w:after="0" w:line="240" w:lineRule="auto"/>
        <w:ind w:firstLine="567"/>
        <w:jc w:val="center"/>
        <w:rPr>
          <w:rFonts w:eastAsia="Calibri"/>
          <w:b/>
          <w:bCs/>
          <w:color w:val="FF0000"/>
          <w:sz w:val="24"/>
          <w:szCs w:val="24"/>
        </w:rPr>
      </w:pPr>
    </w:p>
    <w:p w:rsidR="008C69A0" w:rsidRDefault="008C69A0" w:rsidP="008C69A0">
      <w:pPr>
        <w:spacing w:after="0" w:line="240" w:lineRule="auto"/>
        <w:ind w:firstLine="567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  <w:r>
        <w:rPr>
          <w:rFonts w:eastAsia="Calibri"/>
          <w:b/>
          <w:bCs/>
          <w:color w:val="000000" w:themeColor="text1"/>
          <w:sz w:val="24"/>
          <w:szCs w:val="24"/>
        </w:rPr>
        <w:t>Кадровое обеспечение воспитательной работы</w:t>
      </w:r>
    </w:p>
    <w:p w:rsidR="008C69A0" w:rsidRDefault="008C69A0" w:rsidP="008C69A0">
      <w:pPr>
        <w:spacing w:after="0" w:line="240" w:lineRule="auto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структуру административного подразделения, ответственного за воспитательную р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боту входят: заместитель директора по учебно-воспитательной работе; классные руковод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тели учебных групп, выполняющие функции воспитания в соответствии с должностными инструкциями. Кроме того, воспитательную работу организуют и сотрудники социально-психологической службы, заведующая библиотекой, воспитатель общежития, педагог-организатор, педагоги дополнительного образования, руководитель физвоспитания, органы студенческого самоуправления. Общее руководство воспитательным процессом осуществл</w:t>
      </w:r>
      <w:r>
        <w:rPr>
          <w:rFonts w:eastAsia="Calibri"/>
          <w:sz w:val="24"/>
          <w:szCs w:val="24"/>
        </w:rPr>
        <w:t>я</w:t>
      </w:r>
      <w:r>
        <w:rPr>
          <w:rFonts w:eastAsia="Calibri"/>
          <w:sz w:val="24"/>
          <w:szCs w:val="24"/>
        </w:rPr>
        <w:t xml:space="preserve">ет заместитель директора по учебно-воспитательной работе. </w:t>
      </w:r>
    </w:p>
    <w:p w:rsidR="008C69A0" w:rsidRDefault="000C62AF" w:rsidP="008C69A0">
      <w:pPr>
        <w:spacing w:after="0" w:line="240" w:lineRule="auto"/>
        <w:ind w:firstLine="567"/>
        <w:jc w:val="center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Таблица 16. </w:t>
      </w:r>
      <w:r w:rsidR="008C69A0">
        <w:rPr>
          <w:rFonts w:eastAsia="Calibri"/>
          <w:color w:val="000000" w:themeColor="text1"/>
          <w:sz w:val="24"/>
          <w:szCs w:val="24"/>
        </w:rPr>
        <w:t>Кадровое обеспечение воспитательного процесса</w:t>
      </w:r>
    </w:p>
    <w:tbl>
      <w:tblPr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0"/>
        <w:gridCol w:w="850"/>
        <w:gridCol w:w="1699"/>
        <w:gridCol w:w="2407"/>
        <w:gridCol w:w="1415"/>
        <w:gridCol w:w="1274"/>
      </w:tblGrid>
      <w:tr w:rsidR="008C69A0" w:rsidTr="00FA5C08">
        <w:trPr>
          <w:trHeight w:val="10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9A0" w:rsidRDefault="008C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eastAsia="Calibri" w:cs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 w:cs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9A0" w:rsidRDefault="008C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9A0" w:rsidRDefault="008C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Кол-во ед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ниц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9A0" w:rsidRDefault="008C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9A0" w:rsidRDefault="008C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Образование,</w:t>
            </w:r>
          </w:p>
          <w:p w:rsidR="008C69A0" w:rsidRDefault="008C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специальность</w:t>
            </w:r>
          </w:p>
          <w:p w:rsidR="008C69A0" w:rsidRDefault="008C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квалификация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9A0" w:rsidRDefault="008C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Кв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лификац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онная кат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гория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9A0" w:rsidRDefault="008C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rFonts w:eastAsia="Calibri" w:cs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en-US"/>
              </w:rPr>
              <w:t>Стаж р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eastAsia="en-US"/>
              </w:rPr>
              <w:t>а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eastAsia="en-US"/>
              </w:rPr>
              <w:t>боты в должн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eastAsia="en-US"/>
              </w:rPr>
              <w:t>о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eastAsia="en-US"/>
              </w:rPr>
              <w:t>сти</w:t>
            </w:r>
          </w:p>
        </w:tc>
      </w:tr>
      <w:tr w:rsidR="008C69A0" w:rsidTr="00FA5C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A0" w:rsidRPr="00FA5C08" w:rsidRDefault="008C69A0" w:rsidP="007D2735">
            <w:pPr>
              <w:pStyle w:val="a6"/>
              <w:widowControl w:val="0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textAlignment w:val="baseline"/>
              <w:rPr>
                <w:rFonts w:eastAsia="Calibri" w:cs="Calibri"/>
                <w:sz w:val="22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9A0" w:rsidRDefault="008C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Заместитель директора по учебно-воспитател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ь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ной работе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9A0" w:rsidRDefault="008C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9A0" w:rsidRDefault="008C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 xml:space="preserve">Морозова Инна </w:t>
            </w:r>
          </w:p>
          <w:p w:rsidR="008C69A0" w:rsidRDefault="008C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9A0" w:rsidRDefault="008C69A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Кубанская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ственная академия физической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г. Краснодара, 2001 г.</w:t>
            </w:r>
          </w:p>
          <w:p w:rsidR="008C69A0" w:rsidRDefault="008C69A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и мет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дика дошкольного образования</w:t>
            </w:r>
          </w:p>
          <w:p w:rsidR="008C69A0" w:rsidRDefault="008C69A0">
            <w:pPr>
              <w:spacing w:after="0" w:line="240" w:lineRule="auto"/>
              <w:ind w:right="0" w:firstLine="0"/>
              <w:jc w:val="left"/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дошкольн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9A0" w:rsidRDefault="008C69A0">
            <w:pPr>
              <w:spacing w:after="0" w:line="240" w:lineRule="auto"/>
              <w:ind w:right="0" w:firstLine="0"/>
              <w:jc w:val="center"/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9A0" w:rsidRDefault="008C69A0" w:rsidP="00D61C3D">
            <w:pPr>
              <w:spacing w:after="0" w:line="240" w:lineRule="auto"/>
              <w:ind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</w:t>
            </w:r>
            <w:r w:rsidR="00D61C3D">
              <w:rPr>
                <w:rFonts w:eastAsiaTheme="minorEastAsia"/>
                <w:color w:val="auto"/>
                <w:sz w:val="24"/>
                <w:szCs w:val="24"/>
              </w:rPr>
              <w:t>8</w:t>
            </w:r>
            <w:r w:rsidR="00EA45F5">
              <w:rPr>
                <w:rFonts w:eastAsiaTheme="minorEastAsia"/>
                <w:color w:val="auto"/>
                <w:sz w:val="24"/>
                <w:szCs w:val="24"/>
              </w:rPr>
              <w:t xml:space="preserve"> л.</w:t>
            </w:r>
          </w:p>
        </w:tc>
      </w:tr>
      <w:tr w:rsidR="008C69A0" w:rsidTr="00FA5C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A0" w:rsidRPr="00FA5C08" w:rsidRDefault="008C69A0" w:rsidP="007D2735">
            <w:pPr>
              <w:pStyle w:val="a6"/>
              <w:widowControl w:val="0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textAlignment w:val="baseline"/>
              <w:rPr>
                <w:rFonts w:eastAsia="Calibri" w:cs="Calibri"/>
                <w:sz w:val="22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9A0" w:rsidRDefault="008C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9A0" w:rsidRDefault="008C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9A0" w:rsidRDefault="008C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  <w:lang w:eastAsia="en-US"/>
              </w:rPr>
              <w:t>Барнагян</w:t>
            </w:r>
            <w:proofErr w:type="spellEnd"/>
            <w:r>
              <w:rPr>
                <w:rFonts w:eastAsia="Calibri" w:cs="Calibri"/>
                <w:sz w:val="24"/>
                <w:szCs w:val="24"/>
                <w:lang w:eastAsia="en-US"/>
              </w:rPr>
              <w:t xml:space="preserve"> Роза </w:t>
            </w:r>
          </w:p>
          <w:p w:rsidR="008C69A0" w:rsidRDefault="008C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9A0" w:rsidRDefault="008C69A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 ВПО «ЮРГИ», 2013 г.</w:t>
            </w:r>
          </w:p>
          <w:p w:rsidR="008C69A0" w:rsidRDefault="008C69A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  <w:p w:rsidR="008C69A0" w:rsidRDefault="008C69A0">
            <w:pPr>
              <w:spacing w:after="0" w:line="240" w:lineRule="auto"/>
              <w:ind w:right="0" w:firstLine="0"/>
              <w:jc w:val="left"/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Психолог. Препод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ватель психологии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9A0" w:rsidRDefault="008C69A0">
            <w:pPr>
              <w:spacing w:after="0" w:line="240" w:lineRule="auto"/>
              <w:ind w:right="0" w:firstLine="0"/>
              <w:jc w:val="center"/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9A0" w:rsidRDefault="00D61C3D">
            <w:pPr>
              <w:spacing w:after="0" w:line="240" w:lineRule="auto"/>
              <w:ind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4</w:t>
            </w:r>
            <w:r w:rsidR="008C69A0">
              <w:rPr>
                <w:rFonts w:eastAsiaTheme="minorEastAsia"/>
                <w:color w:val="auto"/>
                <w:sz w:val="24"/>
                <w:szCs w:val="24"/>
              </w:rPr>
              <w:t xml:space="preserve"> г. 4 мес.</w:t>
            </w:r>
          </w:p>
        </w:tc>
      </w:tr>
      <w:tr w:rsidR="008C69A0" w:rsidTr="00FA5C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A0" w:rsidRPr="00FA5C08" w:rsidRDefault="008C69A0" w:rsidP="007D2735">
            <w:pPr>
              <w:pStyle w:val="a6"/>
              <w:widowControl w:val="0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textAlignment w:val="baseline"/>
              <w:rPr>
                <w:rFonts w:eastAsia="Calibri" w:cs="Calibri"/>
                <w:sz w:val="22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9A0" w:rsidRDefault="008C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9A0" w:rsidRDefault="008C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F5" w:rsidRDefault="008C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 xml:space="preserve">Воробьева Наталья </w:t>
            </w:r>
          </w:p>
          <w:p w:rsidR="008C69A0" w:rsidRDefault="008C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9A0" w:rsidRDefault="008C69A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Лисичанское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дучилище МНО УССР, 1991 г.</w:t>
            </w:r>
          </w:p>
          <w:p w:rsidR="008C69A0" w:rsidRDefault="008C69A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тание </w:t>
            </w:r>
          </w:p>
          <w:p w:rsidR="008C69A0" w:rsidRDefault="008C69A0">
            <w:pPr>
              <w:spacing w:after="0" w:line="240" w:lineRule="auto"/>
              <w:ind w:right="0" w:firstLine="0"/>
              <w:jc w:val="left"/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школьном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9A0" w:rsidRDefault="008C69A0">
            <w:pPr>
              <w:spacing w:after="0" w:line="240" w:lineRule="auto"/>
              <w:ind w:firstLine="0"/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9A0" w:rsidRDefault="00D61C3D">
            <w:pPr>
              <w:spacing w:after="0" w:line="240" w:lineRule="auto"/>
              <w:ind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4</w:t>
            </w:r>
            <w:r w:rsidR="008C69A0">
              <w:rPr>
                <w:rFonts w:eastAsiaTheme="minorEastAsia"/>
                <w:color w:val="auto"/>
                <w:sz w:val="24"/>
                <w:szCs w:val="24"/>
              </w:rPr>
              <w:t xml:space="preserve"> г. 2мес.</w:t>
            </w:r>
          </w:p>
        </w:tc>
      </w:tr>
      <w:tr w:rsidR="00EA45F5" w:rsidTr="00FA5C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F5" w:rsidRPr="00FA5C08" w:rsidRDefault="00EA45F5" w:rsidP="007D2735">
            <w:pPr>
              <w:pStyle w:val="a6"/>
              <w:widowControl w:val="0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textAlignment w:val="baseline"/>
              <w:rPr>
                <w:rFonts w:eastAsia="Calibri" w:cs="Calibri"/>
                <w:sz w:val="22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F5" w:rsidRDefault="00D61C3D" w:rsidP="00D61C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Советник д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ректора по воспитател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ь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ной работе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F5" w:rsidRDefault="00EA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F5" w:rsidRDefault="00D61C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  <w:lang w:eastAsia="en-US"/>
              </w:rPr>
              <w:t>Качула</w:t>
            </w:r>
            <w:proofErr w:type="spellEnd"/>
            <w:r>
              <w:rPr>
                <w:rFonts w:eastAsia="Calibri" w:cs="Calibri"/>
                <w:sz w:val="24"/>
                <w:szCs w:val="24"/>
                <w:lang w:eastAsia="en-US"/>
              </w:rPr>
              <w:t xml:space="preserve"> София Викторовна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F5" w:rsidRPr="00380D5B" w:rsidRDefault="00EA45F5" w:rsidP="003573B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80D5B">
              <w:rPr>
                <w:sz w:val="24"/>
                <w:szCs w:val="24"/>
              </w:rPr>
              <w:t>ГБПОУ РО «До</w:t>
            </w:r>
            <w:r w:rsidRPr="00380D5B">
              <w:rPr>
                <w:sz w:val="24"/>
                <w:szCs w:val="24"/>
              </w:rPr>
              <w:t>н</w:t>
            </w:r>
            <w:r w:rsidRPr="00380D5B">
              <w:rPr>
                <w:sz w:val="24"/>
                <w:szCs w:val="24"/>
              </w:rPr>
              <w:t>ской педагогический колледж», 2022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F5" w:rsidRPr="00380D5B" w:rsidRDefault="00EA45F5">
            <w:pPr>
              <w:spacing w:after="0" w:line="240" w:lineRule="auto"/>
              <w:ind w:right="0" w:firstLine="0"/>
              <w:jc w:val="center"/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</w:pPr>
            <w:r w:rsidRPr="00380D5B">
              <w:rPr>
                <w:rFonts w:asciiTheme="minorHAnsi" w:eastAsiaTheme="minorEastAsia" w:hAnsi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F5" w:rsidRPr="00380D5B" w:rsidRDefault="00EA45F5">
            <w:pPr>
              <w:spacing w:after="0" w:line="240" w:lineRule="auto"/>
              <w:ind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380D5B">
              <w:rPr>
                <w:rFonts w:eastAsiaTheme="minorEastAsia"/>
                <w:color w:val="auto"/>
                <w:sz w:val="24"/>
                <w:szCs w:val="24"/>
              </w:rPr>
              <w:t>7 мес.</w:t>
            </w:r>
          </w:p>
        </w:tc>
      </w:tr>
      <w:tr w:rsidR="00EA45F5" w:rsidTr="00FA5C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F5" w:rsidRPr="00FA5C08" w:rsidRDefault="00EA45F5" w:rsidP="007D2735">
            <w:pPr>
              <w:pStyle w:val="a6"/>
              <w:widowControl w:val="0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textAlignment w:val="baseline"/>
              <w:rPr>
                <w:rFonts w:eastAsia="Calibri" w:cs="Calibri"/>
                <w:sz w:val="22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F5" w:rsidRDefault="00EA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F5" w:rsidRDefault="00EA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F5" w:rsidRDefault="00EA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Малышева</w:t>
            </w:r>
          </w:p>
          <w:p w:rsidR="00EA45F5" w:rsidRDefault="00EA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Ирина</w:t>
            </w:r>
          </w:p>
          <w:p w:rsidR="00EA45F5" w:rsidRDefault="00EA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Александро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F5" w:rsidRDefault="00EA45F5">
            <w:pPr>
              <w:spacing w:after="0" w:line="240" w:lineRule="auto"/>
              <w:ind w:right="0" w:firstLine="0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Харьковский гос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у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дарственный инст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тут культуры, 1980 г.</w:t>
            </w:r>
          </w:p>
          <w:p w:rsidR="00EA45F5" w:rsidRDefault="00EA45F5">
            <w:pPr>
              <w:spacing w:after="0" w:line="240" w:lineRule="auto"/>
              <w:ind w:right="0" w:firstLine="0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Библиотековедение и библиография</w:t>
            </w:r>
          </w:p>
          <w:p w:rsidR="00EA45F5" w:rsidRDefault="00EA45F5">
            <w:pPr>
              <w:spacing w:after="0" w:line="240" w:lineRule="auto"/>
              <w:ind w:right="0" w:firstLine="0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Библиотекарь, би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б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lastRenderedPageBreak/>
              <w:t>лиограф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F5" w:rsidRDefault="00EA45F5">
            <w:pPr>
              <w:spacing w:after="0" w:line="240" w:lineRule="auto"/>
              <w:ind w:firstLine="0"/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F5" w:rsidRDefault="00D61C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EA45F5">
              <w:rPr>
                <w:rFonts w:eastAsia="Calibri"/>
                <w:sz w:val="24"/>
                <w:szCs w:val="24"/>
                <w:lang w:eastAsia="en-US"/>
              </w:rPr>
              <w:t xml:space="preserve"> г. 1 мес.</w:t>
            </w:r>
          </w:p>
        </w:tc>
      </w:tr>
      <w:tr w:rsidR="00EA45F5" w:rsidTr="00FA5C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F5" w:rsidRPr="00FA5C08" w:rsidRDefault="00EA45F5" w:rsidP="007D2735">
            <w:pPr>
              <w:pStyle w:val="a6"/>
              <w:widowControl w:val="0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textAlignment w:val="baseline"/>
              <w:rPr>
                <w:rFonts w:eastAsia="Calibri" w:cs="Calibri"/>
                <w:sz w:val="22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F5" w:rsidRDefault="00EA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F5" w:rsidRDefault="00EA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F5" w:rsidRDefault="00EA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 xml:space="preserve">Некрасов Сергей </w:t>
            </w:r>
          </w:p>
          <w:p w:rsidR="00EA45F5" w:rsidRDefault="00EA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Геннадьевич</w:t>
            </w:r>
          </w:p>
          <w:p w:rsidR="00EA45F5" w:rsidRDefault="00EA45F5" w:rsidP="000C62AF">
            <w:pPr>
              <w:tabs>
                <w:tab w:val="left" w:pos="6720"/>
              </w:tabs>
              <w:spacing w:after="0" w:line="240" w:lineRule="auto"/>
              <w:ind w:firstLine="36"/>
              <w:rPr>
                <w:sz w:val="24"/>
                <w:szCs w:val="24"/>
              </w:rPr>
            </w:pPr>
            <w:proofErr w:type="spellStart"/>
            <w:r w:rsidRPr="000C62AF">
              <w:rPr>
                <w:sz w:val="24"/>
                <w:szCs w:val="24"/>
              </w:rPr>
              <w:t>Манжос</w:t>
            </w:r>
            <w:proofErr w:type="spellEnd"/>
            <w:r w:rsidRPr="000C62AF">
              <w:rPr>
                <w:sz w:val="24"/>
                <w:szCs w:val="24"/>
              </w:rPr>
              <w:t xml:space="preserve"> </w:t>
            </w:r>
          </w:p>
          <w:p w:rsidR="00EA45F5" w:rsidRPr="000C62AF" w:rsidRDefault="00EA45F5" w:rsidP="000C62AF">
            <w:pPr>
              <w:tabs>
                <w:tab w:val="left" w:pos="6720"/>
              </w:tabs>
              <w:spacing w:after="0" w:line="240" w:lineRule="auto"/>
              <w:ind w:firstLine="36"/>
              <w:rPr>
                <w:sz w:val="24"/>
                <w:szCs w:val="24"/>
              </w:rPr>
            </w:pPr>
            <w:r w:rsidRPr="000C62AF">
              <w:rPr>
                <w:sz w:val="24"/>
                <w:szCs w:val="24"/>
              </w:rPr>
              <w:t xml:space="preserve">Лариса </w:t>
            </w:r>
          </w:p>
          <w:p w:rsidR="00EA45F5" w:rsidRPr="000C62AF" w:rsidRDefault="00EA45F5" w:rsidP="000C62AF">
            <w:pPr>
              <w:tabs>
                <w:tab w:val="left" w:pos="6720"/>
              </w:tabs>
              <w:spacing w:after="0" w:line="240" w:lineRule="auto"/>
              <w:ind w:firstLine="36"/>
              <w:rPr>
                <w:sz w:val="24"/>
                <w:szCs w:val="24"/>
              </w:rPr>
            </w:pPr>
            <w:r w:rsidRPr="000C62AF">
              <w:rPr>
                <w:sz w:val="24"/>
                <w:szCs w:val="24"/>
              </w:rPr>
              <w:t>Викторовна</w:t>
            </w:r>
          </w:p>
          <w:p w:rsidR="00EA45F5" w:rsidRDefault="00EA45F5" w:rsidP="000C62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F5" w:rsidRDefault="00EA45F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EA45F5">
              <w:rPr>
                <w:sz w:val="24"/>
                <w:szCs w:val="24"/>
              </w:rPr>
              <w:t>РГУ г. Ростов-на-Дону, 2003</w:t>
            </w:r>
          </w:p>
          <w:p w:rsidR="00EA45F5" w:rsidRDefault="00EA45F5" w:rsidP="000C62AF">
            <w:pPr>
              <w:tabs>
                <w:tab w:val="left" w:pos="672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EA45F5" w:rsidRPr="000C62AF" w:rsidRDefault="00EA45F5" w:rsidP="000C62AF">
            <w:pPr>
              <w:tabs>
                <w:tab w:val="left" w:pos="672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C62AF">
              <w:rPr>
                <w:sz w:val="24"/>
                <w:szCs w:val="24"/>
              </w:rPr>
              <w:t>РГПИ,</w:t>
            </w:r>
          </w:p>
          <w:p w:rsidR="00EA45F5" w:rsidRPr="000C62AF" w:rsidRDefault="00EA45F5" w:rsidP="000C62A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C62AF">
              <w:rPr>
                <w:sz w:val="24"/>
                <w:szCs w:val="24"/>
              </w:rPr>
              <w:t>Учитель францу</w:t>
            </w:r>
            <w:r w:rsidRPr="000C62AF">
              <w:rPr>
                <w:sz w:val="24"/>
                <w:szCs w:val="24"/>
              </w:rPr>
              <w:t>з</w:t>
            </w:r>
            <w:r w:rsidRPr="000C62AF">
              <w:rPr>
                <w:sz w:val="24"/>
                <w:szCs w:val="24"/>
              </w:rPr>
              <w:t>ского и немецкого языков</w:t>
            </w:r>
            <w:r>
              <w:rPr>
                <w:sz w:val="24"/>
                <w:szCs w:val="24"/>
              </w:rPr>
              <w:t xml:space="preserve">, </w:t>
            </w:r>
            <w:r w:rsidRPr="000C62AF">
              <w:rPr>
                <w:sz w:val="24"/>
                <w:szCs w:val="24"/>
              </w:rPr>
              <w:t>1986</w:t>
            </w:r>
            <w:r>
              <w:rPr>
                <w:sz w:val="24"/>
                <w:szCs w:val="24"/>
              </w:rPr>
              <w:t xml:space="preserve"> г.</w:t>
            </w:r>
          </w:p>
          <w:p w:rsidR="00EA45F5" w:rsidRDefault="00EA45F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F5" w:rsidRDefault="00EA45F5">
            <w:pPr>
              <w:spacing w:after="0" w:line="240" w:lineRule="auto"/>
              <w:ind w:firstLine="0"/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F5" w:rsidRDefault="00D61C3D">
            <w:pPr>
              <w:spacing w:after="0" w:line="240" w:lineRule="auto"/>
              <w:ind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</w:t>
            </w:r>
            <w:r w:rsidR="00EA45F5">
              <w:rPr>
                <w:rFonts w:eastAsiaTheme="minorEastAsia"/>
                <w:color w:val="auto"/>
                <w:sz w:val="24"/>
                <w:szCs w:val="24"/>
              </w:rPr>
              <w:t xml:space="preserve"> год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а</w:t>
            </w:r>
          </w:p>
          <w:p w:rsidR="00EA45F5" w:rsidRDefault="00EA45F5">
            <w:pPr>
              <w:spacing w:after="0" w:line="240" w:lineRule="auto"/>
              <w:ind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EA45F5" w:rsidRDefault="00EA45F5">
            <w:pPr>
              <w:spacing w:after="0" w:line="240" w:lineRule="auto"/>
              <w:ind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EA45F5" w:rsidRDefault="00D61C3D">
            <w:pPr>
              <w:spacing w:after="0" w:line="240" w:lineRule="auto"/>
              <w:ind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3</w:t>
            </w:r>
            <w:r w:rsidR="00EA45F5">
              <w:rPr>
                <w:rFonts w:eastAsiaTheme="minorEastAsia"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EA45F5" w:rsidTr="00FA5C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F5" w:rsidRPr="00FA5C08" w:rsidRDefault="00EA45F5" w:rsidP="007D2735">
            <w:pPr>
              <w:pStyle w:val="a6"/>
              <w:widowControl w:val="0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textAlignment w:val="baseline"/>
              <w:rPr>
                <w:rFonts w:eastAsia="Calibri" w:cs="Calibri"/>
                <w:sz w:val="22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F5" w:rsidRDefault="00EA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Руководитель физвоспит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F5" w:rsidRDefault="00EA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EFE" w:rsidRDefault="00EA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  <w:lang w:eastAsia="en-US"/>
              </w:rPr>
              <w:t>Дедогрюк</w:t>
            </w:r>
            <w:proofErr w:type="spellEnd"/>
            <w:r>
              <w:rPr>
                <w:rFonts w:eastAsia="Calibri" w:cs="Calibri"/>
                <w:sz w:val="24"/>
                <w:szCs w:val="24"/>
                <w:lang w:eastAsia="en-US"/>
              </w:rPr>
              <w:t xml:space="preserve"> Юлия </w:t>
            </w:r>
          </w:p>
          <w:p w:rsidR="00EA45F5" w:rsidRDefault="00EA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0" w:firstLine="0"/>
              <w:textAlignment w:val="baseline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Игоревна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F5" w:rsidRDefault="00EA45F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ФГАОУ ВО «ЮФУ» , 2017 г.</w:t>
            </w:r>
          </w:p>
          <w:p w:rsidR="00EA45F5" w:rsidRDefault="00EA45F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направление: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гогическое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</w:p>
          <w:p w:rsidR="00EA45F5" w:rsidRDefault="00EA45F5">
            <w:pPr>
              <w:spacing w:after="0" w:line="240" w:lineRule="auto"/>
              <w:ind w:right="0" w:firstLine="0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Бакалавр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F5" w:rsidRDefault="00EA45F5">
            <w:pPr>
              <w:spacing w:after="0" w:line="240" w:lineRule="auto"/>
              <w:ind w:firstLine="0"/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F5" w:rsidRDefault="00D61C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A45F5">
              <w:rPr>
                <w:rFonts w:eastAsia="Calibri"/>
                <w:sz w:val="24"/>
                <w:szCs w:val="24"/>
                <w:lang w:eastAsia="en-US"/>
              </w:rPr>
              <w:t xml:space="preserve"> г. 3 мес.</w:t>
            </w:r>
          </w:p>
        </w:tc>
      </w:tr>
    </w:tbl>
    <w:p w:rsidR="008C69A0" w:rsidRDefault="008C69A0" w:rsidP="008C69A0">
      <w:pPr>
        <w:spacing w:after="0" w:line="240" w:lineRule="auto"/>
        <w:ind w:firstLine="567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  <w:r>
        <w:rPr>
          <w:rFonts w:eastAsia="Calibri"/>
          <w:b/>
          <w:bCs/>
          <w:color w:val="000000" w:themeColor="text1"/>
          <w:sz w:val="24"/>
          <w:szCs w:val="24"/>
        </w:rPr>
        <w:t xml:space="preserve">Формы и методы работы </w:t>
      </w:r>
    </w:p>
    <w:p w:rsidR="008C69A0" w:rsidRDefault="008C69A0" w:rsidP="008C69A0">
      <w:pPr>
        <w:spacing w:after="0" w:line="240" w:lineRule="auto"/>
        <w:ind w:firstLine="567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  <w:r>
        <w:rPr>
          <w:rFonts w:eastAsia="Calibri"/>
          <w:b/>
          <w:bCs/>
          <w:color w:val="000000" w:themeColor="text1"/>
          <w:sz w:val="24"/>
          <w:szCs w:val="24"/>
        </w:rPr>
        <w:t>(наличие традиционных и инновационных форм работы)</w:t>
      </w:r>
    </w:p>
    <w:p w:rsidR="008C69A0" w:rsidRDefault="008C69A0" w:rsidP="008C69A0">
      <w:pPr>
        <w:spacing w:after="0" w:line="240" w:lineRule="auto"/>
        <w:ind w:firstLine="709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На основе оценки личностных качеств гражданина, необходимых для сохранения и передачи ценностей следующим поколениям (выделенных в ходе анализа Конституции Ро</w:t>
      </w: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сийской Федерации, законодательных и иных нормативно-правовых актов, документов стр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тегического планирования страны) сформирован Портрет выпускника ГБПОУ РО «Росто</w:t>
      </w:r>
      <w:r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ский технологический техникум сервиса», отражающий комплекс планируемых личностных результатов, заданных в форме </w:t>
      </w:r>
      <w:r>
        <w:rPr>
          <w:b/>
          <w:sz w:val="24"/>
          <w:szCs w:val="24"/>
        </w:rPr>
        <w:t>«Портрета Гражданина России 2035 года»</w:t>
      </w:r>
      <w:r>
        <w:rPr>
          <w:bCs/>
          <w:sz w:val="24"/>
          <w:szCs w:val="24"/>
        </w:rPr>
        <w:t>:</w:t>
      </w:r>
      <w:proofErr w:type="gramEnd"/>
    </w:p>
    <w:p w:rsidR="008C69A0" w:rsidRDefault="008C69A0" w:rsidP="008C69A0">
      <w:pPr>
        <w:spacing w:after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Патриотизм. </w:t>
      </w:r>
      <w:proofErr w:type="gramStart"/>
      <w:r>
        <w:rPr>
          <w:sz w:val="24"/>
          <w:szCs w:val="24"/>
        </w:rPr>
        <w:t>Хранящий</w:t>
      </w:r>
      <w:proofErr w:type="gramEnd"/>
      <w:r>
        <w:rPr>
          <w:sz w:val="24"/>
          <w:szCs w:val="24"/>
        </w:rPr>
        <w:t xml:space="preserve"> верность идеалам Отечества, гражданского общества, дем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кратии, гуманизма, мира во всем мире. </w:t>
      </w:r>
      <w:proofErr w:type="gramStart"/>
      <w:r>
        <w:rPr>
          <w:sz w:val="24"/>
          <w:szCs w:val="24"/>
        </w:rPr>
        <w:t>Действующий</w:t>
      </w:r>
      <w:proofErr w:type="gramEnd"/>
      <w:r>
        <w:rPr>
          <w:sz w:val="24"/>
          <w:szCs w:val="24"/>
        </w:rPr>
        <w:t xml:space="preserve"> в интересах обеспечения безопасности и благополучия России, сохранения родной культуры, исторической памяти и преемственн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сти на основе любви к Отечеству, малой родине, сопричастности к многонациональному народу России, принятия традиционных духовно-нравственных ценностей человеческой жизни, семьи, человечества, уважения к традиционным религиям России. </w:t>
      </w:r>
      <w:proofErr w:type="gramStart"/>
      <w:r>
        <w:rPr>
          <w:sz w:val="24"/>
          <w:szCs w:val="24"/>
        </w:rPr>
        <w:t>Уважающий</w:t>
      </w:r>
      <w:proofErr w:type="gramEnd"/>
      <w:r>
        <w:rPr>
          <w:sz w:val="24"/>
          <w:szCs w:val="24"/>
        </w:rPr>
        <w:t xml:space="preserve">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шлое родной страны и устремленный в будущее.</w:t>
      </w:r>
    </w:p>
    <w:p w:rsidR="008C69A0" w:rsidRDefault="008C69A0" w:rsidP="008C69A0">
      <w:pPr>
        <w:spacing w:after="0"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Гражданская позиция и правосознание.</w:t>
      </w:r>
      <w:r>
        <w:rPr>
          <w:sz w:val="24"/>
          <w:szCs w:val="24"/>
        </w:rPr>
        <w:t xml:space="preserve"> Активно и сознательно принимающий 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стие в достижении национальных целей развития России в различных сферах социальной жизни и экономики, участвующий в деятельности общественных организаций, объединений, волонтерских и благотворительных проектах. </w:t>
      </w:r>
      <w:proofErr w:type="gramStart"/>
      <w:r>
        <w:rPr>
          <w:sz w:val="24"/>
          <w:szCs w:val="24"/>
        </w:rPr>
        <w:t>Принимающий</w:t>
      </w:r>
      <w:proofErr w:type="gramEnd"/>
      <w:r>
        <w:rPr>
          <w:sz w:val="24"/>
          <w:szCs w:val="24"/>
        </w:rPr>
        <w:t xml:space="preserve"> и учитывающий в своих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ствиях ценность и неповторимость, права и свободы других людей на основе развитого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восознания.</w:t>
      </w:r>
    </w:p>
    <w:p w:rsidR="008C69A0" w:rsidRDefault="008C69A0" w:rsidP="008C69A0">
      <w:pPr>
        <w:spacing w:after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Социальная направленность и зрелость. </w:t>
      </w:r>
      <w:proofErr w:type="gramStart"/>
      <w:r>
        <w:rPr>
          <w:sz w:val="24"/>
          <w:szCs w:val="24"/>
        </w:rPr>
        <w:t>Проявляющий</w:t>
      </w:r>
      <w:proofErr w:type="gramEnd"/>
      <w:r>
        <w:rPr>
          <w:sz w:val="24"/>
          <w:szCs w:val="24"/>
        </w:rPr>
        <w:t xml:space="preserve"> самостоятельность </w:t>
      </w:r>
      <w:r>
        <w:rPr>
          <w:sz w:val="24"/>
          <w:szCs w:val="24"/>
        </w:rPr>
        <w:br/>
        <w:t xml:space="preserve">и ответственность в постановке и достижении жизненных целей, активность, честность </w:t>
      </w:r>
      <w:r>
        <w:rPr>
          <w:sz w:val="24"/>
          <w:szCs w:val="24"/>
        </w:rPr>
        <w:br/>
        <w:t>и принципиальность в общественной сфере, нетерпимость к проявлениям непрофессион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лизма в трудовой деятельности, уважение и признание ценности каждой человеческой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ности, сочувствие и деятельное сострадание к другим людям. Сознательно и творчески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ектирующий свой жизненный путь, использующий для разрешения проблем и достижения целей средства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>, самоорганизации и рефлексии.</w:t>
      </w:r>
    </w:p>
    <w:p w:rsidR="008C69A0" w:rsidRDefault="008C69A0" w:rsidP="008C69A0">
      <w:pPr>
        <w:spacing w:after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Интеллектуальная самостоятельность.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Системно, креативно и критически мысл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щий, активно и целенаправленно познающий мир, </w:t>
      </w:r>
      <w:proofErr w:type="spellStart"/>
      <w:r>
        <w:rPr>
          <w:sz w:val="24"/>
          <w:szCs w:val="24"/>
        </w:rPr>
        <w:t>самореализующийся</w:t>
      </w:r>
      <w:proofErr w:type="spellEnd"/>
      <w:r>
        <w:rPr>
          <w:sz w:val="24"/>
          <w:szCs w:val="24"/>
        </w:rPr>
        <w:t xml:space="preserve"> в профессиональной и личностной сферах на основе этических и эстетических идеалов.</w:t>
      </w:r>
      <w:proofErr w:type="gramEnd"/>
    </w:p>
    <w:p w:rsidR="008C69A0" w:rsidRDefault="008C69A0" w:rsidP="008C69A0">
      <w:pPr>
        <w:spacing w:after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Коммуникация и сотрудничество.</w:t>
      </w:r>
      <w:r>
        <w:rPr>
          <w:sz w:val="24"/>
          <w:szCs w:val="24"/>
        </w:rPr>
        <w:t xml:space="preserve"> Доброжелательно, конструктивно и эффективно взаимодействующий с другими людьми – представителями различных культур, возрастов, лиц с ограниченными возможностями здоровья (в том </w:t>
      </w: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 xml:space="preserve"> в составе команды); уверенно выражающий свои мысли различными способами на русском и родном языке.</w:t>
      </w:r>
    </w:p>
    <w:p w:rsidR="008C69A0" w:rsidRDefault="008C69A0" w:rsidP="008C69A0">
      <w:pPr>
        <w:spacing w:after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Зрелое сетевое поведение.</w:t>
      </w:r>
      <w:r>
        <w:rPr>
          <w:sz w:val="24"/>
          <w:szCs w:val="24"/>
        </w:rPr>
        <w:t xml:space="preserve"> Эффективно и уверенно и осуществляющий сетевую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муникацию и взаимодействие на основе правил сетевой культуры и сетевой этики, управл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ющий собственной репутацией в сетевой среде, формирующий «здоровый» цифровой след.</w:t>
      </w:r>
    </w:p>
    <w:p w:rsidR="008C69A0" w:rsidRDefault="008C69A0" w:rsidP="008C69A0">
      <w:pPr>
        <w:spacing w:after="0"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Экономическая активность. </w:t>
      </w:r>
      <w:proofErr w:type="gramStart"/>
      <w:r>
        <w:rPr>
          <w:sz w:val="24"/>
          <w:szCs w:val="24"/>
        </w:rPr>
        <w:t>Проявляющий стремление к созидательному труду, успешно достигающий поставленных жизненных целей за счет высокой экономической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тивности и эффективного поведения на рынке труда в условиях многообразия социально-трудовых ролей, мотивированный к инновационной деятельности.</w:t>
      </w:r>
      <w:proofErr w:type="gramEnd"/>
    </w:p>
    <w:p w:rsidR="008C69A0" w:rsidRDefault="008C69A0" w:rsidP="008C69A0">
      <w:pPr>
        <w:pStyle w:val="Default"/>
        <w:ind w:firstLine="709"/>
        <w:jc w:val="both"/>
      </w:pPr>
      <w:r>
        <w:rPr>
          <w:b/>
          <w:bCs/>
        </w:rPr>
        <w:t>Здоровье и безопасность.</w:t>
      </w:r>
      <w:r>
        <w:t xml:space="preserve"> </w:t>
      </w:r>
      <w:proofErr w:type="gramStart"/>
      <w:r>
        <w:t>Стремящийся к гармоничному развитию, осознанно в</w:t>
      </w:r>
      <w:r>
        <w:t>ы</w:t>
      </w:r>
      <w:r>
        <w:t>полняющий правила здорового образа жизни и поведения, безопасного для человека и окр</w:t>
      </w:r>
      <w:r>
        <w:t>у</w:t>
      </w:r>
      <w:r>
        <w:t>жающей среды (в том числе и сетевой).</w:t>
      </w:r>
      <w:proofErr w:type="gramEnd"/>
    </w:p>
    <w:p w:rsidR="008C69A0" w:rsidRDefault="008C69A0" w:rsidP="008C69A0">
      <w:pPr>
        <w:pStyle w:val="Default"/>
        <w:ind w:firstLine="709"/>
        <w:jc w:val="both"/>
      </w:pPr>
      <w:r>
        <w:rPr>
          <w:b/>
          <w:bCs/>
        </w:rPr>
        <w:t xml:space="preserve">Экологическая культура. </w:t>
      </w:r>
      <w:proofErr w:type="gramStart"/>
      <w:r>
        <w:t>Воспринимающий</w:t>
      </w:r>
      <w:proofErr w:type="gramEnd"/>
      <w:r>
        <w:t xml:space="preserve"> природу как ценность, обладающий чувством меры и экологической целесообразности, рачительно и бережно относящийся к природным ресурсам, ограничивающий свои потребности.</w:t>
      </w:r>
    </w:p>
    <w:p w:rsidR="008C69A0" w:rsidRDefault="008C69A0" w:rsidP="008C69A0">
      <w:pPr>
        <w:pStyle w:val="a6"/>
        <w:spacing w:after="0" w:line="240" w:lineRule="auto"/>
        <w:ind w:left="0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Мобильность и устойчивость.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Сохраняющий внутреннюю устойчивость в динами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 меняющихся в непредсказуемых условиях, гибко адаптирующийся к изменениям, проя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ляющий социальную, профессиональную и образовательную мобильность, в том числе в форме непрерывного самообразования и самосовершенствования.</w:t>
      </w:r>
      <w:proofErr w:type="gramEnd"/>
    </w:p>
    <w:p w:rsidR="008C69A0" w:rsidRDefault="008C69A0" w:rsidP="008C69A0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Воспитательный процесс в ГБПОУ РО «Ростовский технологический техникум серв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са» по направлению подготовки квалифицированных рабочих кадров и специалистов средн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 звена по УПГС 11.00.00 «Электроника, радиотехника и системы связи»; 13.00.00 «Электро-и теплоэнергетика»; 38.00.00 «Экономика и управление»; 29.00.00 «Технологии легкой промышленности»; 43.00.00 «Сервис и туризм» организован на основе настоящей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бочей программы воспитания, сформированной на период 2021 - 2025 гг., и направлен на развитие личности, создание условий для самоопределения, самореализации и </w:t>
      </w:r>
      <w:proofErr w:type="gramStart"/>
      <w:r>
        <w:rPr>
          <w:sz w:val="24"/>
          <w:szCs w:val="24"/>
        </w:rPr>
        <w:t>социализации</w:t>
      </w:r>
      <w:proofErr w:type="gramEnd"/>
      <w:r>
        <w:rPr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веку труда и старшему поколению, взаимного уважения, бережного отношения к культурн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му наследию и традициям многонационального народа Российской Федерации, природе и окружающей среде.</w:t>
      </w:r>
    </w:p>
    <w:p w:rsidR="008C69A0" w:rsidRDefault="008C69A0" w:rsidP="008C69A0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Система воспитательной работы техникума адаптирована под актуальные тренды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щества, учитывая особенности молодежной среды, основываясь на интересах, приоритетах, принципах молодежного сообщества, с учетом прогнозов на новые изменения в молодежном сообществе. Для реализации деятельности направленной на развитие личности, создание условий для самоопределения, самореализации и социализации, будут использованы новые подходы, форматы, которые актуальны в молодежной среде. Эти условия диктуют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тивно-правовые акты: Указ президента Российской Федерации «О национальных целях и стратегических задачах развития российской федерации на период до 2024 года № 204 от 7 мая 2018 года», «Воспитание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традиций», Национальный проект «Образование».</w:t>
      </w:r>
    </w:p>
    <w:p w:rsidR="008C69A0" w:rsidRDefault="008C69A0" w:rsidP="008C69A0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воспитательной деятельности техникума будут способствовать формир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ванию у обучающихся экзистенциальных и </w:t>
      </w:r>
      <w:proofErr w:type="spellStart"/>
      <w:r>
        <w:rPr>
          <w:sz w:val="24"/>
          <w:szCs w:val="24"/>
        </w:rPr>
        <w:t>метанавыков</w:t>
      </w:r>
      <w:proofErr w:type="spellEnd"/>
      <w:r>
        <w:rPr>
          <w:sz w:val="24"/>
          <w:szCs w:val="24"/>
        </w:rPr>
        <w:t>, то есть навыков универсально применимых на протяжении всей жизни и в различных жизненных контекстах личности.</w:t>
      </w:r>
    </w:p>
    <w:p w:rsidR="008C69A0" w:rsidRDefault="008C69A0" w:rsidP="008C69A0">
      <w:pPr>
        <w:spacing w:after="0" w:line="240" w:lineRule="auto"/>
        <w:ind w:firstLine="567"/>
        <w:rPr>
          <w:rFonts w:eastAsia="Calibri"/>
          <w:sz w:val="24"/>
          <w:szCs w:val="24"/>
        </w:rPr>
      </w:pPr>
    </w:p>
    <w:p w:rsidR="008C69A0" w:rsidRDefault="008C69A0" w:rsidP="008C69A0">
      <w:pPr>
        <w:spacing w:after="0" w:line="240" w:lineRule="auto"/>
        <w:ind w:firstLine="567"/>
        <w:jc w:val="center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Таблица 17. </w:t>
      </w:r>
      <w:r>
        <w:rPr>
          <w:rFonts w:eastAsia="Calibri"/>
          <w:color w:val="000000" w:themeColor="text1"/>
          <w:sz w:val="24"/>
          <w:szCs w:val="24"/>
        </w:rPr>
        <w:t>Виды и формы воспитательной деятельности в техникуме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2979"/>
        <w:gridCol w:w="4435"/>
      </w:tblGrid>
      <w:tr w:rsidR="008C69A0" w:rsidTr="008C69A0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Вид </w:t>
            </w:r>
          </w:p>
          <w:p w:rsidR="008C69A0" w:rsidRDefault="008C69A0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Целевые назначения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Форма </w:t>
            </w:r>
          </w:p>
          <w:p w:rsidR="008C69A0" w:rsidRDefault="008C69A0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организации \деятельности</w:t>
            </w:r>
          </w:p>
        </w:tc>
      </w:tr>
      <w:tr w:rsidR="008C69A0" w:rsidTr="008C69A0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Учебно-познавательная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Формирование предста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ление об окружающей д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ятельности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классные часы;</w:t>
            </w:r>
          </w:p>
          <w:p w:rsidR="008C69A0" w:rsidRDefault="008C69A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недели;</w:t>
            </w:r>
          </w:p>
          <w:p w:rsidR="008C69A0" w:rsidRDefault="008C69A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предметные олимпиады;</w:t>
            </w:r>
          </w:p>
          <w:p w:rsidR="008C69A0" w:rsidRPr="00D61C3D" w:rsidRDefault="008C69A0" w:rsidP="00D61C3D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конкурсы </w:t>
            </w:r>
            <w:proofErr w:type="spellStart"/>
            <w:r>
              <w:rPr>
                <w:sz w:val="24"/>
                <w:szCs w:val="24"/>
              </w:rPr>
              <w:t>профмастерства</w:t>
            </w:r>
            <w:proofErr w:type="spellEnd"/>
            <w:r>
              <w:rPr>
                <w:sz w:val="24"/>
                <w:szCs w:val="24"/>
              </w:rPr>
              <w:t xml:space="preserve">, в том числе </w:t>
            </w:r>
            <w:r w:rsidR="00D61C3D">
              <w:rPr>
                <w:sz w:val="24"/>
                <w:szCs w:val="24"/>
              </w:rPr>
              <w:t>«Профессионалы»</w:t>
            </w:r>
          </w:p>
        </w:tc>
      </w:tr>
      <w:tr w:rsidR="008C69A0" w:rsidTr="008C69A0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Культурно-просветительное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Рациональное осмысление общечеловеческих и соц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альных ценностей мира, культуры мира.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театров, выставок, музеев и др.;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в концертах, праздниках;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КВН.</w:t>
            </w:r>
          </w:p>
        </w:tc>
      </w:tr>
      <w:tr w:rsidR="008C69A0" w:rsidTr="008C69A0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Общественно-патриотическое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Патриотическое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ние, формирование акти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гражданской позиции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ветеранами ВОВ;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Дня Защи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ника Отечества;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серии мероприятий, посв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щенных Дню Победы;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посещения участников войны, боевых действий на дому с целью оказания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ресной помощи.</w:t>
            </w:r>
          </w:p>
        </w:tc>
      </w:tr>
      <w:tr w:rsidR="008C69A0" w:rsidTr="008C69A0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здорового образа жизни    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спортивных секций;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бесед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по пропаганде ЗОЖ;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соревнований;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соревнованиях различных уровней;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Дней Здоровья.</w:t>
            </w:r>
          </w:p>
        </w:tc>
      </w:tr>
      <w:tr w:rsidR="008C69A0" w:rsidTr="008C69A0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Нравственно-правовое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Социализация студентов, включение их в сопереж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вание проблем общества, приобщение к активному преобразованию действ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лекционно-предупредительная работа по правовому воспитанию;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антиалкогольная, антиникотиновая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паганда, профилактика употребления ПАВ;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безопасности дорожного 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жения, правилам поведения в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ственных местах, транспорте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лезнодорожном), вблизи водоемов, в зимний период и др.;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о профилактике туберкулеза, ВИЧ,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 xml:space="preserve"> – 19, </w:t>
            </w:r>
            <w:r w:rsidR="00AA3C70">
              <w:rPr>
                <w:sz w:val="24"/>
                <w:szCs w:val="24"/>
              </w:rPr>
              <w:t xml:space="preserve">корь, краснуха,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зонных заболеваний;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социально-неадаптированными подростками и их семьями;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детьми-сиротами и детьми, оставшимися без попечения родителей;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несовершеннолетними по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дупреждению правонарушений,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ступлений, самовольных уходов из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ма, профилактика суицидов;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терроризма и экстреми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ма в молодежной среде.</w:t>
            </w:r>
          </w:p>
        </w:tc>
      </w:tr>
      <w:tr w:rsidR="008C69A0" w:rsidTr="008C69A0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Эстетическое 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досуга ст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дентов,   </w:t>
            </w:r>
          </w:p>
          <w:p w:rsidR="008C69A0" w:rsidRDefault="008C69A0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создание условий для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явления творческих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собностей каждым ст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 xml:space="preserve">дентом,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реализация и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дивидуальных задатков и способностей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открытых внеклассных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кружков;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выставок рисунков, плак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тов, стенгазет, посвященных знамен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тельным датам и событиям;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открытых классных часов с привлечением специалистов различной направленности.</w:t>
            </w:r>
          </w:p>
        </w:tc>
      </w:tr>
      <w:tr w:rsidR="008C69A0" w:rsidTr="008C69A0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Лекционно-образовательное</w:t>
            </w:r>
            <w:proofErr w:type="gramEnd"/>
            <w:r>
              <w:rPr>
                <w:sz w:val="24"/>
                <w:szCs w:val="24"/>
              </w:rPr>
              <w:t xml:space="preserve"> (для родителей)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</w:rPr>
              <w:t>существление</w:t>
            </w:r>
          </w:p>
          <w:p w:rsidR="008C69A0" w:rsidRDefault="008C69A0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взаимодействия препод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вателей, обучающихся и родителей в воспитател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процессе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всеобучи;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родителями;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лекции по профилактике нег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тивных проявлений в молодежной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де; 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родительских собраний;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лекций  для родителей, с целью повышения уровня знаний и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можностей, связанных с вопросами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питания;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встреч по вопросам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 здоровья, успеваемости и посещ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емости занятий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работодателями;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консультаций для родит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 психологом, лекции о психологич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особенностях данного возраста;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родителей в жизнь группы, техникума.</w:t>
            </w:r>
          </w:p>
        </w:tc>
      </w:tr>
      <w:tr w:rsidR="008C69A0" w:rsidTr="008C69A0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A0" w:rsidRDefault="008C69A0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Совместная деятельность педагогов, органов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 по  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положительной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тивации профессионал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подготовки обуча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щихся, их развитию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ниманию своей роли в обществе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Совета техникума;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Совета общежития;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стипендиальной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Совета молодежи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она, города;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Комитетом по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дежной политике Ростовской области</w:t>
            </w:r>
          </w:p>
          <w:p w:rsidR="008C69A0" w:rsidRDefault="008C69A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</w:tr>
    </w:tbl>
    <w:p w:rsidR="008C69A0" w:rsidRDefault="008C69A0" w:rsidP="008C69A0">
      <w:pPr>
        <w:spacing w:after="0" w:line="240" w:lineRule="auto"/>
        <w:ind w:firstLine="567"/>
        <w:jc w:val="left"/>
        <w:rPr>
          <w:rFonts w:eastAsia="Calibri"/>
          <w:sz w:val="24"/>
          <w:szCs w:val="24"/>
        </w:rPr>
      </w:pPr>
    </w:p>
    <w:p w:rsidR="008C69A0" w:rsidRDefault="008C69A0" w:rsidP="008C69A0">
      <w:pPr>
        <w:spacing w:after="0" w:line="240" w:lineRule="auto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Особый акцент в работе педагогического коллектива делается на усиление патриотич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ского воспитания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>. Во всех учебных группах проводятся:</w:t>
      </w:r>
    </w:p>
    <w:p w:rsidR="00EA45F5" w:rsidRPr="00D61C3D" w:rsidRDefault="00D61C3D" w:rsidP="007D2735">
      <w:pPr>
        <w:pStyle w:val="a6"/>
        <w:numPr>
          <w:ilvl w:val="0"/>
          <w:numId w:val="57"/>
        </w:numPr>
        <w:spacing w:after="0" w:line="240" w:lineRule="auto"/>
        <w:ind w:left="851" w:hanging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EA45F5" w:rsidRPr="00D61C3D">
        <w:rPr>
          <w:rFonts w:eastAsia="Calibri"/>
          <w:sz w:val="24"/>
          <w:szCs w:val="24"/>
        </w:rPr>
        <w:t xml:space="preserve">классные часы «Разговоры о </w:t>
      </w:r>
      <w:proofErr w:type="gramStart"/>
      <w:r w:rsidR="00EA45F5" w:rsidRPr="00D61C3D">
        <w:rPr>
          <w:rFonts w:eastAsia="Calibri"/>
          <w:sz w:val="24"/>
          <w:szCs w:val="24"/>
        </w:rPr>
        <w:t>важном</w:t>
      </w:r>
      <w:proofErr w:type="gramEnd"/>
      <w:r w:rsidR="00EA45F5" w:rsidRPr="00D61C3D">
        <w:rPr>
          <w:rFonts w:eastAsia="Calibri"/>
          <w:sz w:val="24"/>
          <w:szCs w:val="24"/>
        </w:rPr>
        <w:t>»;</w:t>
      </w:r>
    </w:p>
    <w:p w:rsidR="008C69A0" w:rsidRDefault="008C69A0" w:rsidP="007D2735">
      <w:pPr>
        <w:numPr>
          <w:ilvl w:val="0"/>
          <w:numId w:val="29"/>
        </w:numPr>
        <w:spacing w:after="0" w:line="240" w:lineRule="auto"/>
        <w:ind w:left="851" w:right="0" w:hanging="284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уроки мужества;</w:t>
      </w:r>
    </w:p>
    <w:p w:rsidR="008C69A0" w:rsidRDefault="008C69A0" w:rsidP="007D2735">
      <w:pPr>
        <w:numPr>
          <w:ilvl w:val="0"/>
          <w:numId w:val="29"/>
        </w:numPr>
        <w:spacing w:after="0" w:line="240" w:lineRule="auto"/>
        <w:ind w:left="0" w:righ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встречи с ветеранами Великой Отечественной войны, с ветеранами-интернационалистами, с военнослужащими, проходившими службу в рядах Вооруженных Сил, а так же с участниками боевых действий в горячих точках;</w:t>
      </w:r>
    </w:p>
    <w:p w:rsidR="008C69A0" w:rsidRDefault="008C69A0" w:rsidP="007D2735">
      <w:pPr>
        <w:numPr>
          <w:ilvl w:val="0"/>
          <w:numId w:val="29"/>
        </w:numPr>
        <w:spacing w:after="0" w:line="240" w:lineRule="auto"/>
        <w:ind w:left="0" w:righ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просмотры художественных фильмов по военно-патриотической тематике;</w:t>
      </w:r>
    </w:p>
    <w:p w:rsidR="008C69A0" w:rsidRDefault="008C69A0" w:rsidP="007D2735">
      <w:pPr>
        <w:numPr>
          <w:ilvl w:val="0"/>
          <w:numId w:val="29"/>
        </w:numPr>
        <w:spacing w:after="0" w:line="240" w:lineRule="auto"/>
        <w:ind w:left="0" w:righ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тематические классные часы;</w:t>
      </w:r>
    </w:p>
    <w:p w:rsidR="008C69A0" w:rsidRDefault="008C69A0" w:rsidP="007D2735">
      <w:pPr>
        <w:numPr>
          <w:ilvl w:val="0"/>
          <w:numId w:val="29"/>
        </w:numPr>
        <w:spacing w:after="0" w:line="240" w:lineRule="auto"/>
        <w:ind w:left="0" w:righ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месячник оборонно-массовой работы, в рамках которого проведена встреча с сотру</w:t>
      </w:r>
      <w:r>
        <w:rPr>
          <w:sz w:val="24"/>
          <w:szCs w:val="24"/>
          <w:lang w:eastAsia="ar-SA"/>
        </w:rPr>
        <w:t>д</w:t>
      </w:r>
      <w:r>
        <w:rPr>
          <w:sz w:val="24"/>
          <w:szCs w:val="24"/>
          <w:lang w:eastAsia="ar-SA"/>
        </w:rPr>
        <w:t>никами пункта отбора на военную службу по контракту.</w:t>
      </w:r>
    </w:p>
    <w:p w:rsidR="00D61C3D" w:rsidRPr="00D61C3D" w:rsidRDefault="00D61C3D" w:rsidP="007D2735">
      <w:pPr>
        <w:numPr>
          <w:ilvl w:val="0"/>
          <w:numId w:val="29"/>
        </w:numPr>
        <w:spacing w:after="0" w:line="240" w:lineRule="auto"/>
        <w:ind w:right="0" w:hanging="21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ежегодный </w:t>
      </w:r>
      <w:r w:rsidRPr="00D61C3D">
        <w:rPr>
          <w:sz w:val="24"/>
          <w:szCs w:val="24"/>
          <w:lang w:eastAsia="ar-SA"/>
        </w:rPr>
        <w:t>международный исторический диктант на тему событий великой отеч</w:t>
      </w:r>
      <w:r w:rsidRPr="00D61C3D">
        <w:rPr>
          <w:sz w:val="24"/>
          <w:szCs w:val="24"/>
          <w:lang w:eastAsia="ar-SA"/>
        </w:rPr>
        <w:t>е</w:t>
      </w:r>
      <w:r w:rsidRPr="00D61C3D">
        <w:rPr>
          <w:sz w:val="24"/>
          <w:szCs w:val="24"/>
          <w:lang w:eastAsia="ar-SA"/>
        </w:rPr>
        <w:t>ственной войны</w:t>
      </w:r>
      <w:r>
        <w:rPr>
          <w:sz w:val="24"/>
          <w:szCs w:val="24"/>
          <w:lang w:eastAsia="ar-SA"/>
        </w:rPr>
        <w:t xml:space="preserve"> «Диктант Победы».</w:t>
      </w:r>
    </w:p>
    <w:p w:rsidR="008C69A0" w:rsidRDefault="008C69A0" w:rsidP="008C69A0">
      <w:pPr>
        <w:tabs>
          <w:tab w:val="left" w:pos="0"/>
          <w:tab w:val="left" w:pos="993"/>
        </w:tabs>
        <w:spacing w:after="0" w:line="240" w:lineRule="auto"/>
        <w:ind w:firstLine="567"/>
        <w:rPr>
          <w:rFonts w:eastAsia="Calibr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ar-SA"/>
        </w:rPr>
        <w:t>Обучающиеся техникума приняли у</w:t>
      </w:r>
      <w:r>
        <w:rPr>
          <w:rFonts w:eastAsia="Calibri"/>
          <w:color w:val="000000" w:themeColor="text1"/>
          <w:sz w:val="24"/>
          <w:szCs w:val="24"/>
        </w:rPr>
        <w:t>частие в мероприятиях, приуроченных к Дням в</w:t>
      </w:r>
      <w:r>
        <w:rPr>
          <w:rFonts w:eastAsia="Calibri"/>
          <w:color w:val="000000" w:themeColor="text1"/>
          <w:sz w:val="24"/>
          <w:szCs w:val="24"/>
        </w:rPr>
        <w:t>о</w:t>
      </w:r>
      <w:r>
        <w:rPr>
          <w:rFonts w:eastAsia="Calibri"/>
          <w:color w:val="000000" w:themeColor="text1"/>
          <w:sz w:val="24"/>
          <w:szCs w:val="24"/>
        </w:rPr>
        <w:t>инской славы:</w:t>
      </w:r>
    </w:p>
    <w:p w:rsidR="008C69A0" w:rsidRDefault="008C69A0" w:rsidP="007D2735">
      <w:pPr>
        <w:numPr>
          <w:ilvl w:val="0"/>
          <w:numId w:val="30"/>
        </w:numPr>
        <w:spacing w:after="0" w:line="240" w:lineRule="auto"/>
        <w:ind w:left="0" w:right="0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День полного освобождения Ленинграда от фашистской блокады (27 января);</w:t>
      </w:r>
    </w:p>
    <w:p w:rsidR="008C69A0" w:rsidRDefault="00D61C3D" w:rsidP="007D2735">
      <w:pPr>
        <w:numPr>
          <w:ilvl w:val="0"/>
          <w:numId w:val="30"/>
        </w:numPr>
        <w:spacing w:after="0" w:line="240" w:lineRule="auto"/>
        <w:ind w:left="0" w:right="0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8C69A0">
        <w:rPr>
          <w:rFonts w:eastAsia="Calibri"/>
          <w:sz w:val="24"/>
          <w:szCs w:val="24"/>
        </w:rPr>
        <w:t>День разгрома советскими войсками немецко-фашистских вой</w:t>
      </w:r>
      <w:proofErr w:type="gramStart"/>
      <w:r w:rsidR="008C69A0">
        <w:rPr>
          <w:rFonts w:eastAsia="Calibri"/>
          <w:sz w:val="24"/>
          <w:szCs w:val="24"/>
        </w:rPr>
        <w:t>ск в Ст</w:t>
      </w:r>
      <w:proofErr w:type="gramEnd"/>
      <w:r w:rsidR="008C69A0">
        <w:rPr>
          <w:rFonts w:eastAsia="Calibri"/>
          <w:sz w:val="24"/>
          <w:szCs w:val="24"/>
        </w:rPr>
        <w:t>алинградской битве (2 февраля);</w:t>
      </w:r>
    </w:p>
    <w:p w:rsidR="008C69A0" w:rsidRDefault="008C69A0" w:rsidP="007D2735">
      <w:pPr>
        <w:numPr>
          <w:ilvl w:val="0"/>
          <w:numId w:val="30"/>
        </w:numPr>
        <w:spacing w:after="0" w:line="240" w:lineRule="auto"/>
        <w:ind w:left="0" w:right="0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День защитника Отечества (23 февраля);</w:t>
      </w:r>
    </w:p>
    <w:p w:rsidR="008C69A0" w:rsidRDefault="008C69A0" w:rsidP="007D2735">
      <w:pPr>
        <w:numPr>
          <w:ilvl w:val="0"/>
          <w:numId w:val="30"/>
        </w:numPr>
        <w:spacing w:after="0" w:line="240" w:lineRule="auto"/>
        <w:ind w:left="0" w:right="0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День окончания Второй мировой войны (3 сентября);</w:t>
      </w:r>
    </w:p>
    <w:p w:rsidR="008C69A0" w:rsidRDefault="008C69A0" w:rsidP="007D2735">
      <w:pPr>
        <w:numPr>
          <w:ilvl w:val="0"/>
          <w:numId w:val="30"/>
        </w:numPr>
        <w:spacing w:after="0" w:line="240" w:lineRule="auto"/>
        <w:ind w:left="0" w:right="0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Бородинское сражение (8 сентября);</w:t>
      </w:r>
    </w:p>
    <w:p w:rsidR="008C69A0" w:rsidRDefault="008C69A0" w:rsidP="007D2735">
      <w:pPr>
        <w:numPr>
          <w:ilvl w:val="0"/>
          <w:numId w:val="30"/>
        </w:numPr>
        <w:spacing w:after="0" w:line="240" w:lineRule="auto"/>
        <w:ind w:left="0" w:right="0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Куликовская битва (8 сентября);</w:t>
      </w:r>
    </w:p>
    <w:p w:rsidR="008C69A0" w:rsidRDefault="008C69A0" w:rsidP="007D2735">
      <w:pPr>
        <w:numPr>
          <w:ilvl w:val="0"/>
          <w:numId w:val="30"/>
        </w:numPr>
        <w:spacing w:after="0" w:line="240" w:lineRule="auto"/>
        <w:ind w:left="0" w:right="0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День разгрома советскими войсками немецко-фашистских войск в битве за Кавказ;</w:t>
      </w:r>
    </w:p>
    <w:p w:rsidR="008C69A0" w:rsidRPr="00D61C3D" w:rsidRDefault="00D61C3D" w:rsidP="007D2735">
      <w:pPr>
        <w:pStyle w:val="a6"/>
        <w:numPr>
          <w:ilvl w:val="0"/>
          <w:numId w:val="58"/>
        </w:numPr>
        <w:spacing w:after="0" w:line="240" w:lineRule="auto"/>
        <w:ind w:left="709" w:right="0" w:hanging="14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8C69A0" w:rsidRPr="00D61C3D">
        <w:rPr>
          <w:rFonts w:eastAsia="Calibri"/>
          <w:sz w:val="24"/>
          <w:szCs w:val="24"/>
        </w:rPr>
        <w:t>День народного единства (4 ноября).</w:t>
      </w:r>
    </w:p>
    <w:p w:rsidR="008C69A0" w:rsidRDefault="008C69A0" w:rsidP="008C69A0">
      <w:pPr>
        <w:tabs>
          <w:tab w:val="left" w:pos="1080"/>
        </w:tabs>
        <w:spacing w:after="0" w:line="240" w:lineRule="auto"/>
        <w:ind w:right="0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техникуме на момент </w:t>
      </w:r>
      <w:proofErr w:type="spellStart"/>
      <w:r>
        <w:rPr>
          <w:rFonts w:eastAsia="Calibri"/>
          <w:sz w:val="24"/>
          <w:szCs w:val="24"/>
        </w:rPr>
        <w:t>самообследования</w:t>
      </w:r>
      <w:proofErr w:type="spellEnd"/>
      <w:r>
        <w:rPr>
          <w:rFonts w:eastAsia="Calibri"/>
          <w:sz w:val="24"/>
          <w:szCs w:val="24"/>
        </w:rPr>
        <w:t xml:space="preserve"> - </w:t>
      </w:r>
      <w:r w:rsidRPr="008C69A0">
        <w:rPr>
          <w:rFonts w:eastAsia="Calibri"/>
          <w:color w:val="auto"/>
          <w:sz w:val="24"/>
          <w:szCs w:val="24"/>
          <w:shd w:val="clear" w:color="auto" w:fill="FFFFFF" w:themeFill="background1"/>
        </w:rPr>
        <w:t>2</w:t>
      </w:r>
      <w:r w:rsidR="00AA3C70">
        <w:rPr>
          <w:rFonts w:eastAsia="Calibri"/>
          <w:color w:val="auto"/>
          <w:sz w:val="24"/>
          <w:szCs w:val="24"/>
          <w:shd w:val="clear" w:color="auto" w:fill="FFFFFF" w:themeFill="background1"/>
        </w:rPr>
        <w:t>3</w:t>
      </w:r>
      <w:r>
        <w:rPr>
          <w:rFonts w:eastAsia="Calibri"/>
          <w:sz w:val="24"/>
          <w:szCs w:val="24"/>
        </w:rPr>
        <w:t xml:space="preserve"> учебны</w:t>
      </w:r>
      <w:r w:rsidR="00EA45F5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 групп</w:t>
      </w:r>
      <w:r w:rsidR="00EA45F5">
        <w:rPr>
          <w:rFonts w:eastAsia="Calibri"/>
          <w:sz w:val="24"/>
          <w:szCs w:val="24"/>
        </w:rPr>
        <w:t>ы</w:t>
      </w:r>
      <w:r>
        <w:rPr>
          <w:rFonts w:eastAsia="Calibri"/>
          <w:sz w:val="24"/>
          <w:szCs w:val="24"/>
        </w:rPr>
        <w:t xml:space="preserve"> очного отделения. За каждой учебной группой закреплен классный руководитель, являющийся высококвалифиц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рованным педагогическим работником техникума. Родительские собрания в учебных гру</w:t>
      </w:r>
      <w:r>
        <w:rPr>
          <w:rFonts w:eastAsia="Calibri"/>
          <w:sz w:val="24"/>
          <w:szCs w:val="24"/>
        </w:rPr>
        <w:t>п</w:t>
      </w:r>
      <w:r>
        <w:rPr>
          <w:rFonts w:eastAsia="Calibri"/>
          <w:sz w:val="24"/>
          <w:szCs w:val="24"/>
        </w:rPr>
        <w:t>пах проводятся регулярно, с участием администрации техникума и преподавателей, ведущих учебные занятия в группе. Традиционно, в начале учебного года,  общее собрание для  род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телей обучающихся-первокурсников проводит директор. Со студентами, обучающимися первый год в техникуме, в течение первого семестра, два раза в месяц проводятся меропри</w:t>
      </w:r>
      <w:r>
        <w:rPr>
          <w:rFonts w:eastAsia="Calibri"/>
          <w:sz w:val="24"/>
          <w:szCs w:val="24"/>
        </w:rPr>
        <w:t>я</w:t>
      </w:r>
      <w:r>
        <w:rPr>
          <w:rFonts w:eastAsia="Calibri"/>
          <w:sz w:val="24"/>
          <w:szCs w:val="24"/>
        </w:rPr>
        <w:t>тия адаптационного характера, а именно: знакомство с правилами внутреннего распорядка, правами и обязанностями обучающихся, правилами пользования библиотекой, правилами проживания в общежитии. Педагог-психолог и социальный педагог проводят тестирование и анкетирование обучающихся для выявления  адаптационных проблем.</w:t>
      </w:r>
    </w:p>
    <w:p w:rsidR="008C69A0" w:rsidRDefault="00E4711E" w:rsidP="008C69A0">
      <w:pPr>
        <w:spacing w:after="0" w:line="240" w:lineRule="auto"/>
        <w:ind w:firstLine="567"/>
        <w:rPr>
          <w:rFonts w:eastAsia="Calibri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В 2023 году в техникуме начал функционировать </w:t>
      </w:r>
      <w:proofErr w:type="gramStart"/>
      <w:r>
        <w:rPr>
          <w:rFonts w:eastAsia="Calibri"/>
          <w:color w:val="000000" w:themeColor="text1"/>
          <w:sz w:val="24"/>
          <w:szCs w:val="24"/>
        </w:rPr>
        <w:t>Медиа-центр</w:t>
      </w:r>
      <w:proofErr w:type="gramEnd"/>
      <w:r>
        <w:rPr>
          <w:rFonts w:eastAsia="Calibri"/>
          <w:color w:val="000000" w:themeColor="text1"/>
          <w:sz w:val="24"/>
          <w:szCs w:val="24"/>
        </w:rPr>
        <w:t>, а также Школа вож</w:t>
      </w:r>
      <w:r>
        <w:rPr>
          <w:rFonts w:eastAsia="Calibri"/>
          <w:color w:val="000000" w:themeColor="text1"/>
          <w:sz w:val="24"/>
          <w:szCs w:val="24"/>
        </w:rPr>
        <w:t>а</w:t>
      </w:r>
      <w:r>
        <w:rPr>
          <w:rFonts w:eastAsia="Calibri"/>
          <w:color w:val="000000" w:themeColor="text1"/>
          <w:sz w:val="24"/>
          <w:szCs w:val="24"/>
        </w:rPr>
        <w:t xml:space="preserve">тых. </w:t>
      </w:r>
      <w:r w:rsidR="008C69A0">
        <w:rPr>
          <w:rFonts w:eastAsia="Calibri"/>
          <w:color w:val="000000" w:themeColor="text1"/>
          <w:sz w:val="24"/>
          <w:szCs w:val="24"/>
        </w:rPr>
        <w:t>Традицией стало проведение в техникуме таких мероприятий как:</w:t>
      </w:r>
      <w:r w:rsidR="008C69A0">
        <w:rPr>
          <w:rFonts w:eastAsia="Calibri"/>
          <w:sz w:val="24"/>
          <w:szCs w:val="24"/>
        </w:rPr>
        <w:t xml:space="preserve"> «День знаний», «День солидарности в борьбе с терроризмом», «День здоровья», «День студента». </w:t>
      </w:r>
    </w:p>
    <w:p w:rsidR="008C69A0" w:rsidRDefault="008C69A0" w:rsidP="008C69A0">
      <w:pPr>
        <w:spacing w:after="0" w:line="240" w:lineRule="auto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техникуме проводилась акция  «Скажи наркотикам – нет». В рамках этой акции </w:t>
      </w:r>
      <w:proofErr w:type="gramStart"/>
      <w:r>
        <w:rPr>
          <w:rFonts w:eastAsia="Calibri"/>
          <w:sz w:val="24"/>
          <w:szCs w:val="24"/>
        </w:rPr>
        <w:t>об</w:t>
      </w:r>
      <w:r>
        <w:rPr>
          <w:rFonts w:eastAsia="Calibri"/>
          <w:sz w:val="24"/>
          <w:szCs w:val="24"/>
        </w:rPr>
        <w:t>у</w:t>
      </w:r>
      <w:r>
        <w:rPr>
          <w:rFonts w:eastAsia="Calibri"/>
          <w:sz w:val="24"/>
          <w:szCs w:val="24"/>
        </w:rPr>
        <w:t>чающимися</w:t>
      </w:r>
      <w:proofErr w:type="gramEnd"/>
      <w:r>
        <w:rPr>
          <w:rFonts w:eastAsia="Calibri"/>
          <w:sz w:val="24"/>
          <w:szCs w:val="24"/>
        </w:rPr>
        <w:t xml:space="preserve"> выпускаются стенгазеты, плакаты «Нет - наркотикам». Осуществляются пр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смотры тематических кинофильмов с последующим обсуждением.</w:t>
      </w:r>
    </w:p>
    <w:p w:rsidR="008C69A0" w:rsidRDefault="008C69A0" w:rsidP="008C69A0">
      <w:pPr>
        <w:spacing w:after="0" w:line="240" w:lineRule="auto"/>
        <w:ind w:firstLine="567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Проводятся тематические классные часы: </w:t>
      </w:r>
    </w:p>
    <w:p w:rsidR="008C69A0" w:rsidRDefault="008C69A0" w:rsidP="007D2735">
      <w:pPr>
        <w:numPr>
          <w:ilvl w:val="0"/>
          <w:numId w:val="31"/>
        </w:numPr>
        <w:spacing w:after="0" w:line="240" w:lineRule="auto"/>
        <w:ind w:left="0" w:right="0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«Наркотики и их влияние на организм человека»;</w:t>
      </w:r>
    </w:p>
    <w:p w:rsidR="008C69A0" w:rsidRDefault="008C69A0" w:rsidP="007D2735">
      <w:pPr>
        <w:numPr>
          <w:ilvl w:val="0"/>
          <w:numId w:val="29"/>
        </w:numPr>
        <w:spacing w:after="0" w:line="240" w:lineRule="auto"/>
        <w:ind w:left="0" w:righ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«Алкоголь -  угроза обществу»;</w:t>
      </w:r>
    </w:p>
    <w:p w:rsidR="008C69A0" w:rsidRDefault="008C69A0" w:rsidP="007D2735">
      <w:pPr>
        <w:numPr>
          <w:ilvl w:val="0"/>
          <w:numId w:val="29"/>
        </w:numPr>
        <w:spacing w:after="0" w:line="240" w:lineRule="auto"/>
        <w:ind w:left="0" w:righ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«Есть выбор - жить без наркотиков»;</w:t>
      </w:r>
    </w:p>
    <w:p w:rsidR="008C69A0" w:rsidRDefault="008C69A0" w:rsidP="007D2735">
      <w:pPr>
        <w:numPr>
          <w:ilvl w:val="0"/>
          <w:numId w:val="29"/>
        </w:numPr>
        <w:spacing w:after="0" w:line="240" w:lineRule="auto"/>
        <w:ind w:left="0" w:righ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«Воздержись от употребления веществ, разрушающих здоровье»;</w:t>
      </w:r>
    </w:p>
    <w:p w:rsidR="008C69A0" w:rsidRDefault="008C69A0" w:rsidP="007D2735">
      <w:pPr>
        <w:numPr>
          <w:ilvl w:val="0"/>
          <w:numId w:val="29"/>
        </w:numPr>
        <w:spacing w:after="0" w:line="240" w:lineRule="auto"/>
        <w:ind w:left="0" w:righ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«СПИД – смертельная угроза»;</w:t>
      </w:r>
    </w:p>
    <w:p w:rsidR="008C69A0" w:rsidRDefault="008C69A0" w:rsidP="007D2735">
      <w:pPr>
        <w:numPr>
          <w:ilvl w:val="0"/>
          <w:numId w:val="29"/>
        </w:numPr>
        <w:spacing w:after="0" w:line="240" w:lineRule="auto"/>
        <w:ind w:left="0" w:righ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«Курение или здоровье»;</w:t>
      </w:r>
    </w:p>
    <w:p w:rsidR="008C69A0" w:rsidRDefault="008C69A0" w:rsidP="007D2735">
      <w:pPr>
        <w:numPr>
          <w:ilvl w:val="0"/>
          <w:numId w:val="29"/>
        </w:numPr>
        <w:spacing w:after="0" w:line="240" w:lineRule="auto"/>
        <w:ind w:left="0" w:righ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«Эмоции и здоровье»;</w:t>
      </w:r>
    </w:p>
    <w:p w:rsidR="008C69A0" w:rsidRDefault="008C69A0" w:rsidP="007D2735">
      <w:pPr>
        <w:numPr>
          <w:ilvl w:val="0"/>
          <w:numId w:val="29"/>
        </w:numPr>
        <w:spacing w:after="0" w:line="240" w:lineRule="auto"/>
        <w:ind w:left="0" w:righ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«В здоровом теле - здоровый дух»;</w:t>
      </w:r>
    </w:p>
    <w:p w:rsidR="008C69A0" w:rsidRDefault="008C69A0" w:rsidP="007D2735">
      <w:pPr>
        <w:numPr>
          <w:ilvl w:val="0"/>
          <w:numId w:val="29"/>
        </w:numPr>
        <w:spacing w:after="0" w:line="240" w:lineRule="auto"/>
        <w:ind w:left="0" w:righ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«Наука о правильном питании»;</w:t>
      </w:r>
    </w:p>
    <w:p w:rsidR="008C69A0" w:rsidRDefault="008C69A0" w:rsidP="007D2735">
      <w:pPr>
        <w:numPr>
          <w:ilvl w:val="0"/>
          <w:numId w:val="29"/>
        </w:numPr>
        <w:spacing w:after="0" w:line="240" w:lineRule="auto"/>
        <w:ind w:left="0" w:righ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«Личная гигиена – залог здоровья»;</w:t>
      </w:r>
    </w:p>
    <w:p w:rsidR="008C69A0" w:rsidRDefault="008C69A0" w:rsidP="007D2735">
      <w:pPr>
        <w:numPr>
          <w:ilvl w:val="0"/>
          <w:numId w:val="29"/>
        </w:numPr>
        <w:spacing w:after="0" w:line="240" w:lineRule="auto"/>
        <w:ind w:left="0" w:righ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«Спорт и здоровье»; и другие. </w:t>
      </w:r>
    </w:p>
    <w:p w:rsidR="008C69A0" w:rsidRDefault="008C69A0" w:rsidP="008C69A0">
      <w:pPr>
        <w:spacing w:after="0" w:line="240" w:lineRule="auto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 воспитательном процессе принимает участие заведующая библиотекой, которая о</w:t>
      </w:r>
      <w:r>
        <w:rPr>
          <w:rFonts w:eastAsia="Calibri"/>
          <w:sz w:val="24"/>
          <w:szCs w:val="24"/>
        </w:rPr>
        <w:t>р</w:t>
      </w:r>
      <w:r>
        <w:rPr>
          <w:rFonts w:eastAsia="Calibri"/>
          <w:sz w:val="24"/>
          <w:szCs w:val="24"/>
        </w:rPr>
        <w:t>ганизуют действующие выставки, подбор литературы, читательские конференции, презент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ции новых журналов, книг, готовит мероприятия совместно с учебными  группами, оказыв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ет помощь при работе в читальном зале, принимает участие в акциях, проводимых в техн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куме.</w:t>
      </w:r>
    </w:p>
    <w:p w:rsidR="008C69A0" w:rsidRDefault="008C69A0" w:rsidP="008C69A0">
      <w:pPr>
        <w:spacing w:after="0" w:line="240" w:lineRule="auto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Педагогический коллектив техникума работает над воспитанием у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 ант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коррупционного мировоззрения. Антикоррупционное воспитание формируется при изучении дисциплин: «Правовое обеспечение профессиональной деятельности», «Право»,   «Общ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ствознание (вкл. экономику и право)», а также путем проведения внеклассной работы. На классных часах рассматриваются темы: «Мы против коррупции»; «Коррупция убивает стр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ну»; «Как противостоять коррупции»; «Уголовная ответственность за коррупцию»; «Никогда не предлагать и не брать взяток»; «Изучение статей УК РФ против коррупции»; «Я и гос</w:t>
      </w:r>
      <w:r>
        <w:rPr>
          <w:rFonts w:eastAsia="Calibri"/>
          <w:sz w:val="24"/>
          <w:szCs w:val="24"/>
        </w:rPr>
        <w:t>у</w:t>
      </w:r>
      <w:r>
        <w:rPr>
          <w:rFonts w:eastAsia="Calibri"/>
          <w:sz w:val="24"/>
          <w:szCs w:val="24"/>
        </w:rPr>
        <w:t xml:space="preserve">дарство: правовое воспитание»; «Коррупционеры»; и другие. </w:t>
      </w:r>
    </w:p>
    <w:p w:rsidR="008C69A0" w:rsidRPr="00EA45F5" w:rsidRDefault="008C69A0" w:rsidP="008C69A0">
      <w:pPr>
        <w:tabs>
          <w:tab w:val="left" w:pos="993"/>
        </w:tabs>
        <w:spacing w:after="0" w:line="240" w:lineRule="auto"/>
        <w:ind w:firstLine="567"/>
        <w:rPr>
          <w:rFonts w:eastAsia="Calibri"/>
          <w:color w:val="000000" w:themeColor="text1"/>
          <w:sz w:val="24"/>
          <w:szCs w:val="24"/>
        </w:rPr>
      </w:pPr>
      <w:r w:rsidRPr="001C1208">
        <w:rPr>
          <w:color w:val="000000" w:themeColor="text1"/>
          <w:sz w:val="24"/>
          <w:szCs w:val="24"/>
          <w:lang w:eastAsia="ar-SA"/>
        </w:rPr>
        <w:t>В техникуме действует информационный стенд «Противодействие коррупции»</w:t>
      </w:r>
      <w:r w:rsidR="00EA45F5" w:rsidRPr="001C1208">
        <w:rPr>
          <w:color w:val="000000" w:themeColor="text1"/>
          <w:sz w:val="24"/>
          <w:szCs w:val="24"/>
          <w:lang w:eastAsia="ar-SA"/>
        </w:rPr>
        <w:t>, ст</w:t>
      </w:r>
      <w:r w:rsidR="00EA45F5" w:rsidRPr="001C1208">
        <w:rPr>
          <w:color w:val="000000" w:themeColor="text1"/>
          <w:sz w:val="24"/>
          <w:szCs w:val="24"/>
          <w:lang w:eastAsia="ar-SA"/>
        </w:rPr>
        <w:t>у</w:t>
      </w:r>
      <w:r w:rsidR="00EA45F5" w:rsidRPr="001C1208">
        <w:rPr>
          <w:color w:val="000000" w:themeColor="text1"/>
          <w:sz w:val="24"/>
          <w:szCs w:val="24"/>
          <w:lang w:eastAsia="ar-SA"/>
        </w:rPr>
        <w:t xml:space="preserve">денческая газета «В полный </w:t>
      </w:r>
      <w:proofErr w:type="spellStart"/>
      <w:r w:rsidR="00EA45F5" w:rsidRPr="001C1208">
        <w:rPr>
          <w:color w:val="000000" w:themeColor="text1"/>
          <w:sz w:val="24"/>
          <w:szCs w:val="24"/>
          <w:lang w:eastAsia="ar-SA"/>
        </w:rPr>
        <w:t>РосТТС</w:t>
      </w:r>
      <w:proofErr w:type="spellEnd"/>
      <w:r w:rsidR="00EA45F5" w:rsidRPr="001C1208">
        <w:rPr>
          <w:color w:val="000000" w:themeColor="text1"/>
          <w:sz w:val="24"/>
          <w:szCs w:val="24"/>
          <w:lang w:eastAsia="ar-SA"/>
        </w:rPr>
        <w:t>», студенческий спортивный клуб «Тайфун», дискусс</w:t>
      </w:r>
      <w:r w:rsidR="00EA45F5" w:rsidRPr="001C1208">
        <w:rPr>
          <w:color w:val="000000" w:themeColor="text1"/>
          <w:sz w:val="24"/>
          <w:szCs w:val="24"/>
          <w:lang w:eastAsia="ar-SA"/>
        </w:rPr>
        <w:t>и</w:t>
      </w:r>
      <w:r w:rsidR="00EA45F5" w:rsidRPr="001C1208">
        <w:rPr>
          <w:color w:val="000000" w:themeColor="text1"/>
          <w:sz w:val="24"/>
          <w:szCs w:val="24"/>
          <w:lang w:eastAsia="ar-SA"/>
        </w:rPr>
        <w:t>онный клуб «</w:t>
      </w:r>
      <w:proofErr w:type="spellStart"/>
      <w:r w:rsidR="00EA45F5" w:rsidRPr="001C1208">
        <w:rPr>
          <w:color w:val="000000" w:themeColor="text1"/>
          <w:sz w:val="24"/>
          <w:szCs w:val="24"/>
          <w:lang w:val="en-US" w:eastAsia="ar-SA"/>
        </w:rPr>
        <w:t>Terranova</w:t>
      </w:r>
      <w:proofErr w:type="spellEnd"/>
      <w:r w:rsidR="00EA45F5" w:rsidRPr="001C1208">
        <w:rPr>
          <w:color w:val="000000" w:themeColor="text1"/>
          <w:sz w:val="24"/>
          <w:szCs w:val="24"/>
          <w:lang w:eastAsia="ar-SA"/>
        </w:rPr>
        <w:t xml:space="preserve">», </w:t>
      </w:r>
      <w:r w:rsidR="00182386" w:rsidRPr="001C1208">
        <w:rPr>
          <w:color w:val="000000" w:themeColor="text1"/>
          <w:sz w:val="24"/>
          <w:szCs w:val="24"/>
          <w:lang w:eastAsia="ar-SA"/>
        </w:rPr>
        <w:t>еженедельный киноклуб.</w:t>
      </w:r>
    </w:p>
    <w:p w:rsidR="008C69A0" w:rsidRDefault="008C69A0" w:rsidP="008C69A0">
      <w:pPr>
        <w:spacing w:after="0" w:line="240" w:lineRule="auto"/>
        <w:ind w:firstLine="567"/>
        <w:rPr>
          <w:rFonts w:eastAsia="Calibri"/>
          <w:b/>
          <w:bCs/>
          <w:sz w:val="24"/>
          <w:szCs w:val="24"/>
        </w:rPr>
      </w:pPr>
    </w:p>
    <w:p w:rsidR="008C69A0" w:rsidRDefault="008C69A0" w:rsidP="008C69A0">
      <w:pPr>
        <w:spacing w:after="0" w:line="240" w:lineRule="auto"/>
        <w:ind w:firstLine="567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Результативность воспитательной работы</w:t>
      </w:r>
    </w:p>
    <w:p w:rsidR="008C69A0" w:rsidRPr="00D61C3D" w:rsidRDefault="008C69A0" w:rsidP="008C69A0">
      <w:pPr>
        <w:spacing w:after="0" w:line="240" w:lineRule="auto"/>
        <w:ind w:firstLine="567"/>
        <w:rPr>
          <w:rFonts w:eastAsia="Calibri"/>
          <w:b/>
          <w:bCs/>
          <w:sz w:val="12"/>
          <w:szCs w:val="24"/>
        </w:rPr>
      </w:pPr>
    </w:p>
    <w:p w:rsidR="008C69A0" w:rsidRDefault="008C69A0" w:rsidP="008C69A0">
      <w:pPr>
        <w:spacing w:after="0" w:line="240" w:lineRule="auto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техникуме работает Совет профилактики. Совет профилактики – коллегиальный о</w:t>
      </w:r>
      <w:r>
        <w:rPr>
          <w:rFonts w:eastAsia="Calibri"/>
          <w:sz w:val="24"/>
          <w:szCs w:val="24"/>
        </w:rPr>
        <w:t>р</w:t>
      </w:r>
      <w:r>
        <w:rPr>
          <w:rFonts w:eastAsia="Calibri"/>
          <w:sz w:val="24"/>
          <w:szCs w:val="24"/>
        </w:rPr>
        <w:t>ган, целью которого является планирование, организация и осуществление контроля за пр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ведением профилактики социально опасных явлений (безнадзорности, правонарушений, а</w:t>
      </w:r>
      <w:r>
        <w:rPr>
          <w:rFonts w:eastAsia="Calibri"/>
          <w:sz w:val="24"/>
          <w:szCs w:val="24"/>
        </w:rPr>
        <w:t>н</w:t>
      </w:r>
      <w:r>
        <w:rPr>
          <w:rFonts w:eastAsia="Calibri"/>
          <w:sz w:val="24"/>
          <w:szCs w:val="24"/>
        </w:rPr>
        <w:t xml:space="preserve">тиобщественных действий) и социально опасных заболеваний </w:t>
      </w:r>
      <w:proofErr w:type="gramStart"/>
      <w:r>
        <w:rPr>
          <w:rFonts w:eastAsia="Calibri"/>
          <w:sz w:val="24"/>
          <w:szCs w:val="24"/>
        </w:rPr>
        <w:t>среди</w:t>
      </w:r>
      <w:proofErr w:type="gramEnd"/>
      <w:r>
        <w:rPr>
          <w:rFonts w:eastAsia="Calibri"/>
          <w:sz w:val="24"/>
          <w:szCs w:val="24"/>
        </w:rPr>
        <w:t xml:space="preserve"> обучающихся. В рамках работы Совета профилактики проводились мероприятия:</w:t>
      </w:r>
    </w:p>
    <w:p w:rsidR="008C69A0" w:rsidRDefault="008C69A0" w:rsidP="007D2735">
      <w:pPr>
        <w:numPr>
          <w:ilvl w:val="0"/>
          <w:numId w:val="29"/>
        </w:numPr>
        <w:spacing w:after="0" w:line="240" w:lineRule="auto"/>
        <w:ind w:left="0" w:right="0" w:firstLine="567"/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  <w:lang w:eastAsia="ar-SA"/>
        </w:rPr>
        <w:t xml:space="preserve"> встречи с работниками ОВД; </w:t>
      </w:r>
    </w:p>
    <w:p w:rsidR="008C69A0" w:rsidRDefault="008C69A0" w:rsidP="007D2735">
      <w:pPr>
        <w:numPr>
          <w:ilvl w:val="0"/>
          <w:numId w:val="29"/>
        </w:numPr>
        <w:spacing w:after="0" w:line="240" w:lineRule="auto"/>
        <w:ind w:left="0" w:right="0" w:firstLine="567"/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  <w:lang w:eastAsia="ar-SA"/>
        </w:rPr>
        <w:t xml:space="preserve"> дни большой профилактики (совместно с представителями МВД, прокуратуры, к</w:t>
      </w:r>
      <w:r>
        <w:rPr>
          <w:color w:val="000000" w:themeColor="text1"/>
          <w:sz w:val="24"/>
          <w:szCs w:val="24"/>
          <w:lang w:eastAsia="ar-SA"/>
        </w:rPr>
        <w:t>о</w:t>
      </w:r>
      <w:r>
        <w:rPr>
          <w:color w:val="000000" w:themeColor="text1"/>
          <w:sz w:val="24"/>
          <w:szCs w:val="24"/>
          <w:lang w:eastAsia="ar-SA"/>
        </w:rPr>
        <w:t>миссии по делам несовершеннолетних администрации Советского района г. Ростова-на-Дону, врачом – наркологом);</w:t>
      </w:r>
    </w:p>
    <w:p w:rsidR="008C69A0" w:rsidRDefault="008C69A0" w:rsidP="007D2735">
      <w:pPr>
        <w:numPr>
          <w:ilvl w:val="0"/>
          <w:numId w:val="29"/>
        </w:numPr>
        <w:spacing w:after="0" w:line="240" w:lineRule="auto"/>
        <w:ind w:left="0" w:right="0" w:firstLine="567"/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  <w:lang w:eastAsia="ar-SA"/>
        </w:rPr>
        <w:t xml:space="preserve"> беседы  по пропаганде здорового образа жизни; </w:t>
      </w:r>
    </w:p>
    <w:p w:rsidR="008C69A0" w:rsidRDefault="008C69A0" w:rsidP="007D2735">
      <w:pPr>
        <w:numPr>
          <w:ilvl w:val="0"/>
          <w:numId w:val="29"/>
        </w:numPr>
        <w:spacing w:after="0" w:line="240" w:lineRule="auto"/>
        <w:ind w:left="0" w:right="0" w:firstLine="567"/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  <w:lang w:eastAsia="ar-SA"/>
        </w:rPr>
        <w:t xml:space="preserve"> классные часы, посвященные профилактике экстремизма и терроризма в молодежной среде;</w:t>
      </w:r>
    </w:p>
    <w:p w:rsidR="008C69A0" w:rsidRDefault="008C69A0" w:rsidP="007D2735">
      <w:pPr>
        <w:numPr>
          <w:ilvl w:val="0"/>
          <w:numId w:val="29"/>
        </w:numPr>
        <w:spacing w:after="0" w:line="240" w:lineRule="auto"/>
        <w:ind w:left="0" w:right="0" w:firstLine="567"/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  <w:lang w:eastAsia="ar-SA"/>
        </w:rPr>
        <w:t xml:space="preserve"> конкурс плакатов  по профилактике наркомании,  вредных привычек, СПИДа;</w:t>
      </w:r>
    </w:p>
    <w:p w:rsidR="008C69A0" w:rsidRDefault="008C69A0" w:rsidP="007D2735">
      <w:pPr>
        <w:numPr>
          <w:ilvl w:val="0"/>
          <w:numId w:val="29"/>
        </w:numPr>
        <w:spacing w:after="0" w:line="240" w:lineRule="auto"/>
        <w:ind w:left="0" w:right="0" w:firstLine="567"/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  <w:lang w:eastAsia="ar-SA"/>
        </w:rPr>
        <w:t xml:space="preserve"> просмотры тематических видеофильмов;</w:t>
      </w:r>
    </w:p>
    <w:p w:rsidR="008C69A0" w:rsidRDefault="008C69A0" w:rsidP="007D2735">
      <w:pPr>
        <w:numPr>
          <w:ilvl w:val="0"/>
          <w:numId w:val="29"/>
        </w:numPr>
        <w:spacing w:after="0" w:line="240" w:lineRule="auto"/>
        <w:ind w:left="0" w:right="0" w:firstLine="567"/>
        <w:rPr>
          <w:rFonts w:eastAsia="Calibr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ar-SA"/>
        </w:rPr>
        <w:t xml:space="preserve"> правовые лектории по</w:t>
      </w:r>
      <w:r>
        <w:rPr>
          <w:rFonts w:eastAsia="Calibri"/>
          <w:color w:val="000000" w:themeColor="text1"/>
          <w:sz w:val="24"/>
          <w:szCs w:val="24"/>
        </w:rPr>
        <w:t xml:space="preserve"> Правилам дорожного движения.</w:t>
      </w:r>
    </w:p>
    <w:p w:rsidR="008C69A0" w:rsidRDefault="008C69A0" w:rsidP="008C69A0">
      <w:pPr>
        <w:spacing w:after="0" w:line="240" w:lineRule="auto"/>
        <w:ind w:firstLine="567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Совет профилактики техникума работает в тесном сотрудничестве с комиссией по д</w:t>
      </w:r>
      <w:r>
        <w:rPr>
          <w:color w:val="000000" w:themeColor="text1"/>
          <w:sz w:val="24"/>
          <w:szCs w:val="24"/>
        </w:rPr>
        <w:t>е</w:t>
      </w:r>
      <w:r>
        <w:rPr>
          <w:sz w:val="24"/>
          <w:szCs w:val="24"/>
        </w:rPr>
        <w:t>лам несовершеннолетних и защите их прав Администрации Советского района г. Ростова-на-Дону.</w:t>
      </w:r>
    </w:p>
    <w:p w:rsidR="008C69A0" w:rsidRDefault="008C69A0" w:rsidP="008C69A0">
      <w:pPr>
        <w:spacing w:after="0" w:line="240" w:lineRule="auto"/>
        <w:ind w:firstLine="567"/>
        <w:rPr>
          <w:rFonts w:eastAsia="Calibri"/>
          <w:b/>
          <w:bCs/>
          <w:sz w:val="24"/>
          <w:szCs w:val="24"/>
        </w:rPr>
      </w:pPr>
    </w:p>
    <w:p w:rsidR="008C69A0" w:rsidRPr="00E4711E" w:rsidRDefault="008C69A0" w:rsidP="008C69A0">
      <w:pPr>
        <w:spacing w:after="0" w:line="240" w:lineRule="auto"/>
        <w:ind w:firstLine="0"/>
        <w:jc w:val="center"/>
        <w:rPr>
          <w:rFonts w:eastAsia="Calibri"/>
          <w:b/>
          <w:bCs/>
          <w:sz w:val="24"/>
          <w:szCs w:val="24"/>
        </w:rPr>
      </w:pPr>
      <w:proofErr w:type="gramStart"/>
      <w:r w:rsidRPr="00E4711E">
        <w:rPr>
          <w:rFonts w:eastAsia="Calibri"/>
          <w:b/>
          <w:bCs/>
          <w:sz w:val="24"/>
          <w:szCs w:val="24"/>
        </w:rPr>
        <w:t>Охват занятости обучающихся в различных видах деятельности (эстетической, фи</w:t>
      </w:r>
      <w:r w:rsidRPr="00E4711E">
        <w:rPr>
          <w:rFonts w:eastAsia="Calibri"/>
          <w:b/>
          <w:bCs/>
          <w:sz w:val="24"/>
          <w:szCs w:val="24"/>
        </w:rPr>
        <w:t>з</w:t>
      </w:r>
      <w:r w:rsidRPr="00E4711E">
        <w:rPr>
          <w:rFonts w:eastAsia="Calibri"/>
          <w:b/>
          <w:bCs/>
          <w:sz w:val="24"/>
          <w:szCs w:val="24"/>
        </w:rPr>
        <w:t>культурно-оздоровительной и т.д.)</w:t>
      </w:r>
      <w:proofErr w:type="gramEnd"/>
    </w:p>
    <w:p w:rsidR="008C69A0" w:rsidRPr="00E4711E" w:rsidRDefault="008C69A0" w:rsidP="008C69A0">
      <w:pPr>
        <w:spacing w:after="0" w:line="240" w:lineRule="auto"/>
        <w:ind w:firstLine="567"/>
        <w:rPr>
          <w:rFonts w:eastAsia="Calibri"/>
          <w:sz w:val="24"/>
          <w:szCs w:val="24"/>
        </w:rPr>
      </w:pPr>
    </w:p>
    <w:p w:rsidR="008C69A0" w:rsidRPr="00E4711E" w:rsidRDefault="008C69A0" w:rsidP="001C1208">
      <w:pPr>
        <w:spacing w:after="0" w:line="240" w:lineRule="auto"/>
        <w:ind w:firstLine="567"/>
        <w:rPr>
          <w:sz w:val="24"/>
          <w:szCs w:val="24"/>
          <w:lang w:eastAsia="ar-SA"/>
        </w:rPr>
      </w:pPr>
      <w:r w:rsidRPr="00E4711E">
        <w:rPr>
          <w:rFonts w:eastAsia="Calibri"/>
          <w:sz w:val="24"/>
          <w:szCs w:val="24"/>
        </w:rPr>
        <w:t>Большое значение для укрепления здоровья молодежи имеет физкультурно-оздоровительная работа в техникуме. Техникум располагает следующей спортивной базой:</w:t>
      </w:r>
    </w:p>
    <w:p w:rsidR="008C69A0" w:rsidRPr="00E4711E" w:rsidRDefault="008C69A0" w:rsidP="007D2735">
      <w:pPr>
        <w:numPr>
          <w:ilvl w:val="0"/>
          <w:numId w:val="29"/>
        </w:numPr>
        <w:spacing w:after="0" w:line="240" w:lineRule="auto"/>
        <w:ind w:left="0" w:right="0" w:firstLine="567"/>
        <w:rPr>
          <w:sz w:val="24"/>
          <w:szCs w:val="24"/>
          <w:lang w:eastAsia="ar-SA"/>
        </w:rPr>
      </w:pPr>
      <w:r w:rsidRPr="00E4711E">
        <w:rPr>
          <w:sz w:val="24"/>
          <w:szCs w:val="24"/>
          <w:lang w:eastAsia="ar-SA"/>
        </w:rPr>
        <w:t xml:space="preserve"> спортивный зал;</w:t>
      </w:r>
    </w:p>
    <w:p w:rsidR="008C69A0" w:rsidRPr="00E4711E" w:rsidRDefault="008C69A0" w:rsidP="007D2735">
      <w:pPr>
        <w:numPr>
          <w:ilvl w:val="0"/>
          <w:numId w:val="29"/>
        </w:numPr>
        <w:spacing w:after="0" w:line="240" w:lineRule="auto"/>
        <w:ind w:left="0" w:right="0" w:firstLine="567"/>
        <w:rPr>
          <w:sz w:val="24"/>
          <w:szCs w:val="24"/>
          <w:lang w:eastAsia="ar-SA"/>
        </w:rPr>
      </w:pPr>
      <w:r w:rsidRPr="00E4711E">
        <w:rPr>
          <w:sz w:val="24"/>
          <w:szCs w:val="24"/>
          <w:lang w:eastAsia="ar-SA"/>
        </w:rPr>
        <w:t xml:space="preserve"> тренажерный зал;</w:t>
      </w:r>
    </w:p>
    <w:p w:rsidR="008C69A0" w:rsidRPr="00E4711E" w:rsidRDefault="008C69A0" w:rsidP="007D2735">
      <w:pPr>
        <w:numPr>
          <w:ilvl w:val="0"/>
          <w:numId w:val="29"/>
        </w:numPr>
        <w:spacing w:after="0" w:line="240" w:lineRule="auto"/>
        <w:ind w:left="0" w:right="0" w:firstLine="567"/>
        <w:rPr>
          <w:sz w:val="24"/>
          <w:szCs w:val="24"/>
          <w:lang w:eastAsia="ar-SA"/>
        </w:rPr>
      </w:pPr>
      <w:r w:rsidRPr="00E4711E">
        <w:rPr>
          <w:sz w:val="24"/>
          <w:szCs w:val="24"/>
          <w:lang w:eastAsia="ar-SA"/>
        </w:rPr>
        <w:t xml:space="preserve"> летняя спортивная площадка с элементами полосы препятствий.</w:t>
      </w:r>
    </w:p>
    <w:p w:rsidR="00E4711E" w:rsidRPr="00E4711E" w:rsidRDefault="008C69A0" w:rsidP="00E4711E">
      <w:pPr>
        <w:spacing w:after="0" w:line="240" w:lineRule="auto"/>
        <w:ind w:firstLine="567"/>
        <w:rPr>
          <w:sz w:val="24"/>
          <w:szCs w:val="24"/>
          <w:lang w:eastAsia="ar-SA"/>
        </w:rPr>
      </w:pPr>
      <w:r w:rsidRPr="00E4711E">
        <w:rPr>
          <w:rFonts w:eastAsia="Calibri"/>
          <w:sz w:val="24"/>
          <w:szCs w:val="24"/>
        </w:rPr>
        <w:t>В техникуме работает</w:t>
      </w:r>
      <w:r w:rsidRPr="00E4711E">
        <w:rPr>
          <w:sz w:val="24"/>
          <w:szCs w:val="24"/>
          <w:lang w:eastAsia="ar-SA"/>
        </w:rPr>
        <w:t xml:space="preserve"> фото студия, </w:t>
      </w:r>
      <w:r w:rsidR="00182386" w:rsidRPr="00E4711E">
        <w:rPr>
          <w:sz w:val="24"/>
          <w:szCs w:val="24"/>
          <w:lang w:eastAsia="ar-SA"/>
        </w:rPr>
        <w:t xml:space="preserve">киноклуб, </w:t>
      </w:r>
      <w:r w:rsidRPr="00E4711E">
        <w:rPr>
          <w:sz w:val="24"/>
          <w:szCs w:val="24"/>
          <w:lang w:eastAsia="ar-SA"/>
        </w:rPr>
        <w:t xml:space="preserve">спортивные </w:t>
      </w:r>
      <w:proofErr w:type="spellStart"/>
      <w:r w:rsidRPr="00E4711E">
        <w:rPr>
          <w:sz w:val="24"/>
          <w:szCs w:val="24"/>
          <w:lang w:eastAsia="ar-SA"/>
        </w:rPr>
        <w:t>секции</w:t>
      </w:r>
      <w:proofErr w:type="gramStart"/>
      <w:r w:rsidR="00E4711E" w:rsidRPr="00E4711E">
        <w:rPr>
          <w:sz w:val="24"/>
          <w:szCs w:val="24"/>
          <w:lang w:eastAsia="ar-SA"/>
        </w:rPr>
        <w:t>.Д</w:t>
      </w:r>
      <w:proofErr w:type="gramEnd"/>
      <w:r w:rsidR="00E4711E" w:rsidRPr="00E4711E">
        <w:rPr>
          <w:sz w:val="24"/>
          <w:szCs w:val="24"/>
          <w:lang w:eastAsia="ar-SA"/>
        </w:rPr>
        <w:t>ополнительное</w:t>
      </w:r>
      <w:proofErr w:type="spellEnd"/>
      <w:r w:rsidR="00E4711E" w:rsidRPr="00E4711E">
        <w:rPr>
          <w:sz w:val="24"/>
          <w:szCs w:val="24"/>
          <w:lang w:eastAsia="ar-SA"/>
        </w:rPr>
        <w:t xml:space="preserve"> о</w:t>
      </w:r>
      <w:r w:rsidR="00E4711E" w:rsidRPr="00E4711E">
        <w:rPr>
          <w:sz w:val="24"/>
          <w:szCs w:val="24"/>
          <w:lang w:eastAsia="ar-SA"/>
        </w:rPr>
        <w:t>б</w:t>
      </w:r>
      <w:r w:rsidR="00E4711E" w:rsidRPr="00E4711E">
        <w:rPr>
          <w:sz w:val="24"/>
          <w:szCs w:val="24"/>
          <w:lang w:eastAsia="ar-SA"/>
        </w:rPr>
        <w:t>разование студентов в техникуме представлено следующими кружками, секциями и клубами:</w:t>
      </w:r>
    </w:p>
    <w:p w:rsidR="00E4711E" w:rsidRPr="00E4711E" w:rsidRDefault="00E4711E" w:rsidP="00E4711E">
      <w:pPr>
        <w:spacing w:after="0" w:line="240" w:lineRule="auto"/>
        <w:ind w:firstLine="567"/>
        <w:rPr>
          <w:sz w:val="24"/>
          <w:szCs w:val="24"/>
          <w:lang w:eastAsia="ar-SA"/>
        </w:rPr>
      </w:pPr>
      <w:r w:rsidRPr="00E4711E">
        <w:rPr>
          <w:sz w:val="24"/>
          <w:szCs w:val="24"/>
          <w:lang w:eastAsia="ar-SA"/>
        </w:rPr>
        <w:t>- спортивная секция «Школа гибкости»;</w:t>
      </w:r>
    </w:p>
    <w:p w:rsidR="00E4711E" w:rsidRPr="00E4711E" w:rsidRDefault="00E4711E" w:rsidP="00E4711E">
      <w:pPr>
        <w:spacing w:after="0" w:line="240" w:lineRule="auto"/>
        <w:ind w:firstLine="567"/>
        <w:rPr>
          <w:sz w:val="24"/>
          <w:szCs w:val="24"/>
          <w:lang w:eastAsia="ar-SA"/>
        </w:rPr>
      </w:pPr>
      <w:r w:rsidRPr="00E4711E">
        <w:rPr>
          <w:sz w:val="24"/>
          <w:szCs w:val="24"/>
          <w:lang w:eastAsia="ar-SA"/>
        </w:rPr>
        <w:t>- спортивная секция «Спортивная борьба»;</w:t>
      </w:r>
    </w:p>
    <w:p w:rsidR="00E4711E" w:rsidRPr="00E4711E" w:rsidRDefault="00E4711E" w:rsidP="00E4711E">
      <w:pPr>
        <w:spacing w:after="0" w:line="240" w:lineRule="auto"/>
        <w:ind w:firstLine="567"/>
        <w:rPr>
          <w:sz w:val="24"/>
          <w:szCs w:val="24"/>
          <w:lang w:eastAsia="ar-SA"/>
        </w:rPr>
      </w:pPr>
      <w:r w:rsidRPr="00E4711E">
        <w:rPr>
          <w:sz w:val="24"/>
          <w:szCs w:val="24"/>
          <w:lang w:eastAsia="ar-SA"/>
        </w:rPr>
        <w:t>- спортивная секция «Футбол»;</w:t>
      </w:r>
    </w:p>
    <w:p w:rsidR="00E4711E" w:rsidRPr="00E4711E" w:rsidRDefault="00E4711E" w:rsidP="00E4711E">
      <w:pPr>
        <w:spacing w:after="0" w:line="240" w:lineRule="auto"/>
        <w:ind w:firstLine="567"/>
        <w:rPr>
          <w:sz w:val="24"/>
          <w:szCs w:val="24"/>
          <w:lang w:eastAsia="ar-SA"/>
        </w:rPr>
      </w:pPr>
      <w:r w:rsidRPr="00E4711E">
        <w:rPr>
          <w:sz w:val="24"/>
          <w:szCs w:val="24"/>
          <w:lang w:eastAsia="ar-SA"/>
        </w:rPr>
        <w:t>- спортивная секция «Волейбол»;</w:t>
      </w:r>
    </w:p>
    <w:p w:rsidR="00E4711E" w:rsidRPr="00E4711E" w:rsidRDefault="00E4711E" w:rsidP="00E4711E">
      <w:pPr>
        <w:spacing w:after="0" w:line="240" w:lineRule="auto"/>
        <w:ind w:firstLine="567"/>
        <w:rPr>
          <w:sz w:val="24"/>
          <w:szCs w:val="24"/>
          <w:lang w:eastAsia="ar-SA"/>
        </w:rPr>
      </w:pPr>
      <w:r w:rsidRPr="00E4711E">
        <w:rPr>
          <w:sz w:val="24"/>
          <w:szCs w:val="24"/>
          <w:lang w:eastAsia="ar-SA"/>
        </w:rPr>
        <w:t>- спортивная секция «Баскетбол»;</w:t>
      </w:r>
    </w:p>
    <w:p w:rsidR="00E4711E" w:rsidRPr="00E4711E" w:rsidRDefault="00E4711E" w:rsidP="00E4711E">
      <w:pPr>
        <w:spacing w:after="0" w:line="240" w:lineRule="auto"/>
        <w:ind w:firstLine="567"/>
        <w:rPr>
          <w:sz w:val="24"/>
          <w:szCs w:val="24"/>
          <w:lang w:eastAsia="ar-SA"/>
        </w:rPr>
      </w:pPr>
      <w:r w:rsidRPr="00E4711E">
        <w:rPr>
          <w:sz w:val="24"/>
          <w:szCs w:val="24"/>
          <w:lang w:eastAsia="ar-SA"/>
        </w:rPr>
        <w:t>- театральная студия «Браво!»;</w:t>
      </w:r>
    </w:p>
    <w:p w:rsidR="00E4711E" w:rsidRPr="00E4711E" w:rsidRDefault="00E4711E" w:rsidP="00E4711E">
      <w:pPr>
        <w:spacing w:after="0" w:line="240" w:lineRule="auto"/>
        <w:ind w:firstLine="567"/>
        <w:rPr>
          <w:sz w:val="24"/>
          <w:szCs w:val="24"/>
          <w:lang w:eastAsia="ar-SA"/>
        </w:rPr>
      </w:pPr>
      <w:r w:rsidRPr="00E4711E">
        <w:rPr>
          <w:sz w:val="24"/>
          <w:szCs w:val="24"/>
          <w:lang w:eastAsia="ar-SA"/>
        </w:rPr>
        <w:t>- фото студия «Весь мир в объективе»;</w:t>
      </w:r>
    </w:p>
    <w:p w:rsidR="00E4711E" w:rsidRPr="00E4711E" w:rsidRDefault="00E4711E" w:rsidP="00E4711E">
      <w:pPr>
        <w:spacing w:after="0" w:line="240" w:lineRule="auto"/>
        <w:ind w:firstLine="567"/>
        <w:rPr>
          <w:sz w:val="24"/>
          <w:szCs w:val="24"/>
          <w:lang w:eastAsia="ar-SA"/>
        </w:rPr>
      </w:pPr>
      <w:r w:rsidRPr="00E4711E">
        <w:rPr>
          <w:sz w:val="24"/>
          <w:szCs w:val="24"/>
          <w:lang w:eastAsia="ar-SA"/>
        </w:rPr>
        <w:t>- клуб «Чистый лист»;</w:t>
      </w:r>
    </w:p>
    <w:p w:rsidR="00E4711E" w:rsidRPr="00E4711E" w:rsidRDefault="00E4711E" w:rsidP="00E4711E">
      <w:pPr>
        <w:spacing w:after="0" w:line="240" w:lineRule="auto"/>
        <w:ind w:firstLine="567"/>
        <w:rPr>
          <w:sz w:val="24"/>
          <w:szCs w:val="24"/>
          <w:lang w:eastAsia="ar-SA"/>
        </w:rPr>
      </w:pPr>
      <w:r w:rsidRPr="00E4711E">
        <w:rPr>
          <w:sz w:val="24"/>
          <w:szCs w:val="24"/>
          <w:lang w:eastAsia="ar-SA"/>
        </w:rPr>
        <w:t>- творческое объединение «Золотая нить»;</w:t>
      </w:r>
    </w:p>
    <w:p w:rsidR="00E4711E" w:rsidRPr="00E4711E" w:rsidRDefault="00E4711E" w:rsidP="00E4711E">
      <w:pPr>
        <w:spacing w:after="0" w:line="240" w:lineRule="auto"/>
        <w:ind w:firstLine="567"/>
        <w:rPr>
          <w:sz w:val="24"/>
          <w:szCs w:val="24"/>
          <w:lang w:eastAsia="ar-SA"/>
        </w:rPr>
      </w:pPr>
      <w:r w:rsidRPr="00E4711E">
        <w:rPr>
          <w:sz w:val="24"/>
          <w:szCs w:val="24"/>
          <w:lang w:eastAsia="ar-SA"/>
        </w:rPr>
        <w:t>- кружок по безопасности жизнедеятельности «Школа жизни»;</w:t>
      </w:r>
    </w:p>
    <w:p w:rsidR="00E4711E" w:rsidRPr="00E4711E" w:rsidRDefault="00E4711E" w:rsidP="00E4711E">
      <w:pPr>
        <w:spacing w:after="0" w:line="240" w:lineRule="auto"/>
        <w:ind w:firstLine="567"/>
        <w:rPr>
          <w:sz w:val="24"/>
          <w:szCs w:val="24"/>
          <w:lang w:eastAsia="ar-SA"/>
        </w:rPr>
      </w:pPr>
      <w:r w:rsidRPr="00E4711E">
        <w:rPr>
          <w:sz w:val="24"/>
          <w:szCs w:val="24"/>
          <w:lang w:eastAsia="ar-SA"/>
        </w:rPr>
        <w:t>- кружок «</w:t>
      </w:r>
      <w:proofErr w:type="spellStart"/>
      <w:r w:rsidRPr="00E4711E">
        <w:rPr>
          <w:sz w:val="24"/>
          <w:szCs w:val="24"/>
          <w:lang w:eastAsia="ar-SA"/>
        </w:rPr>
        <w:t>Экомир</w:t>
      </w:r>
      <w:proofErr w:type="spellEnd"/>
      <w:r w:rsidRPr="00E4711E">
        <w:rPr>
          <w:sz w:val="24"/>
          <w:szCs w:val="24"/>
          <w:lang w:eastAsia="ar-SA"/>
        </w:rPr>
        <w:t>»;</w:t>
      </w:r>
    </w:p>
    <w:p w:rsidR="00E4711E" w:rsidRPr="00E4711E" w:rsidRDefault="00E4711E" w:rsidP="00E4711E">
      <w:pPr>
        <w:spacing w:after="0" w:line="240" w:lineRule="auto"/>
        <w:ind w:firstLine="567"/>
        <w:rPr>
          <w:sz w:val="24"/>
          <w:szCs w:val="24"/>
          <w:lang w:eastAsia="ar-SA"/>
        </w:rPr>
      </w:pPr>
      <w:r w:rsidRPr="00E4711E">
        <w:rPr>
          <w:sz w:val="24"/>
          <w:szCs w:val="24"/>
          <w:lang w:eastAsia="ar-SA"/>
        </w:rPr>
        <w:t>- кружок «Юный математик»;</w:t>
      </w:r>
    </w:p>
    <w:p w:rsidR="00E4711E" w:rsidRPr="00E4711E" w:rsidRDefault="00E4711E" w:rsidP="00E4711E">
      <w:pPr>
        <w:spacing w:after="0" w:line="240" w:lineRule="auto"/>
        <w:ind w:firstLine="567"/>
        <w:rPr>
          <w:sz w:val="24"/>
          <w:szCs w:val="24"/>
          <w:lang w:eastAsia="ar-SA"/>
        </w:rPr>
      </w:pPr>
      <w:r w:rsidRPr="00E4711E">
        <w:rPr>
          <w:sz w:val="24"/>
          <w:szCs w:val="24"/>
          <w:lang w:eastAsia="ar-SA"/>
        </w:rPr>
        <w:t>- творческое объединение «От эскиза до подиума»;</w:t>
      </w:r>
    </w:p>
    <w:p w:rsidR="00E4711E" w:rsidRPr="00E4711E" w:rsidRDefault="00E4711E" w:rsidP="00E4711E">
      <w:pPr>
        <w:spacing w:after="0" w:line="240" w:lineRule="auto"/>
        <w:ind w:firstLine="567"/>
        <w:rPr>
          <w:sz w:val="24"/>
          <w:szCs w:val="24"/>
          <w:lang w:eastAsia="ar-SA"/>
        </w:rPr>
      </w:pPr>
      <w:r w:rsidRPr="00E4711E">
        <w:rPr>
          <w:sz w:val="24"/>
          <w:szCs w:val="24"/>
          <w:lang w:eastAsia="ar-SA"/>
        </w:rPr>
        <w:t>- кружок «</w:t>
      </w:r>
      <w:proofErr w:type="gramStart"/>
      <w:r w:rsidRPr="00E4711E">
        <w:rPr>
          <w:sz w:val="24"/>
          <w:szCs w:val="24"/>
          <w:lang w:eastAsia="ar-SA"/>
        </w:rPr>
        <w:t>АРТ</w:t>
      </w:r>
      <w:proofErr w:type="gramEnd"/>
      <w:r w:rsidRPr="00E4711E">
        <w:rPr>
          <w:sz w:val="24"/>
          <w:szCs w:val="24"/>
          <w:lang w:eastAsia="ar-SA"/>
        </w:rPr>
        <w:t xml:space="preserve"> мир волос»;</w:t>
      </w:r>
    </w:p>
    <w:p w:rsidR="00E4711E" w:rsidRPr="00E4711E" w:rsidRDefault="00E4711E" w:rsidP="00E4711E">
      <w:pPr>
        <w:spacing w:after="0" w:line="240" w:lineRule="auto"/>
        <w:ind w:firstLine="567"/>
        <w:rPr>
          <w:sz w:val="24"/>
          <w:szCs w:val="24"/>
          <w:lang w:eastAsia="ar-SA"/>
        </w:rPr>
      </w:pPr>
      <w:r w:rsidRPr="00E4711E">
        <w:rPr>
          <w:sz w:val="24"/>
          <w:szCs w:val="24"/>
          <w:lang w:eastAsia="ar-SA"/>
        </w:rPr>
        <w:t>- литературная гостиная «Росчерк пера».</w:t>
      </w:r>
    </w:p>
    <w:p w:rsidR="008C69A0" w:rsidRPr="00E4711E" w:rsidRDefault="00E4711E" w:rsidP="00E4711E">
      <w:pPr>
        <w:spacing w:after="0" w:line="240" w:lineRule="auto"/>
        <w:ind w:firstLine="567"/>
        <w:rPr>
          <w:sz w:val="24"/>
          <w:szCs w:val="24"/>
          <w:lang w:eastAsia="ar-SA"/>
        </w:rPr>
      </w:pPr>
      <w:r w:rsidRPr="00E4711E">
        <w:rPr>
          <w:sz w:val="24"/>
          <w:szCs w:val="24"/>
          <w:lang w:eastAsia="ar-SA"/>
        </w:rPr>
        <w:t>В свободное от занятий время ребята получают дополнительные навыки по психол</w:t>
      </w:r>
      <w:r w:rsidRPr="00E4711E">
        <w:rPr>
          <w:sz w:val="24"/>
          <w:szCs w:val="24"/>
          <w:lang w:eastAsia="ar-SA"/>
        </w:rPr>
        <w:t>о</w:t>
      </w:r>
      <w:r w:rsidRPr="00E4711E">
        <w:rPr>
          <w:sz w:val="24"/>
          <w:szCs w:val="24"/>
          <w:lang w:eastAsia="ar-SA"/>
        </w:rPr>
        <w:t>гии, безопасности жизнедеятельности, учатся свободно чувствовать себя на сцене, не боятся вступать в дискуссию, творчески и креативно мыслить, изготавливать и декорировать оде</w:t>
      </w:r>
      <w:r w:rsidRPr="00E4711E">
        <w:rPr>
          <w:sz w:val="24"/>
          <w:szCs w:val="24"/>
          <w:lang w:eastAsia="ar-SA"/>
        </w:rPr>
        <w:t>ж</w:t>
      </w:r>
      <w:r w:rsidRPr="00E4711E">
        <w:rPr>
          <w:sz w:val="24"/>
          <w:szCs w:val="24"/>
          <w:lang w:eastAsia="ar-SA"/>
        </w:rPr>
        <w:t xml:space="preserve">ду, познавать все многообразие окружающего мира, уметь ценить прекрасное. </w:t>
      </w:r>
      <w:r w:rsidR="008C69A0" w:rsidRPr="00E4711E">
        <w:rPr>
          <w:sz w:val="24"/>
          <w:szCs w:val="24"/>
          <w:lang w:eastAsia="ar-SA"/>
        </w:rPr>
        <w:t>Охват обуч</w:t>
      </w:r>
      <w:r w:rsidR="008C69A0" w:rsidRPr="00E4711E">
        <w:rPr>
          <w:sz w:val="24"/>
          <w:szCs w:val="24"/>
          <w:lang w:eastAsia="ar-SA"/>
        </w:rPr>
        <w:t>а</w:t>
      </w:r>
      <w:r w:rsidR="008C69A0" w:rsidRPr="00E4711E">
        <w:rPr>
          <w:sz w:val="24"/>
          <w:szCs w:val="24"/>
          <w:lang w:eastAsia="ar-SA"/>
        </w:rPr>
        <w:t>ющихся, занимающихся в свободное от занятий время в секциях и студиях составляет 8</w:t>
      </w:r>
      <w:r w:rsidRPr="00E4711E">
        <w:rPr>
          <w:sz w:val="24"/>
          <w:szCs w:val="24"/>
          <w:lang w:eastAsia="ar-SA"/>
        </w:rPr>
        <w:t>0</w:t>
      </w:r>
      <w:r w:rsidR="008C69A0" w:rsidRPr="00E4711E">
        <w:rPr>
          <w:sz w:val="24"/>
          <w:szCs w:val="24"/>
          <w:lang w:eastAsia="ar-SA"/>
        </w:rPr>
        <w:t>%.</w:t>
      </w:r>
    </w:p>
    <w:p w:rsidR="008C69A0" w:rsidRPr="00E4711E" w:rsidRDefault="008C69A0" w:rsidP="008C69A0">
      <w:pPr>
        <w:spacing w:after="0" w:line="240" w:lineRule="auto"/>
        <w:ind w:firstLine="567"/>
        <w:rPr>
          <w:rFonts w:eastAsia="Calibri"/>
          <w:i/>
          <w:iCs/>
          <w:sz w:val="24"/>
          <w:szCs w:val="24"/>
        </w:rPr>
      </w:pPr>
      <w:r w:rsidRPr="00E4711E">
        <w:rPr>
          <w:rFonts w:eastAsia="Calibri"/>
          <w:i/>
          <w:iCs/>
          <w:sz w:val="24"/>
          <w:szCs w:val="24"/>
        </w:rPr>
        <w:lastRenderedPageBreak/>
        <w:t>Выводы:</w:t>
      </w:r>
    </w:p>
    <w:p w:rsidR="008C69A0" w:rsidRPr="00E4711E" w:rsidRDefault="008C69A0" w:rsidP="008C69A0">
      <w:pPr>
        <w:spacing w:after="0" w:line="240" w:lineRule="auto"/>
        <w:ind w:firstLine="567"/>
        <w:rPr>
          <w:rFonts w:eastAsia="Calibri"/>
          <w:iCs/>
          <w:sz w:val="24"/>
          <w:szCs w:val="24"/>
        </w:rPr>
      </w:pPr>
      <w:r w:rsidRPr="00E4711E">
        <w:rPr>
          <w:rFonts w:eastAsia="Calibri"/>
          <w:iCs/>
          <w:sz w:val="24"/>
          <w:szCs w:val="24"/>
        </w:rPr>
        <w:t xml:space="preserve">Результаты самоанализа организации воспитательной работы в ГБПОУ РО «РТТС» позволяют сделать вывод о сложившейся в техникуме </w:t>
      </w:r>
      <w:proofErr w:type="spellStart"/>
      <w:r w:rsidRPr="00E4711E">
        <w:rPr>
          <w:rFonts w:eastAsia="Calibri"/>
          <w:iCs/>
          <w:sz w:val="24"/>
          <w:szCs w:val="24"/>
        </w:rPr>
        <w:t>воспитательно</w:t>
      </w:r>
      <w:proofErr w:type="spellEnd"/>
      <w:r w:rsidRPr="00E4711E">
        <w:rPr>
          <w:rFonts w:eastAsia="Calibri"/>
          <w:iCs/>
          <w:sz w:val="24"/>
          <w:szCs w:val="24"/>
        </w:rPr>
        <w:t>-образовательной среде, способной обеспечить достаточные условия для формирования всех необходимых компете</w:t>
      </w:r>
      <w:r w:rsidRPr="00E4711E">
        <w:rPr>
          <w:rFonts w:eastAsia="Calibri"/>
          <w:iCs/>
          <w:sz w:val="24"/>
          <w:szCs w:val="24"/>
        </w:rPr>
        <w:t>н</w:t>
      </w:r>
      <w:r w:rsidRPr="00E4711E">
        <w:rPr>
          <w:rFonts w:eastAsia="Calibri"/>
          <w:iCs/>
          <w:sz w:val="24"/>
          <w:szCs w:val="24"/>
        </w:rPr>
        <w:t xml:space="preserve">ций выпускников, определяющих их целостную адаптацию к условиям современного мира на рынке труда. </w:t>
      </w:r>
    </w:p>
    <w:p w:rsidR="008C69A0" w:rsidRPr="00E4711E" w:rsidRDefault="008C69A0" w:rsidP="008C69A0">
      <w:pPr>
        <w:spacing w:after="0" w:line="240" w:lineRule="auto"/>
        <w:ind w:firstLine="567"/>
        <w:rPr>
          <w:rFonts w:eastAsia="Calibri"/>
          <w:i/>
          <w:iCs/>
          <w:sz w:val="24"/>
          <w:szCs w:val="24"/>
        </w:rPr>
      </w:pPr>
      <w:r w:rsidRPr="00E4711E">
        <w:rPr>
          <w:rFonts w:eastAsia="Calibri"/>
          <w:i/>
          <w:iCs/>
          <w:sz w:val="24"/>
          <w:szCs w:val="24"/>
        </w:rPr>
        <w:t>Предложения:</w:t>
      </w:r>
    </w:p>
    <w:p w:rsidR="008C69A0" w:rsidRPr="00E4711E" w:rsidRDefault="008C69A0" w:rsidP="008C69A0">
      <w:pPr>
        <w:spacing w:after="0" w:line="240" w:lineRule="auto"/>
        <w:ind w:firstLine="567"/>
        <w:rPr>
          <w:rFonts w:eastAsia="Calibri"/>
          <w:i/>
          <w:iCs/>
          <w:sz w:val="24"/>
          <w:szCs w:val="24"/>
        </w:rPr>
      </w:pPr>
      <w:r w:rsidRPr="00E4711E">
        <w:rPr>
          <w:rFonts w:eastAsia="Calibri"/>
          <w:iCs/>
          <w:sz w:val="24"/>
          <w:szCs w:val="24"/>
        </w:rPr>
        <w:t xml:space="preserve">1. Усиление индивидуальной профилактической работы с </w:t>
      </w:r>
      <w:proofErr w:type="gramStart"/>
      <w:r w:rsidRPr="00E4711E">
        <w:rPr>
          <w:rFonts w:eastAsia="Calibri"/>
          <w:iCs/>
          <w:sz w:val="24"/>
          <w:szCs w:val="24"/>
        </w:rPr>
        <w:t>обучающимися</w:t>
      </w:r>
      <w:proofErr w:type="gramEnd"/>
      <w:r w:rsidRPr="00E4711E">
        <w:rPr>
          <w:rFonts w:eastAsia="Calibri"/>
          <w:iCs/>
          <w:sz w:val="24"/>
          <w:szCs w:val="24"/>
        </w:rPr>
        <w:t xml:space="preserve"> «группы ри</w:t>
      </w:r>
      <w:r w:rsidRPr="00E4711E">
        <w:rPr>
          <w:rFonts w:eastAsia="Calibri"/>
          <w:iCs/>
          <w:sz w:val="24"/>
          <w:szCs w:val="24"/>
        </w:rPr>
        <w:t>с</w:t>
      </w:r>
      <w:r w:rsidRPr="00E4711E">
        <w:rPr>
          <w:rFonts w:eastAsia="Calibri"/>
          <w:iCs/>
          <w:sz w:val="24"/>
          <w:szCs w:val="24"/>
        </w:rPr>
        <w:t>ка», с обучающимися состоящими на учёте в КДН и ЗП, ОП УМВД России по РО и обуча</w:t>
      </w:r>
      <w:r w:rsidRPr="00E4711E">
        <w:rPr>
          <w:rFonts w:eastAsia="Calibri"/>
          <w:iCs/>
          <w:sz w:val="24"/>
          <w:szCs w:val="24"/>
        </w:rPr>
        <w:t>ю</w:t>
      </w:r>
      <w:r w:rsidRPr="00E4711E">
        <w:rPr>
          <w:rFonts w:eastAsia="Calibri"/>
          <w:iCs/>
          <w:sz w:val="24"/>
          <w:szCs w:val="24"/>
        </w:rPr>
        <w:t>щимися, совершившими правонарушения.</w:t>
      </w:r>
    </w:p>
    <w:p w:rsidR="008C69A0" w:rsidRDefault="008C69A0" w:rsidP="008C69A0">
      <w:pPr>
        <w:spacing w:after="0" w:line="240" w:lineRule="auto"/>
        <w:ind w:right="0" w:firstLine="567"/>
        <w:rPr>
          <w:sz w:val="24"/>
          <w:szCs w:val="24"/>
        </w:rPr>
      </w:pPr>
      <w:r w:rsidRPr="00E4711E">
        <w:rPr>
          <w:sz w:val="24"/>
          <w:szCs w:val="24"/>
        </w:rPr>
        <w:t xml:space="preserve">2. </w:t>
      </w:r>
      <w:r w:rsidRPr="00E4711E">
        <w:rPr>
          <w:rFonts w:eastAsia="Calibri"/>
          <w:iCs/>
          <w:sz w:val="24"/>
          <w:szCs w:val="24"/>
        </w:rPr>
        <w:t>Усилить контроль родителей (законных представителей) за занятостью несоверше</w:t>
      </w:r>
      <w:r w:rsidRPr="00E4711E">
        <w:rPr>
          <w:rFonts w:eastAsia="Calibri"/>
          <w:iCs/>
          <w:sz w:val="24"/>
          <w:szCs w:val="24"/>
        </w:rPr>
        <w:t>н</w:t>
      </w:r>
      <w:r w:rsidRPr="00E4711E">
        <w:rPr>
          <w:rFonts w:eastAsia="Calibri"/>
          <w:iCs/>
          <w:sz w:val="24"/>
          <w:szCs w:val="24"/>
        </w:rPr>
        <w:t>нолетних в свободное от занятий время.</w:t>
      </w:r>
    </w:p>
    <w:p w:rsidR="008C69A0" w:rsidRDefault="008C69A0" w:rsidP="008C69A0">
      <w:pPr>
        <w:spacing w:after="12" w:line="240" w:lineRule="auto"/>
        <w:ind w:right="190" w:firstLine="0"/>
        <w:rPr>
          <w:sz w:val="24"/>
          <w:szCs w:val="24"/>
        </w:rPr>
      </w:pPr>
    </w:p>
    <w:p w:rsidR="009637B4" w:rsidRPr="00AA3C70" w:rsidRDefault="000B1BE1" w:rsidP="00A77BD5">
      <w:pPr>
        <w:spacing w:after="0" w:line="240" w:lineRule="auto"/>
        <w:ind w:right="0" w:firstLine="0"/>
        <w:jc w:val="center"/>
        <w:rPr>
          <w:b/>
          <w:sz w:val="24"/>
          <w:szCs w:val="24"/>
        </w:rPr>
      </w:pPr>
      <w:r w:rsidRPr="00AA3C70">
        <w:rPr>
          <w:b/>
          <w:sz w:val="24"/>
          <w:szCs w:val="24"/>
        </w:rPr>
        <w:t>9</w:t>
      </w:r>
      <w:r w:rsidR="009637B4" w:rsidRPr="00AA3C70">
        <w:rPr>
          <w:b/>
          <w:sz w:val="24"/>
          <w:szCs w:val="24"/>
        </w:rPr>
        <w:t>. Качество библиотечно-информационного обеспечения</w:t>
      </w:r>
    </w:p>
    <w:p w:rsidR="00874778" w:rsidRPr="00AA3C70" w:rsidRDefault="00874778" w:rsidP="00A77BD5">
      <w:pPr>
        <w:spacing w:after="0" w:line="240" w:lineRule="auto"/>
        <w:ind w:right="0" w:firstLine="0"/>
        <w:jc w:val="center"/>
        <w:rPr>
          <w:b/>
          <w:sz w:val="24"/>
          <w:szCs w:val="24"/>
        </w:rPr>
      </w:pPr>
    </w:p>
    <w:p w:rsidR="00874778" w:rsidRPr="00AA3C70" w:rsidRDefault="00874778" w:rsidP="00874778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AA3C70">
        <w:rPr>
          <w:sz w:val="24"/>
          <w:szCs w:val="24"/>
        </w:rPr>
        <w:t>Важным условием выполнения требований ФГОС к содержанию и уровню подготовки выпускников по реализуемым в техникуме профессиям и специальностям является система информационно-методического обеспечения.</w:t>
      </w:r>
    </w:p>
    <w:p w:rsidR="00874778" w:rsidRPr="00AA3C70" w:rsidRDefault="00874778" w:rsidP="00874778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AA3C70">
        <w:rPr>
          <w:sz w:val="24"/>
          <w:szCs w:val="24"/>
        </w:rPr>
        <w:t xml:space="preserve">Библиотека – основной организатор обеспечения </w:t>
      </w:r>
      <w:proofErr w:type="gramStart"/>
      <w:r w:rsidRPr="00AA3C70">
        <w:rPr>
          <w:sz w:val="24"/>
          <w:szCs w:val="24"/>
        </w:rPr>
        <w:t>обучающихся</w:t>
      </w:r>
      <w:proofErr w:type="gramEnd"/>
      <w:r w:rsidRPr="00AA3C70">
        <w:rPr>
          <w:sz w:val="24"/>
          <w:szCs w:val="24"/>
        </w:rPr>
        <w:t xml:space="preserve"> учебниками, справо</w:t>
      </w:r>
      <w:r w:rsidRPr="00AA3C70">
        <w:rPr>
          <w:sz w:val="24"/>
          <w:szCs w:val="24"/>
        </w:rPr>
        <w:t>ч</w:t>
      </w:r>
      <w:r w:rsidRPr="00AA3C70">
        <w:rPr>
          <w:sz w:val="24"/>
          <w:szCs w:val="24"/>
        </w:rPr>
        <w:t xml:space="preserve">никами, другими источниками информации. Библиотека оборудована 3-мя компьютерными местами с выходом в Интернет и лицензионной программой «Родительский контроль» для обеспечения безопасного доступа к информации, которая не  причиняет вред здоровью и нравственному развитию </w:t>
      </w:r>
      <w:proofErr w:type="gramStart"/>
      <w:r w:rsidRPr="00AA3C70">
        <w:rPr>
          <w:sz w:val="24"/>
          <w:szCs w:val="24"/>
        </w:rPr>
        <w:t>обучающихся</w:t>
      </w:r>
      <w:proofErr w:type="gramEnd"/>
      <w:r w:rsidRPr="00AA3C70">
        <w:rPr>
          <w:sz w:val="24"/>
          <w:szCs w:val="24"/>
        </w:rPr>
        <w:t>.</w:t>
      </w:r>
    </w:p>
    <w:p w:rsidR="00874778" w:rsidRPr="00AA3C70" w:rsidRDefault="00874778" w:rsidP="00874778">
      <w:pPr>
        <w:pStyle w:val="af"/>
        <w:spacing w:after="0" w:line="240" w:lineRule="auto"/>
        <w:ind w:left="0" w:right="0" w:firstLine="567"/>
        <w:rPr>
          <w:sz w:val="24"/>
          <w:szCs w:val="24"/>
        </w:rPr>
      </w:pPr>
      <w:r w:rsidRPr="00AA3C70">
        <w:rPr>
          <w:sz w:val="24"/>
          <w:szCs w:val="24"/>
        </w:rPr>
        <w:t>Основными задачами библиотеки являются:</w:t>
      </w:r>
    </w:p>
    <w:p w:rsidR="00874778" w:rsidRPr="00AA3C70" w:rsidRDefault="00874778" w:rsidP="00874778">
      <w:pPr>
        <w:pStyle w:val="af"/>
        <w:spacing w:after="0" w:line="240" w:lineRule="auto"/>
        <w:ind w:left="0" w:right="0" w:firstLine="567"/>
        <w:rPr>
          <w:sz w:val="24"/>
          <w:szCs w:val="24"/>
        </w:rPr>
      </w:pPr>
      <w:r w:rsidRPr="00AA3C70">
        <w:rPr>
          <w:sz w:val="24"/>
          <w:szCs w:val="24"/>
        </w:rPr>
        <w:t>1. Эффективное библиотечно-библиографическое обслуживание.</w:t>
      </w:r>
    </w:p>
    <w:p w:rsidR="00874778" w:rsidRPr="00AA3C70" w:rsidRDefault="00874778" w:rsidP="00874778">
      <w:pPr>
        <w:pStyle w:val="af"/>
        <w:spacing w:after="0" w:line="240" w:lineRule="auto"/>
        <w:ind w:left="0" w:right="0" w:firstLine="567"/>
        <w:rPr>
          <w:sz w:val="24"/>
          <w:szCs w:val="24"/>
        </w:rPr>
      </w:pPr>
      <w:r w:rsidRPr="00AA3C70">
        <w:rPr>
          <w:sz w:val="24"/>
          <w:szCs w:val="24"/>
        </w:rPr>
        <w:t>2. Участие в учебно-воспитательной работе техникума.</w:t>
      </w:r>
    </w:p>
    <w:p w:rsidR="00874778" w:rsidRPr="00AA3C70" w:rsidRDefault="00874778" w:rsidP="00874778">
      <w:pPr>
        <w:pStyle w:val="af"/>
        <w:spacing w:after="0" w:line="240" w:lineRule="auto"/>
        <w:ind w:left="0" w:right="0" w:firstLine="567"/>
        <w:rPr>
          <w:sz w:val="24"/>
          <w:szCs w:val="24"/>
        </w:rPr>
      </w:pPr>
      <w:r w:rsidRPr="00AA3C70">
        <w:rPr>
          <w:sz w:val="24"/>
          <w:szCs w:val="24"/>
        </w:rPr>
        <w:t>3. Формирование фонда библиотеки в соответствии с профилем образовательного учреждения.</w:t>
      </w:r>
    </w:p>
    <w:p w:rsidR="00874778" w:rsidRPr="00AA3C70" w:rsidRDefault="00874778" w:rsidP="00E11814">
      <w:pPr>
        <w:pStyle w:val="af"/>
        <w:spacing w:after="0" w:line="240" w:lineRule="auto"/>
        <w:ind w:left="0" w:right="0" w:firstLine="567"/>
        <w:rPr>
          <w:sz w:val="24"/>
          <w:szCs w:val="24"/>
        </w:rPr>
      </w:pPr>
      <w:r w:rsidRPr="00AA3C70">
        <w:rPr>
          <w:sz w:val="24"/>
          <w:szCs w:val="24"/>
        </w:rPr>
        <w:t xml:space="preserve">4. Интеграция и взаимодействие с библиотеками других систем и ведомств. </w:t>
      </w:r>
      <w:proofErr w:type="gramStart"/>
      <w:r w:rsidRPr="00AA3C70">
        <w:rPr>
          <w:sz w:val="24"/>
          <w:szCs w:val="24"/>
        </w:rPr>
        <w:t>С этой ц</w:t>
      </w:r>
      <w:r w:rsidRPr="00AA3C70">
        <w:rPr>
          <w:sz w:val="24"/>
          <w:szCs w:val="24"/>
        </w:rPr>
        <w:t>е</w:t>
      </w:r>
      <w:r w:rsidRPr="00AA3C70">
        <w:rPr>
          <w:sz w:val="24"/>
          <w:szCs w:val="24"/>
        </w:rPr>
        <w:t>лью  библиотека проводит м</w:t>
      </w:r>
      <w:r w:rsidR="00E11814" w:rsidRPr="00AA3C70">
        <w:rPr>
          <w:sz w:val="24"/>
          <w:szCs w:val="24"/>
        </w:rPr>
        <w:t xml:space="preserve">ногоаспектную  работу,  в </w:t>
      </w:r>
      <w:proofErr w:type="spellStart"/>
      <w:r w:rsidR="00E11814" w:rsidRPr="00AA3C70">
        <w:rPr>
          <w:sz w:val="24"/>
          <w:szCs w:val="24"/>
        </w:rPr>
        <w:t>т.ч</w:t>
      </w:r>
      <w:proofErr w:type="spellEnd"/>
      <w:r w:rsidR="00E11814" w:rsidRPr="00AA3C70">
        <w:rPr>
          <w:sz w:val="24"/>
          <w:szCs w:val="24"/>
        </w:rPr>
        <w:t xml:space="preserve">.: </w:t>
      </w:r>
      <w:r w:rsidRPr="00AA3C70">
        <w:rPr>
          <w:rFonts w:eastAsiaTheme="minorHAnsi"/>
          <w:sz w:val="24"/>
          <w:szCs w:val="24"/>
        </w:rPr>
        <w:t>осуществляет запись первокур</w:t>
      </w:r>
      <w:r w:rsidRPr="00AA3C70">
        <w:rPr>
          <w:rFonts w:eastAsiaTheme="minorHAnsi"/>
          <w:sz w:val="24"/>
          <w:szCs w:val="24"/>
        </w:rPr>
        <w:t>с</w:t>
      </w:r>
      <w:r w:rsidRPr="00AA3C70">
        <w:rPr>
          <w:rFonts w:eastAsiaTheme="minorHAnsi"/>
          <w:sz w:val="24"/>
          <w:szCs w:val="24"/>
        </w:rPr>
        <w:t>ников в библиотеку в соответствии с приказом о зачислении, организует групповое обслуж</w:t>
      </w:r>
      <w:r w:rsidRPr="00AA3C70">
        <w:rPr>
          <w:rFonts w:eastAsiaTheme="minorHAnsi"/>
          <w:sz w:val="24"/>
          <w:szCs w:val="24"/>
        </w:rPr>
        <w:t>и</w:t>
      </w:r>
      <w:r w:rsidRPr="00AA3C70">
        <w:rPr>
          <w:rFonts w:eastAsiaTheme="minorHAnsi"/>
          <w:sz w:val="24"/>
          <w:szCs w:val="24"/>
        </w:rPr>
        <w:t>вание комплектами учебников, предлагает ознакомительные беседы (по группам пользоват</w:t>
      </w:r>
      <w:r w:rsidRPr="00AA3C70">
        <w:rPr>
          <w:rFonts w:eastAsiaTheme="minorHAnsi"/>
          <w:sz w:val="24"/>
          <w:szCs w:val="24"/>
        </w:rPr>
        <w:t>е</w:t>
      </w:r>
      <w:r w:rsidRPr="00AA3C70">
        <w:rPr>
          <w:rFonts w:eastAsiaTheme="minorHAnsi"/>
          <w:sz w:val="24"/>
          <w:szCs w:val="24"/>
        </w:rPr>
        <w:t>лей и индивидуальные), в которых знакомит будущих пользователей библиотеки с ее фо</w:t>
      </w:r>
      <w:r w:rsidRPr="00AA3C70">
        <w:rPr>
          <w:rFonts w:eastAsiaTheme="minorHAnsi"/>
          <w:sz w:val="24"/>
          <w:szCs w:val="24"/>
        </w:rPr>
        <w:t>н</w:t>
      </w:r>
      <w:r w:rsidRPr="00AA3C70">
        <w:rPr>
          <w:rFonts w:eastAsiaTheme="minorHAnsi"/>
          <w:sz w:val="24"/>
          <w:szCs w:val="24"/>
        </w:rPr>
        <w:t>дом, структурой, формами обслуживания, справочно-поисковым аппаратом и т.д.</w:t>
      </w:r>
      <w:proofErr w:type="gramEnd"/>
      <w:r w:rsidRPr="00AA3C70">
        <w:rPr>
          <w:rFonts w:eastAsiaTheme="minorHAnsi"/>
          <w:sz w:val="24"/>
          <w:szCs w:val="24"/>
        </w:rPr>
        <w:t xml:space="preserve"> Обозн</w:t>
      </w:r>
      <w:r w:rsidRPr="00AA3C70">
        <w:rPr>
          <w:rFonts w:eastAsiaTheme="minorHAnsi"/>
          <w:sz w:val="24"/>
          <w:szCs w:val="24"/>
        </w:rPr>
        <w:t>а</w:t>
      </w:r>
      <w:r w:rsidRPr="00AA3C70">
        <w:rPr>
          <w:rFonts w:eastAsiaTheme="minorHAnsi"/>
          <w:sz w:val="24"/>
          <w:szCs w:val="24"/>
        </w:rPr>
        <w:t>ченные мероприятия дают положительный эффект – контингент учебного заведения полн</w:t>
      </w:r>
      <w:r w:rsidRPr="00AA3C70">
        <w:rPr>
          <w:rFonts w:eastAsiaTheme="minorHAnsi"/>
          <w:sz w:val="24"/>
          <w:szCs w:val="24"/>
        </w:rPr>
        <w:t>о</w:t>
      </w:r>
      <w:r w:rsidRPr="00AA3C70">
        <w:rPr>
          <w:rFonts w:eastAsiaTheme="minorHAnsi"/>
          <w:sz w:val="24"/>
          <w:szCs w:val="24"/>
        </w:rPr>
        <w:t>стью охвачен библиотечным обслуживанием.</w:t>
      </w:r>
    </w:p>
    <w:p w:rsidR="00874778" w:rsidRPr="00AA3C70" w:rsidRDefault="00874778" w:rsidP="00874778">
      <w:pPr>
        <w:spacing w:after="0" w:line="240" w:lineRule="auto"/>
        <w:ind w:firstLine="567"/>
        <w:rPr>
          <w:sz w:val="24"/>
          <w:szCs w:val="24"/>
        </w:rPr>
      </w:pPr>
      <w:r w:rsidRPr="00AA3C70">
        <w:rPr>
          <w:sz w:val="24"/>
          <w:szCs w:val="24"/>
        </w:rPr>
        <w:t>Работа библиотеки согласуется с учебным планом техникума и направлена на обесп</w:t>
      </w:r>
      <w:r w:rsidRPr="00AA3C70">
        <w:rPr>
          <w:sz w:val="24"/>
          <w:szCs w:val="24"/>
        </w:rPr>
        <w:t>е</w:t>
      </w:r>
      <w:r w:rsidRPr="00AA3C70">
        <w:rPr>
          <w:sz w:val="24"/>
          <w:szCs w:val="24"/>
        </w:rPr>
        <w:t>чение учебно-воспитательного процесса и самообразования  путем библиотечного и инфо</w:t>
      </w:r>
      <w:r w:rsidRPr="00AA3C70">
        <w:rPr>
          <w:sz w:val="24"/>
          <w:szCs w:val="24"/>
        </w:rPr>
        <w:t>р</w:t>
      </w:r>
      <w:r w:rsidRPr="00AA3C70">
        <w:rPr>
          <w:sz w:val="24"/>
          <w:szCs w:val="24"/>
        </w:rPr>
        <w:t>мационно-библиографического обслуживания обучающихся и преподавателей, подчинена решению общих задач техникума.</w:t>
      </w:r>
    </w:p>
    <w:p w:rsidR="00874778" w:rsidRPr="00AA3C70" w:rsidRDefault="00874778" w:rsidP="00874778">
      <w:pPr>
        <w:spacing w:after="0" w:line="240" w:lineRule="auto"/>
        <w:ind w:firstLine="567"/>
        <w:rPr>
          <w:sz w:val="24"/>
          <w:szCs w:val="24"/>
        </w:rPr>
      </w:pPr>
      <w:r w:rsidRPr="00AA3C70">
        <w:rPr>
          <w:sz w:val="24"/>
          <w:szCs w:val="24"/>
        </w:rPr>
        <w:t xml:space="preserve">Для реализации задач техникума библиотека комплектует фонд библиотеки учебными, справочными, методическими документами на традиционных и нетрадиционных носителях информации, проводит индивидуальную и массовую работу с читателями. </w:t>
      </w:r>
    </w:p>
    <w:p w:rsidR="00874778" w:rsidRPr="00AA3C70" w:rsidRDefault="00874778" w:rsidP="00874778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AA3C70">
        <w:rPr>
          <w:sz w:val="24"/>
          <w:szCs w:val="24"/>
        </w:rPr>
        <w:t>Комплектование документного фонда библиотеки осуществляется в соответствии с учебными программами. Приобретение документов осуществляется путем закупки учебной литературы в издательствах: «Издательский центр «Академия», «ЮРАЙТ».</w:t>
      </w:r>
      <w:r w:rsidRPr="00AA3C70">
        <w:rPr>
          <w:color w:val="auto"/>
          <w:sz w:val="24"/>
          <w:szCs w:val="24"/>
        </w:rPr>
        <w:t xml:space="preserve"> За</w:t>
      </w:r>
      <w:r w:rsidRPr="00AA3C70">
        <w:rPr>
          <w:color w:val="FF0000"/>
          <w:sz w:val="24"/>
          <w:szCs w:val="24"/>
        </w:rPr>
        <w:t xml:space="preserve"> </w:t>
      </w:r>
      <w:r w:rsidRPr="00AA3C70">
        <w:rPr>
          <w:color w:val="auto"/>
          <w:sz w:val="24"/>
          <w:szCs w:val="24"/>
        </w:rPr>
        <w:t>202</w:t>
      </w:r>
      <w:r w:rsidR="00182386" w:rsidRPr="00AA3C70">
        <w:rPr>
          <w:color w:val="auto"/>
          <w:sz w:val="24"/>
          <w:szCs w:val="24"/>
        </w:rPr>
        <w:t>2</w:t>
      </w:r>
      <w:r w:rsidRPr="00AA3C70">
        <w:rPr>
          <w:color w:val="auto"/>
          <w:sz w:val="24"/>
          <w:szCs w:val="24"/>
        </w:rPr>
        <w:t xml:space="preserve"> г</w:t>
      </w:r>
      <w:r w:rsidRPr="00AA3C70">
        <w:rPr>
          <w:color w:val="FF0000"/>
          <w:sz w:val="24"/>
          <w:szCs w:val="24"/>
        </w:rPr>
        <w:t xml:space="preserve">. </w:t>
      </w:r>
      <w:r w:rsidRPr="00AA3C70">
        <w:rPr>
          <w:color w:val="auto"/>
          <w:sz w:val="24"/>
          <w:szCs w:val="24"/>
        </w:rPr>
        <w:t>фонд составляет 11101 экз.</w:t>
      </w:r>
    </w:p>
    <w:p w:rsidR="00874778" w:rsidRPr="00AA3C70" w:rsidRDefault="00874778" w:rsidP="00874778">
      <w:pPr>
        <w:spacing w:after="0" w:line="240" w:lineRule="auto"/>
        <w:ind w:firstLine="567"/>
        <w:rPr>
          <w:sz w:val="24"/>
          <w:szCs w:val="24"/>
        </w:rPr>
      </w:pPr>
      <w:r w:rsidRPr="00AA3C70">
        <w:rPr>
          <w:sz w:val="24"/>
          <w:szCs w:val="24"/>
        </w:rPr>
        <w:t>Для организации качественной подготовки будущих специалистов были приобретены учебники и учебные пособия по парикмахерскому искусству, конструированию и моделир</w:t>
      </w:r>
      <w:r w:rsidRPr="00AA3C70">
        <w:rPr>
          <w:sz w:val="24"/>
          <w:szCs w:val="24"/>
        </w:rPr>
        <w:t>о</w:t>
      </w:r>
      <w:r w:rsidRPr="00AA3C70">
        <w:rPr>
          <w:sz w:val="24"/>
          <w:szCs w:val="24"/>
        </w:rPr>
        <w:t xml:space="preserve">ванию швейных изделий, технической эксплуатации электрического и электромеханического </w:t>
      </w:r>
      <w:r w:rsidRPr="00AA3C70">
        <w:rPr>
          <w:sz w:val="24"/>
          <w:szCs w:val="24"/>
        </w:rPr>
        <w:lastRenderedPageBreak/>
        <w:t>оборудования (по отраслям), метрологии, финансовой грамотности, по общеобразовательн</w:t>
      </w:r>
      <w:r w:rsidRPr="00AA3C70">
        <w:rPr>
          <w:sz w:val="24"/>
          <w:szCs w:val="24"/>
        </w:rPr>
        <w:t>о</w:t>
      </w:r>
      <w:r w:rsidRPr="00AA3C70">
        <w:rPr>
          <w:sz w:val="24"/>
          <w:szCs w:val="24"/>
        </w:rPr>
        <w:t>му и общепрофессиональному  направлению.</w:t>
      </w:r>
    </w:p>
    <w:p w:rsidR="00874778" w:rsidRPr="00AA3C70" w:rsidRDefault="00874778" w:rsidP="00874778">
      <w:pPr>
        <w:spacing w:after="0" w:line="240" w:lineRule="auto"/>
        <w:ind w:firstLine="567"/>
        <w:rPr>
          <w:sz w:val="24"/>
          <w:szCs w:val="24"/>
        </w:rPr>
      </w:pPr>
      <w:proofErr w:type="spellStart"/>
      <w:r w:rsidRPr="00AA3C70">
        <w:rPr>
          <w:sz w:val="24"/>
          <w:szCs w:val="24"/>
        </w:rPr>
        <w:t>Обновляемость</w:t>
      </w:r>
      <w:proofErr w:type="spellEnd"/>
      <w:r w:rsidRPr="00AA3C70">
        <w:rPr>
          <w:sz w:val="24"/>
          <w:szCs w:val="24"/>
        </w:rPr>
        <w:t xml:space="preserve"> библиотечного фонда за учебный год составила  1,75%. </w:t>
      </w:r>
    </w:p>
    <w:p w:rsidR="00874778" w:rsidRPr="00AA3C70" w:rsidRDefault="00874778" w:rsidP="00874778">
      <w:pPr>
        <w:spacing w:after="0" w:line="240" w:lineRule="auto"/>
        <w:ind w:firstLine="567"/>
        <w:rPr>
          <w:sz w:val="24"/>
          <w:szCs w:val="24"/>
        </w:rPr>
      </w:pPr>
      <w:r w:rsidRPr="00AA3C70">
        <w:rPr>
          <w:sz w:val="24"/>
          <w:szCs w:val="24"/>
        </w:rPr>
        <w:t>Фонд библиотеки техникума  содержит: учебно-методической литературы -1543 экз.  основной учебной литературы – 6310 экз., художественной литературы – 3202 экз. Литерат</w:t>
      </w:r>
      <w:r w:rsidRPr="00AA3C70">
        <w:rPr>
          <w:sz w:val="24"/>
          <w:szCs w:val="24"/>
        </w:rPr>
        <w:t>у</w:t>
      </w:r>
      <w:r w:rsidRPr="00AA3C70">
        <w:rPr>
          <w:sz w:val="24"/>
          <w:szCs w:val="24"/>
        </w:rPr>
        <w:t>ра с грифом Министерства образования РФ, других федеральных органов исполнительной власти РФ составляет 100% от общего количества учебной литературы.</w:t>
      </w:r>
    </w:p>
    <w:p w:rsidR="00874778" w:rsidRPr="00AA3C70" w:rsidRDefault="00874778" w:rsidP="00874778">
      <w:pPr>
        <w:spacing w:after="0" w:line="240" w:lineRule="auto"/>
        <w:ind w:firstLine="567"/>
        <w:rPr>
          <w:sz w:val="24"/>
          <w:szCs w:val="24"/>
        </w:rPr>
      </w:pPr>
      <w:r w:rsidRPr="00AA3C70">
        <w:rPr>
          <w:sz w:val="24"/>
          <w:szCs w:val="24"/>
        </w:rPr>
        <w:t>Обеспеченность учебной литературой на одного обучающегося по циклам дисциплин составляет:</w:t>
      </w:r>
    </w:p>
    <w:p w:rsidR="00874778" w:rsidRPr="00AA3C70" w:rsidRDefault="00874778" w:rsidP="00874778">
      <w:pPr>
        <w:spacing w:after="0"/>
        <w:ind w:firstLine="567"/>
        <w:rPr>
          <w:sz w:val="24"/>
          <w:szCs w:val="24"/>
        </w:rPr>
      </w:pPr>
      <w:r w:rsidRPr="00AA3C70">
        <w:rPr>
          <w:sz w:val="24"/>
          <w:szCs w:val="24"/>
        </w:rPr>
        <w:t>– общегуманитарные и социально-экономические дисциплины – 1</w:t>
      </w:r>
    </w:p>
    <w:p w:rsidR="00874778" w:rsidRPr="00AA3C70" w:rsidRDefault="00874778" w:rsidP="00874778">
      <w:pPr>
        <w:spacing w:after="0"/>
        <w:ind w:firstLine="567"/>
        <w:rPr>
          <w:sz w:val="24"/>
          <w:szCs w:val="24"/>
        </w:rPr>
      </w:pPr>
      <w:r w:rsidRPr="00AA3C70">
        <w:rPr>
          <w:sz w:val="24"/>
          <w:szCs w:val="24"/>
        </w:rPr>
        <w:t xml:space="preserve">– математические и </w:t>
      </w:r>
      <w:proofErr w:type="gramStart"/>
      <w:r w:rsidRPr="00AA3C70">
        <w:rPr>
          <w:sz w:val="24"/>
          <w:szCs w:val="24"/>
        </w:rPr>
        <w:t>естественно-научные</w:t>
      </w:r>
      <w:proofErr w:type="gramEnd"/>
      <w:r w:rsidRPr="00AA3C70">
        <w:rPr>
          <w:sz w:val="24"/>
          <w:szCs w:val="24"/>
        </w:rPr>
        <w:t xml:space="preserve"> дисциплины – 1,5</w:t>
      </w:r>
    </w:p>
    <w:p w:rsidR="00874778" w:rsidRPr="00AA3C70" w:rsidRDefault="00874778" w:rsidP="00874778">
      <w:pPr>
        <w:spacing w:after="0"/>
        <w:ind w:firstLine="567"/>
        <w:rPr>
          <w:sz w:val="24"/>
          <w:szCs w:val="24"/>
        </w:rPr>
      </w:pPr>
      <w:r w:rsidRPr="00AA3C70">
        <w:rPr>
          <w:sz w:val="24"/>
          <w:szCs w:val="24"/>
        </w:rPr>
        <w:t>– общепрофессиональные дисциплины – 2</w:t>
      </w:r>
    </w:p>
    <w:p w:rsidR="00874778" w:rsidRPr="00AA3C70" w:rsidRDefault="00874778" w:rsidP="00874778">
      <w:pPr>
        <w:spacing w:after="0"/>
        <w:ind w:firstLine="567"/>
        <w:rPr>
          <w:sz w:val="24"/>
          <w:szCs w:val="24"/>
        </w:rPr>
      </w:pPr>
      <w:r w:rsidRPr="00AA3C70">
        <w:rPr>
          <w:sz w:val="24"/>
          <w:szCs w:val="24"/>
        </w:rPr>
        <w:t>– специальные дисциплины – 2,8</w:t>
      </w:r>
    </w:p>
    <w:p w:rsidR="00874778" w:rsidRPr="00AA3C70" w:rsidRDefault="00874778" w:rsidP="00874778">
      <w:pPr>
        <w:spacing w:after="0" w:line="240" w:lineRule="auto"/>
        <w:ind w:right="0" w:firstLine="567"/>
        <w:rPr>
          <w:sz w:val="24"/>
          <w:szCs w:val="24"/>
        </w:rPr>
      </w:pPr>
      <w:r w:rsidRPr="00AA3C70">
        <w:rPr>
          <w:sz w:val="24"/>
          <w:szCs w:val="24"/>
        </w:rPr>
        <w:t>Библиотечный фонд учебной литературы по основным профессиональным образов</w:t>
      </w:r>
      <w:r w:rsidRPr="00AA3C70">
        <w:rPr>
          <w:sz w:val="24"/>
          <w:szCs w:val="24"/>
        </w:rPr>
        <w:t>а</w:t>
      </w:r>
      <w:r w:rsidRPr="00AA3C70">
        <w:rPr>
          <w:sz w:val="24"/>
          <w:szCs w:val="24"/>
        </w:rPr>
        <w:t xml:space="preserve">тельным программам (ОПОП) соответствует государственным </w:t>
      </w:r>
      <w:proofErr w:type="spellStart"/>
      <w:r w:rsidRPr="00AA3C70">
        <w:rPr>
          <w:sz w:val="24"/>
          <w:szCs w:val="24"/>
        </w:rPr>
        <w:t>аккредитационным</w:t>
      </w:r>
      <w:proofErr w:type="spellEnd"/>
      <w:r w:rsidRPr="00AA3C70">
        <w:rPr>
          <w:sz w:val="24"/>
          <w:szCs w:val="24"/>
        </w:rPr>
        <w:t xml:space="preserve"> показат</w:t>
      </w:r>
      <w:r w:rsidRPr="00AA3C70">
        <w:rPr>
          <w:sz w:val="24"/>
          <w:szCs w:val="24"/>
        </w:rPr>
        <w:t>е</w:t>
      </w:r>
      <w:r w:rsidRPr="00AA3C70">
        <w:rPr>
          <w:sz w:val="24"/>
          <w:szCs w:val="24"/>
        </w:rPr>
        <w:t>лям.</w:t>
      </w:r>
    </w:p>
    <w:p w:rsidR="00874778" w:rsidRPr="00AA3C70" w:rsidRDefault="00874778" w:rsidP="00874778">
      <w:pPr>
        <w:spacing w:after="0" w:line="240" w:lineRule="auto"/>
        <w:ind w:right="0" w:firstLine="567"/>
        <w:jc w:val="left"/>
        <w:rPr>
          <w:color w:val="auto"/>
          <w:sz w:val="24"/>
          <w:szCs w:val="24"/>
        </w:rPr>
      </w:pPr>
      <w:r w:rsidRPr="00AA3C70">
        <w:rPr>
          <w:color w:val="auto"/>
          <w:sz w:val="24"/>
          <w:szCs w:val="24"/>
        </w:rPr>
        <w:t xml:space="preserve">Проведена подписка периодических изданий на 1 полугодие 2022 г. на общую сумму – 129 руб. 97 коп.  Это – 4 наименования газет: «Российская газета», «Ростов официальный», «Учительская газета», «Все о молоке, сыре и мороженом»  и 9 наименований журналов: </w:t>
      </w:r>
    </w:p>
    <w:p w:rsidR="00874778" w:rsidRPr="00AA3C70" w:rsidRDefault="00874778" w:rsidP="00874778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  <w:r w:rsidRPr="00AA3C70">
        <w:rPr>
          <w:color w:val="auto"/>
          <w:sz w:val="24"/>
          <w:szCs w:val="24"/>
        </w:rPr>
        <w:t xml:space="preserve"> «Вестник образования», «</w:t>
      </w:r>
      <w:proofErr w:type="spellStart"/>
      <w:r w:rsidRPr="00AA3C70">
        <w:rPr>
          <w:color w:val="auto"/>
          <w:sz w:val="24"/>
          <w:szCs w:val="24"/>
        </w:rPr>
        <w:t>Ремонт&amp;сервис</w:t>
      </w:r>
      <w:proofErr w:type="spellEnd"/>
      <w:r w:rsidRPr="00AA3C70">
        <w:rPr>
          <w:color w:val="auto"/>
          <w:sz w:val="24"/>
          <w:szCs w:val="24"/>
        </w:rPr>
        <w:t>», «Товаровед продовольственных товаров», «</w:t>
      </w:r>
      <w:proofErr w:type="spellStart"/>
      <w:r w:rsidRPr="00AA3C70">
        <w:rPr>
          <w:color w:val="auto"/>
          <w:sz w:val="24"/>
          <w:szCs w:val="24"/>
          <w:lang w:val="en-US"/>
        </w:rPr>
        <w:t>Bu</w:t>
      </w:r>
      <w:r w:rsidRPr="00AA3C70">
        <w:rPr>
          <w:color w:val="auto"/>
          <w:sz w:val="24"/>
          <w:szCs w:val="24"/>
          <w:lang w:val="en-US"/>
        </w:rPr>
        <w:t>r</w:t>
      </w:r>
      <w:r w:rsidRPr="00AA3C70">
        <w:rPr>
          <w:color w:val="auto"/>
          <w:sz w:val="24"/>
          <w:szCs w:val="24"/>
          <w:lang w:val="en-US"/>
        </w:rPr>
        <w:t>da</w:t>
      </w:r>
      <w:proofErr w:type="spellEnd"/>
      <w:r w:rsidRPr="00AA3C70">
        <w:rPr>
          <w:color w:val="auto"/>
          <w:sz w:val="24"/>
          <w:szCs w:val="24"/>
        </w:rPr>
        <w:t>», «Основы безопасности жизнедеятельности», «Охрана труда и пожарная безопасность в образовательных учреждениях», «ПАРИКМАХЕР-СТИЛИСТ-ВИЗАЖИСТ. Комплект», «Р</w:t>
      </w:r>
      <w:r w:rsidRPr="00AA3C70">
        <w:rPr>
          <w:color w:val="auto"/>
          <w:sz w:val="24"/>
          <w:szCs w:val="24"/>
        </w:rPr>
        <w:t>а</w:t>
      </w:r>
      <w:r w:rsidRPr="00AA3C70">
        <w:rPr>
          <w:color w:val="auto"/>
          <w:sz w:val="24"/>
          <w:szCs w:val="24"/>
        </w:rPr>
        <w:t xml:space="preserve">диоэлектроника. </w:t>
      </w:r>
      <w:proofErr w:type="spellStart"/>
      <w:r w:rsidRPr="00AA3C70">
        <w:rPr>
          <w:color w:val="auto"/>
          <w:sz w:val="24"/>
          <w:szCs w:val="24"/>
        </w:rPr>
        <w:t>Наносистемы</w:t>
      </w:r>
      <w:proofErr w:type="spellEnd"/>
      <w:r w:rsidRPr="00AA3C70">
        <w:rPr>
          <w:color w:val="auto"/>
          <w:sz w:val="24"/>
          <w:szCs w:val="24"/>
        </w:rPr>
        <w:t xml:space="preserve">. Информационные технологии» и др. </w:t>
      </w:r>
    </w:p>
    <w:p w:rsidR="00874778" w:rsidRPr="00AA3C70" w:rsidRDefault="00874778" w:rsidP="00874778">
      <w:pPr>
        <w:spacing w:after="0" w:line="240" w:lineRule="auto"/>
        <w:ind w:right="0" w:firstLine="567"/>
        <w:jc w:val="left"/>
        <w:rPr>
          <w:color w:val="auto"/>
          <w:sz w:val="24"/>
          <w:szCs w:val="24"/>
        </w:rPr>
      </w:pPr>
      <w:r w:rsidRPr="00AA3C70">
        <w:rPr>
          <w:color w:val="auto"/>
          <w:sz w:val="24"/>
          <w:szCs w:val="24"/>
        </w:rPr>
        <w:t>Устное и письменное информирование преподавателей и обучающихся осуществляется систематически и оперативно (индивидуальная  информация,  групповые  обзоры,  информ</w:t>
      </w:r>
      <w:r w:rsidRPr="00AA3C70">
        <w:rPr>
          <w:color w:val="auto"/>
          <w:sz w:val="24"/>
          <w:szCs w:val="24"/>
        </w:rPr>
        <w:t>а</w:t>
      </w:r>
      <w:r w:rsidRPr="00AA3C70">
        <w:rPr>
          <w:color w:val="auto"/>
          <w:sz w:val="24"/>
          <w:szCs w:val="24"/>
        </w:rPr>
        <w:t>ционные обзоры для преподавателей на педагогических и методических советах,  выставки-просмотры литературы).</w:t>
      </w:r>
    </w:p>
    <w:p w:rsidR="00874778" w:rsidRPr="00AA3C70" w:rsidRDefault="00874778" w:rsidP="00874778">
      <w:pPr>
        <w:spacing w:after="0" w:line="240" w:lineRule="auto"/>
        <w:ind w:right="0" w:firstLine="567"/>
        <w:jc w:val="left"/>
        <w:rPr>
          <w:color w:val="auto"/>
          <w:sz w:val="24"/>
          <w:szCs w:val="24"/>
        </w:rPr>
      </w:pPr>
      <w:r w:rsidRPr="00AA3C70">
        <w:rPr>
          <w:color w:val="auto"/>
          <w:sz w:val="24"/>
          <w:szCs w:val="24"/>
        </w:rPr>
        <w:t xml:space="preserve">Проводятся занятия по обучению </w:t>
      </w:r>
      <w:proofErr w:type="gramStart"/>
      <w:r w:rsidRPr="00AA3C70">
        <w:rPr>
          <w:color w:val="auto"/>
          <w:sz w:val="24"/>
          <w:szCs w:val="24"/>
        </w:rPr>
        <w:t>обучающихся</w:t>
      </w:r>
      <w:proofErr w:type="gramEnd"/>
      <w:r w:rsidRPr="00AA3C70">
        <w:rPr>
          <w:color w:val="auto"/>
          <w:sz w:val="24"/>
          <w:szCs w:val="24"/>
        </w:rPr>
        <w:t xml:space="preserve"> пользованию правовыми системами: «Гарант: и «Консультант Плюс». </w:t>
      </w:r>
    </w:p>
    <w:p w:rsidR="00874778" w:rsidRPr="00AA3C70" w:rsidRDefault="00874778" w:rsidP="00874778">
      <w:pPr>
        <w:spacing w:after="0" w:line="240" w:lineRule="auto"/>
        <w:ind w:right="0" w:firstLine="567"/>
        <w:jc w:val="left"/>
        <w:rPr>
          <w:sz w:val="24"/>
          <w:szCs w:val="24"/>
        </w:rPr>
      </w:pPr>
      <w:r w:rsidRPr="00AA3C70">
        <w:rPr>
          <w:color w:val="auto"/>
          <w:sz w:val="24"/>
          <w:szCs w:val="24"/>
        </w:rPr>
        <w:t>Эти правовые системы включают в себя официальные тексты нормативно-правовых документов, литературу по праву, комментарии к законодательным актам, справочную и</w:t>
      </w:r>
      <w:r w:rsidRPr="00AA3C70">
        <w:rPr>
          <w:color w:val="auto"/>
          <w:sz w:val="24"/>
          <w:szCs w:val="24"/>
        </w:rPr>
        <w:t>н</w:t>
      </w:r>
      <w:r w:rsidRPr="00AA3C70">
        <w:rPr>
          <w:color w:val="auto"/>
          <w:sz w:val="24"/>
          <w:szCs w:val="24"/>
        </w:rPr>
        <w:t>формацию</w:t>
      </w:r>
      <w:r w:rsidRPr="00AA3C70">
        <w:rPr>
          <w:sz w:val="24"/>
          <w:szCs w:val="24"/>
        </w:rPr>
        <w:t xml:space="preserve"> для обеспечения пользователей новейшей правовой информацией</w:t>
      </w:r>
    </w:p>
    <w:p w:rsidR="00874778" w:rsidRPr="00AA3C70" w:rsidRDefault="00874778" w:rsidP="00874778">
      <w:pPr>
        <w:spacing w:after="0" w:line="240" w:lineRule="auto"/>
        <w:ind w:right="0" w:firstLine="567"/>
        <w:rPr>
          <w:sz w:val="24"/>
          <w:szCs w:val="24"/>
        </w:rPr>
      </w:pPr>
      <w:r w:rsidRPr="00AA3C70">
        <w:rPr>
          <w:sz w:val="24"/>
          <w:szCs w:val="24"/>
        </w:rPr>
        <w:t>В библиотеке уделяют большое внимание работе в помощь социализации личности, особенно в воспитании гражданственности, патриотизма и здорового образа жизни, повыш</w:t>
      </w:r>
      <w:r w:rsidRPr="00AA3C70">
        <w:rPr>
          <w:sz w:val="24"/>
          <w:szCs w:val="24"/>
        </w:rPr>
        <w:t>е</w:t>
      </w:r>
      <w:r w:rsidRPr="00AA3C70">
        <w:rPr>
          <w:sz w:val="24"/>
          <w:szCs w:val="24"/>
        </w:rPr>
        <w:t>нию информационной культуры чтения.</w:t>
      </w:r>
    </w:p>
    <w:p w:rsidR="00874778" w:rsidRPr="00AA3C70" w:rsidRDefault="00874778" w:rsidP="00874778">
      <w:pPr>
        <w:spacing w:after="0" w:line="240" w:lineRule="auto"/>
        <w:ind w:right="0" w:firstLine="567"/>
        <w:rPr>
          <w:sz w:val="24"/>
          <w:szCs w:val="24"/>
        </w:rPr>
      </w:pPr>
      <w:r w:rsidRPr="00AA3C70">
        <w:rPr>
          <w:sz w:val="24"/>
          <w:szCs w:val="24"/>
        </w:rPr>
        <w:t>Проведены содержательные массовые мероприятия: классные часы по теме «Толеран</w:t>
      </w:r>
      <w:r w:rsidRPr="00AA3C70">
        <w:rPr>
          <w:sz w:val="24"/>
          <w:szCs w:val="24"/>
        </w:rPr>
        <w:t>т</w:t>
      </w:r>
      <w:r w:rsidRPr="00AA3C70">
        <w:rPr>
          <w:sz w:val="24"/>
          <w:szCs w:val="24"/>
        </w:rPr>
        <w:t xml:space="preserve">ность – ответ экстремизму» (о толерантности); </w:t>
      </w:r>
    </w:p>
    <w:p w:rsidR="00874778" w:rsidRPr="00AA3C70" w:rsidRDefault="00874778" w:rsidP="00874778">
      <w:pPr>
        <w:spacing w:after="0" w:line="240" w:lineRule="auto"/>
        <w:ind w:right="0" w:firstLine="567"/>
        <w:rPr>
          <w:sz w:val="24"/>
          <w:szCs w:val="24"/>
        </w:rPr>
      </w:pPr>
      <w:r w:rsidRPr="00AA3C70">
        <w:rPr>
          <w:sz w:val="24"/>
          <w:szCs w:val="24"/>
        </w:rPr>
        <w:t xml:space="preserve">Оперативному информированию и популяризации литературы содействовали:  </w:t>
      </w:r>
      <w:r w:rsidRPr="00AA3C70">
        <w:rPr>
          <w:b/>
          <w:sz w:val="24"/>
          <w:szCs w:val="24"/>
        </w:rPr>
        <w:t>1.Тематические просмотры литературы:</w:t>
      </w:r>
      <w:r w:rsidRPr="00AA3C70">
        <w:rPr>
          <w:sz w:val="24"/>
          <w:szCs w:val="24"/>
        </w:rPr>
        <w:t xml:space="preserve"> </w:t>
      </w:r>
    </w:p>
    <w:p w:rsidR="00874778" w:rsidRPr="00AA3C70" w:rsidRDefault="00874778" w:rsidP="00874778">
      <w:pPr>
        <w:spacing w:after="0" w:line="240" w:lineRule="auto"/>
        <w:ind w:right="0" w:firstLine="567"/>
        <w:rPr>
          <w:sz w:val="24"/>
          <w:szCs w:val="24"/>
        </w:rPr>
      </w:pPr>
      <w:r w:rsidRPr="00AA3C70">
        <w:rPr>
          <w:sz w:val="24"/>
          <w:szCs w:val="24"/>
        </w:rPr>
        <w:t>«Новая литература для парикмахеров»</w:t>
      </w:r>
    </w:p>
    <w:p w:rsidR="00874778" w:rsidRPr="00AA3C70" w:rsidRDefault="00874778" w:rsidP="00874778">
      <w:pPr>
        <w:spacing w:after="0" w:line="240" w:lineRule="auto"/>
        <w:ind w:right="0" w:firstLine="567"/>
        <w:rPr>
          <w:sz w:val="24"/>
          <w:szCs w:val="24"/>
        </w:rPr>
      </w:pPr>
      <w:r w:rsidRPr="00AA3C70">
        <w:rPr>
          <w:sz w:val="24"/>
          <w:szCs w:val="24"/>
        </w:rPr>
        <w:t>«Новые журналы для радиомехаников»</w:t>
      </w:r>
    </w:p>
    <w:p w:rsidR="00874778" w:rsidRPr="00AA3C70" w:rsidRDefault="00874778" w:rsidP="00874778">
      <w:pPr>
        <w:spacing w:after="0" w:line="240" w:lineRule="auto"/>
        <w:ind w:right="0" w:firstLine="567"/>
        <w:rPr>
          <w:sz w:val="24"/>
          <w:szCs w:val="24"/>
        </w:rPr>
      </w:pPr>
      <w:r w:rsidRPr="00AA3C70">
        <w:rPr>
          <w:sz w:val="24"/>
          <w:szCs w:val="24"/>
        </w:rPr>
        <w:t>«Кройка и шитьё: новинки»</w:t>
      </w:r>
    </w:p>
    <w:p w:rsidR="00874778" w:rsidRPr="00AA3C70" w:rsidRDefault="00874778" w:rsidP="00874778">
      <w:pPr>
        <w:spacing w:after="0" w:line="240" w:lineRule="auto"/>
        <w:ind w:right="0" w:firstLine="567"/>
        <w:rPr>
          <w:sz w:val="24"/>
          <w:szCs w:val="24"/>
        </w:rPr>
      </w:pPr>
      <w:r w:rsidRPr="00AA3C70">
        <w:rPr>
          <w:sz w:val="24"/>
          <w:szCs w:val="24"/>
        </w:rPr>
        <w:t>«Непродовольственные товары»</w:t>
      </w:r>
    </w:p>
    <w:p w:rsidR="00874778" w:rsidRPr="00AA3C70" w:rsidRDefault="00874778" w:rsidP="00874778">
      <w:pPr>
        <w:spacing w:after="0" w:line="240" w:lineRule="auto"/>
        <w:ind w:right="0" w:firstLine="567"/>
        <w:rPr>
          <w:sz w:val="24"/>
          <w:szCs w:val="24"/>
        </w:rPr>
      </w:pPr>
      <w:r w:rsidRPr="00AA3C70">
        <w:rPr>
          <w:sz w:val="24"/>
          <w:szCs w:val="24"/>
        </w:rPr>
        <w:t xml:space="preserve">«Новинки для продавцов» </w:t>
      </w:r>
    </w:p>
    <w:p w:rsidR="00874778" w:rsidRPr="00AA3C70" w:rsidRDefault="00874778" w:rsidP="00874778">
      <w:pPr>
        <w:spacing w:after="0" w:line="240" w:lineRule="auto"/>
        <w:ind w:right="0" w:firstLine="567"/>
        <w:rPr>
          <w:sz w:val="24"/>
          <w:szCs w:val="24"/>
        </w:rPr>
      </w:pPr>
      <w:r w:rsidRPr="00AA3C70">
        <w:rPr>
          <w:sz w:val="24"/>
          <w:szCs w:val="24"/>
        </w:rPr>
        <w:t xml:space="preserve">«Ремонт и сервис: новые поступления» </w:t>
      </w:r>
    </w:p>
    <w:p w:rsidR="00874778" w:rsidRPr="00AA3C70" w:rsidRDefault="00874778" w:rsidP="00874778">
      <w:pPr>
        <w:spacing w:after="0" w:line="240" w:lineRule="auto"/>
        <w:ind w:right="0" w:firstLine="0"/>
        <w:rPr>
          <w:b/>
          <w:sz w:val="24"/>
          <w:szCs w:val="24"/>
        </w:rPr>
      </w:pPr>
      <w:r w:rsidRPr="00AA3C70">
        <w:rPr>
          <w:b/>
          <w:sz w:val="24"/>
          <w:szCs w:val="24"/>
        </w:rPr>
        <w:t xml:space="preserve">2. Библиографические  обзоры: </w:t>
      </w:r>
    </w:p>
    <w:p w:rsidR="00874778" w:rsidRPr="00AA3C70" w:rsidRDefault="00874778" w:rsidP="00874778">
      <w:pPr>
        <w:spacing w:after="0" w:line="240" w:lineRule="auto"/>
        <w:rPr>
          <w:sz w:val="24"/>
          <w:szCs w:val="24"/>
        </w:rPr>
      </w:pPr>
      <w:r w:rsidRPr="00AA3C70">
        <w:rPr>
          <w:sz w:val="24"/>
          <w:szCs w:val="24"/>
        </w:rPr>
        <w:t>«Новинки литературы»</w:t>
      </w:r>
    </w:p>
    <w:p w:rsidR="00874778" w:rsidRPr="00AA3C70" w:rsidRDefault="00874778" w:rsidP="00874778">
      <w:pPr>
        <w:spacing w:after="0" w:line="240" w:lineRule="auto"/>
        <w:rPr>
          <w:sz w:val="24"/>
          <w:szCs w:val="24"/>
        </w:rPr>
      </w:pPr>
      <w:r w:rsidRPr="00AA3C70">
        <w:rPr>
          <w:sz w:val="24"/>
          <w:szCs w:val="24"/>
        </w:rPr>
        <w:t>«Новые журналы»</w:t>
      </w:r>
    </w:p>
    <w:p w:rsidR="00874778" w:rsidRPr="00AA3C70" w:rsidRDefault="00874778" w:rsidP="00874778">
      <w:pPr>
        <w:spacing w:after="0" w:line="240" w:lineRule="auto"/>
        <w:rPr>
          <w:sz w:val="24"/>
          <w:szCs w:val="24"/>
        </w:rPr>
      </w:pPr>
      <w:r w:rsidRPr="00AA3C70">
        <w:rPr>
          <w:sz w:val="24"/>
          <w:szCs w:val="24"/>
        </w:rPr>
        <w:t>«Новинки средств массовой информации»</w:t>
      </w:r>
    </w:p>
    <w:p w:rsidR="00874778" w:rsidRPr="00AA3C70" w:rsidRDefault="00874778" w:rsidP="00874778">
      <w:pPr>
        <w:spacing w:after="0" w:line="240" w:lineRule="auto"/>
        <w:ind w:left="52" w:firstLine="0"/>
        <w:rPr>
          <w:b/>
          <w:sz w:val="24"/>
          <w:szCs w:val="24"/>
        </w:rPr>
      </w:pPr>
      <w:r w:rsidRPr="00AA3C70">
        <w:rPr>
          <w:b/>
          <w:sz w:val="24"/>
          <w:szCs w:val="24"/>
        </w:rPr>
        <w:t>3. Библиотечные выставки:</w:t>
      </w:r>
    </w:p>
    <w:p w:rsidR="00874778" w:rsidRDefault="00874778" w:rsidP="00874778">
      <w:pPr>
        <w:pStyle w:val="a6"/>
        <w:spacing w:after="0" w:line="240" w:lineRule="auto"/>
        <w:ind w:left="0" w:firstLine="0"/>
        <w:rPr>
          <w:rFonts w:eastAsia="Calibri"/>
          <w:sz w:val="24"/>
          <w:szCs w:val="24"/>
          <w:highlight w:val="yellow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544"/>
        <w:gridCol w:w="4076"/>
      </w:tblGrid>
      <w:tr w:rsidR="00AF7A5E" w:rsidRPr="00AF7A5E" w:rsidTr="00AF7A5E">
        <w:tc>
          <w:tcPr>
            <w:tcW w:w="568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b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59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b/>
                <w:color w:val="auto"/>
                <w:sz w:val="24"/>
                <w:szCs w:val="24"/>
              </w:rPr>
              <w:t>Книжные выставки</w:t>
            </w:r>
          </w:p>
        </w:tc>
        <w:tc>
          <w:tcPr>
            <w:tcW w:w="4076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b/>
                <w:color w:val="auto"/>
                <w:sz w:val="24"/>
                <w:szCs w:val="24"/>
              </w:rPr>
              <w:t>Описание</w:t>
            </w:r>
          </w:p>
        </w:tc>
      </w:tr>
      <w:tr w:rsidR="00AF7A5E" w:rsidRPr="00AF7A5E" w:rsidTr="00AF7A5E">
        <w:tc>
          <w:tcPr>
            <w:tcW w:w="568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szCs w:val="24"/>
              </w:rPr>
            </w:pPr>
            <w:r w:rsidRPr="00AF7A5E">
              <w:rPr>
                <w:rFonts w:eastAsia="Calibri"/>
                <w:color w:val="auto"/>
                <w:sz w:val="22"/>
                <w:szCs w:val="24"/>
              </w:rPr>
              <w:t>1.</w:t>
            </w:r>
          </w:p>
        </w:tc>
        <w:tc>
          <w:tcPr>
            <w:tcW w:w="1559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26.01.2023 г.</w:t>
            </w:r>
          </w:p>
        </w:tc>
        <w:tc>
          <w:tcPr>
            <w:tcW w:w="3544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Непокорённый Ленинград</w:t>
            </w:r>
          </w:p>
        </w:tc>
        <w:tc>
          <w:tcPr>
            <w:tcW w:w="4076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Книжная выставка, посвящённая Дню освобождения г. Ленинграда от блокады</w:t>
            </w:r>
          </w:p>
        </w:tc>
      </w:tr>
      <w:tr w:rsidR="00AF7A5E" w:rsidRPr="00AF7A5E" w:rsidTr="00AF7A5E">
        <w:tc>
          <w:tcPr>
            <w:tcW w:w="568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szCs w:val="24"/>
              </w:rPr>
            </w:pPr>
            <w:r w:rsidRPr="00AF7A5E">
              <w:rPr>
                <w:rFonts w:eastAsia="Calibri"/>
                <w:color w:val="auto"/>
                <w:sz w:val="22"/>
                <w:szCs w:val="24"/>
              </w:rPr>
              <w:t>2.</w:t>
            </w:r>
          </w:p>
        </w:tc>
        <w:tc>
          <w:tcPr>
            <w:tcW w:w="1559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13.02.2023 г.</w:t>
            </w:r>
          </w:p>
        </w:tc>
        <w:tc>
          <w:tcPr>
            <w:tcW w:w="3544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Освобождение Ростова-на-Дону 14 февраля 2023 г.</w:t>
            </w:r>
          </w:p>
        </w:tc>
        <w:tc>
          <w:tcPr>
            <w:tcW w:w="4076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 xml:space="preserve">Книжная выставка, посвящённая 80-й годовщине  освобождения </w:t>
            </w:r>
          </w:p>
          <w:p w:rsidR="00AF7A5E" w:rsidRPr="00AF7A5E" w:rsidRDefault="00AF7A5E" w:rsidP="00AF7A5E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г. Ростова-на-Дону от фашистских захватчиков</w:t>
            </w:r>
          </w:p>
        </w:tc>
      </w:tr>
      <w:tr w:rsidR="00AF7A5E" w:rsidRPr="00AF7A5E" w:rsidTr="00AF7A5E">
        <w:tc>
          <w:tcPr>
            <w:tcW w:w="568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szCs w:val="24"/>
              </w:rPr>
            </w:pPr>
            <w:r w:rsidRPr="00AF7A5E">
              <w:rPr>
                <w:rFonts w:eastAsia="Calibri"/>
                <w:color w:val="auto"/>
                <w:sz w:val="22"/>
                <w:szCs w:val="24"/>
              </w:rPr>
              <w:t>3.</w:t>
            </w:r>
          </w:p>
        </w:tc>
        <w:tc>
          <w:tcPr>
            <w:tcW w:w="1559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19.02.2023 г.</w:t>
            </w:r>
          </w:p>
        </w:tc>
        <w:tc>
          <w:tcPr>
            <w:tcW w:w="3544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Писатель, педагог, наставник</w:t>
            </w:r>
          </w:p>
        </w:tc>
        <w:tc>
          <w:tcPr>
            <w:tcW w:w="4076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Книжная выставка, приуроченная к юбилейной дате – 200 лет – К. Д. Ушинскому</w:t>
            </w:r>
          </w:p>
        </w:tc>
      </w:tr>
      <w:tr w:rsidR="00AF7A5E" w:rsidRPr="00AF7A5E" w:rsidTr="00AF7A5E">
        <w:tc>
          <w:tcPr>
            <w:tcW w:w="568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szCs w:val="24"/>
              </w:rPr>
            </w:pPr>
            <w:r w:rsidRPr="00AF7A5E">
              <w:rPr>
                <w:rFonts w:eastAsia="Calibri"/>
                <w:color w:val="auto"/>
                <w:sz w:val="22"/>
                <w:szCs w:val="24"/>
              </w:rPr>
              <w:t>4.</w:t>
            </w:r>
          </w:p>
        </w:tc>
        <w:tc>
          <w:tcPr>
            <w:tcW w:w="1559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21.02.2023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Александр Невский – защитник земли Русской</w:t>
            </w:r>
          </w:p>
        </w:tc>
        <w:tc>
          <w:tcPr>
            <w:tcW w:w="4076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 xml:space="preserve">Книжная выставка </w:t>
            </w:r>
            <w:proofErr w:type="gramStart"/>
            <w:r w:rsidRPr="00AF7A5E">
              <w:rPr>
                <w:rFonts w:eastAsia="Calibri"/>
                <w:color w:val="auto"/>
                <w:sz w:val="24"/>
                <w:szCs w:val="24"/>
              </w:rPr>
              <w:t>к</w:t>
            </w:r>
            <w:proofErr w:type="gramEnd"/>
            <w:r w:rsidRPr="00AF7A5E">
              <w:rPr>
                <w:rFonts w:eastAsia="Calibri"/>
                <w:color w:val="auto"/>
                <w:sz w:val="24"/>
                <w:szCs w:val="24"/>
              </w:rPr>
              <w:t xml:space="preserve"> Дню защитника Отечества  и </w:t>
            </w:r>
            <w:r w:rsidRPr="00AF7A5E">
              <w:rPr>
                <w:rFonts w:eastAsia="Calibri"/>
                <w:color w:val="auto"/>
                <w:sz w:val="22"/>
              </w:rPr>
              <w:t>800-летию со дня рожд</w:t>
            </w:r>
            <w:r w:rsidRPr="00AF7A5E">
              <w:rPr>
                <w:rFonts w:eastAsia="Calibri"/>
                <w:color w:val="auto"/>
                <w:sz w:val="22"/>
              </w:rPr>
              <w:t>е</w:t>
            </w:r>
            <w:r w:rsidRPr="00AF7A5E">
              <w:rPr>
                <w:rFonts w:eastAsia="Calibri"/>
                <w:color w:val="auto"/>
                <w:sz w:val="22"/>
              </w:rPr>
              <w:t xml:space="preserve">ния Александра Невского 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– Час памяти «Доблестью сынов твоих Русь сл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а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 xml:space="preserve">вится» </w:t>
            </w:r>
          </w:p>
        </w:tc>
      </w:tr>
      <w:tr w:rsidR="00AF7A5E" w:rsidRPr="00AF7A5E" w:rsidTr="00AF7A5E">
        <w:tc>
          <w:tcPr>
            <w:tcW w:w="568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szCs w:val="24"/>
              </w:rPr>
            </w:pPr>
            <w:r w:rsidRPr="00AF7A5E">
              <w:rPr>
                <w:rFonts w:eastAsia="Calibri"/>
                <w:color w:val="auto"/>
                <w:sz w:val="22"/>
                <w:szCs w:val="24"/>
              </w:rPr>
              <w:t>5.</w:t>
            </w:r>
          </w:p>
        </w:tc>
        <w:tc>
          <w:tcPr>
            <w:tcW w:w="1559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23.02.2023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 xml:space="preserve"> Нацистский геноцид в Росто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в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ской области</w:t>
            </w:r>
          </w:p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 xml:space="preserve">Книжная выставка, </w:t>
            </w:r>
          </w:p>
          <w:p w:rsidR="00AF7A5E" w:rsidRPr="00AF7A5E" w:rsidRDefault="00AF7A5E" w:rsidP="00AF7A5E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к 80-летию освобождения города в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о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инской славы Ростова-на-Дону от фашистских захватчиков</w:t>
            </w:r>
          </w:p>
        </w:tc>
      </w:tr>
      <w:tr w:rsidR="00AF7A5E" w:rsidRPr="00AF7A5E" w:rsidTr="00AF7A5E">
        <w:tc>
          <w:tcPr>
            <w:tcW w:w="568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szCs w:val="24"/>
              </w:rPr>
            </w:pPr>
            <w:r w:rsidRPr="00AF7A5E">
              <w:rPr>
                <w:rFonts w:eastAsia="Calibri"/>
                <w:color w:val="auto"/>
                <w:sz w:val="22"/>
                <w:szCs w:val="24"/>
              </w:rPr>
              <w:t>6.</w:t>
            </w:r>
          </w:p>
        </w:tc>
        <w:tc>
          <w:tcPr>
            <w:tcW w:w="1559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17.03.2023 г.</w:t>
            </w:r>
          </w:p>
        </w:tc>
        <w:tc>
          <w:tcPr>
            <w:tcW w:w="3544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Крым наш! Крым и Россия – мы вместе!</w:t>
            </w:r>
          </w:p>
        </w:tc>
        <w:tc>
          <w:tcPr>
            <w:tcW w:w="4076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proofErr w:type="gramStart"/>
            <w:r w:rsidRPr="00AF7A5E">
              <w:rPr>
                <w:rFonts w:eastAsia="Calibri"/>
                <w:color w:val="auto"/>
                <w:sz w:val="24"/>
                <w:szCs w:val="24"/>
              </w:rPr>
              <w:t>К</w:t>
            </w:r>
            <w:proofErr w:type="gramEnd"/>
            <w:r w:rsidRPr="00AF7A5E">
              <w:rPr>
                <w:rFonts w:eastAsia="Calibri"/>
                <w:color w:val="auto"/>
                <w:sz w:val="24"/>
                <w:szCs w:val="24"/>
              </w:rPr>
              <w:t xml:space="preserve"> дню воссоединения Крыма с Ро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с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сией</w:t>
            </w:r>
          </w:p>
        </w:tc>
      </w:tr>
      <w:tr w:rsidR="00AF7A5E" w:rsidRPr="00AF7A5E" w:rsidTr="00AF7A5E">
        <w:tc>
          <w:tcPr>
            <w:tcW w:w="568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szCs w:val="24"/>
              </w:rPr>
            </w:pPr>
            <w:r w:rsidRPr="00AF7A5E">
              <w:rPr>
                <w:rFonts w:eastAsia="Calibri"/>
                <w:color w:val="auto"/>
                <w:sz w:val="22"/>
                <w:szCs w:val="24"/>
              </w:rPr>
              <w:t>7.</w:t>
            </w:r>
          </w:p>
        </w:tc>
        <w:tc>
          <w:tcPr>
            <w:tcW w:w="1559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06.04.2023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 xml:space="preserve"> Духовных книг божественная мудрость</w:t>
            </w:r>
          </w:p>
        </w:tc>
        <w:tc>
          <w:tcPr>
            <w:tcW w:w="4076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 xml:space="preserve">Книжная выставка </w:t>
            </w:r>
            <w:proofErr w:type="gramStart"/>
            <w:r w:rsidRPr="00AF7A5E">
              <w:rPr>
                <w:rFonts w:eastAsia="Calibri"/>
                <w:color w:val="auto"/>
                <w:sz w:val="24"/>
                <w:szCs w:val="24"/>
              </w:rPr>
              <w:t>к</w:t>
            </w:r>
            <w:proofErr w:type="gramEnd"/>
            <w:r w:rsidRPr="00AF7A5E">
              <w:rPr>
                <w:rFonts w:eastAsia="Calibri"/>
                <w:color w:val="auto"/>
                <w:sz w:val="24"/>
                <w:szCs w:val="24"/>
              </w:rPr>
              <w:t xml:space="preserve"> Дню правосла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в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ной книги</w:t>
            </w:r>
          </w:p>
        </w:tc>
      </w:tr>
      <w:tr w:rsidR="00AF7A5E" w:rsidRPr="00AF7A5E" w:rsidTr="00AF7A5E">
        <w:tc>
          <w:tcPr>
            <w:tcW w:w="568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szCs w:val="24"/>
              </w:rPr>
            </w:pPr>
            <w:r w:rsidRPr="00AF7A5E">
              <w:rPr>
                <w:rFonts w:eastAsia="Calibri"/>
                <w:color w:val="auto"/>
                <w:sz w:val="22"/>
                <w:szCs w:val="24"/>
              </w:rPr>
              <w:t>8.</w:t>
            </w:r>
          </w:p>
        </w:tc>
        <w:tc>
          <w:tcPr>
            <w:tcW w:w="1559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12.04.2023 г.</w:t>
            </w:r>
          </w:p>
        </w:tc>
        <w:tc>
          <w:tcPr>
            <w:tcW w:w="3544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proofErr w:type="gramStart"/>
            <w:r w:rsidRPr="00AF7A5E">
              <w:rPr>
                <w:rFonts w:eastAsia="Calibri"/>
                <w:color w:val="auto"/>
                <w:sz w:val="24"/>
                <w:szCs w:val="24"/>
              </w:rPr>
              <w:t>Через</w:t>
            </w:r>
            <w:proofErr w:type="gramEnd"/>
            <w:r w:rsidRPr="00AF7A5E">
              <w:rPr>
                <w:rFonts w:eastAsia="Calibri"/>
                <w:color w:val="auto"/>
                <w:sz w:val="24"/>
                <w:szCs w:val="24"/>
              </w:rPr>
              <w:t xml:space="preserve"> тернии – к звёздам!</w:t>
            </w:r>
          </w:p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076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Книжная выставка, посвящённая 60-летию полёта в космос В.В. Тере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ш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ковой–Чайки, первой женщины лё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т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чика-космонавта.</w:t>
            </w:r>
          </w:p>
        </w:tc>
      </w:tr>
      <w:tr w:rsidR="00AF7A5E" w:rsidRPr="00AF7A5E" w:rsidTr="00AF7A5E">
        <w:tc>
          <w:tcPr>
            <w:tcW w:w="568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szCs w:val="24"/>
              </w:rPr>
            </w:pPr>
            <w:r w:rsidRPr="00AF7A5E">
              <w:rPr>
                <w:rFonts w:eastAsia="Calibri"/>
                <w:color w:val="auto"/>
                <w:sz w:val="22"/>
                <w:szCs w:val="24"/>
              </w:rPr>
              <w:t>9.</w:t>
            </w:r>
          </w:p>
        </w:tc>
        <w:tc>
          <w:tcPr>
            <w:tcW w:w="1559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16.05.2023 г.</w:t>
            </w:r>
          </w:p>
        </w:tc>
        <w:tc>
          <w:tcPr>
            <w:tcW w:w="3544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Героев помним поимённо</w:t>
            </w:r>
          </w:p>
        </w:tc>
        <w:tc>
          <w:tcPr>
            <w:tcW w:w="4076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Книжная выставка, посвящённая 100-летию Зои Космодемьянской</w:t>
            </w:r>
          </w:p>
        </w:tc>
      </w:tr>
      <w:tr w:rsidR="00AF7A5E" w:rsidRPr="00AF7A5E" w:rsidTr="00AF7A5E">
        <w:tc>
          <w:tcPr>
            <w:tcW w:w="568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szCs w:val="24"/>
              </w:rPr>
            </w:pPr>
            <w:r w:rsidRPr="00AF7A5E">
              <w:rPr>
                <w:rFonts w:eastAsia="Calibri"/>
                <w:color w:val="auto"/>
                <w:sz w:val="22"/>
                <w:szCs w:val="24"/>
              </w:rPr>
              <w:t>10.</w:t>
            </w:r>
          </w:p>
        </w:tc>
        <w:tc>
          <w:tcPr>
            <w:tcW w:w="1559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24.05.2023 г.</w:t>
            </w:r>
          </w:p>
        </w:tc>
        <w:tc>
          <w:tcPr>
            <w:tcW w:w="3544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День российской письменности и культуры</w:t>
            </w:r>
          </w:p>
        </w:tc>
        <w:tc>
          <w:tcPr>
            <w:tcW w:w="4076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Книжная выставка к</w:t>
            </w:r>
            <w:r>
              <w:rPr>
                <w:rFonts w:eastAsia="Calibri"/>
                <w:color w:val="auto"/>
                <w:sz w:val="24"/>
                <w:szCs w:val="24"/>
              </w:rPr>
              <w:t>о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 xml:space="preserve"> Дню росси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й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ской письменности и культуры</w:t>
            </w:r>
          </w:p>
        </w:tc>
      </w:tr>
      <w:tr w:rsidR="00AF7A5E" w:rsidRPr="00AF7A5E" w:rsidTr="00AF7A5E">
        <w:tc>
          <w:tcPr>
            <w:tcW w:w="568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szCs w:val="24"/>
              </w:rPr>
            </w:pPr>
            <w:r w:rsidRPr="00AF7A5E">
              <w:rPr>
                <w:rFonts w:eastAsia="Calibri"/>
                <w:color w:val="auto"/>
                <w:sz w:val="22"/>
                <w:szCs w:val="24"/>
              </w:rPr>
              <w:t>11.</w:t>
            </w:r>
          </w:p>
        </w:tc>
        <w:tc>
          <w:tcPr>
            <w:tcW w:w="1559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28.05.2023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г</w:t>
            </w:r>
            <w:r>
              <w:rPr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Плакаты войны и победы</w:t>
            </w:r>
          </w:p>
        </w:tc>
        <w:tc>
          <w:tcPr>
            <w:tcW w:w="4076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Выставки плакатов к</w:t>
            </w:r>
            <w:r>
              <w:rPr>
                <w:rFonts w:eastAsia="Calibri"/>
                <w:color w:val="auto"/>
                <w:sz w:val="24"/>
                <w:szCs w:val="24"/>
              </w:rPr>
              <w:t>о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 xml:space="preserve"> Дню Победы</w:t>
            </w:r>
          </w:p>
        </w:tc>
      </w:tr>
      <w:tr w:rsidR="00AF7A5E" w:rsidRPr="00AF7A5E" w:rsidTr="00AF7A5E">
        <w:tc>
          <w:tcPr>
            <w:tcW w:w="568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szCs w:val="24"/>
              </w:rPr>
            </w:pPr>
            <w:r w:rsidRPr="00AF7A5E">
              <w:rPr>
                <w:rFonts w:eastAsia="Calibri"/>
                <w:color w:val="auto"/>
                <w:sz w:val="22"/>
                <w:szCs w:val="24"/>
              </w:rPr>
              <w:t>12.</w:t>
            </w:r>
          </w:p>
        </w:tc>
        <w:tc>
          <w:tcPr>
            <w:tcW w:w="1559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09.05.2023 г.</w:t>
            </w:r>
          </w:p>
        </w:tc>
        <w:tc>
          <w:tcPr>
            <w:tcW w:w="3544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Поклонимся великим тем годам 1941-1945 гг.</w:t>
            </w:r>
          </w:p>
        </w:tc>
        <w:tc>
          <w:tcPr>
            <w:tcW w:w="4076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Книжная выставка к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о 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Дню Победы</w:t>
            </w:r>
          </w:p>
        </w:tc>
      </w:tr>
      <w:tr w:rsidR="00AF7A5E" w:rsidRPr="00AF7A5E" w:rsidTr="00AF7A5E">
        <w:tc>
          <w:tcPr>
            <w:tcW w:w="568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szCs w:val="24"/>
              </w:rPr>
            </w:pPr>
            <w:r w:rsidRPr="00AF7A5E">
              <w:rPr>
                <w:rFonts w:eastAsia="Calibri"/>
                <w:color w:val="auto"/>
                <w:sz w:val="22"/>
                <w:szCs w:val="24"/>
              </w:rPr>
              <w:t>13.</w:t>
            </w:r>
          </w:p>
        </w:tc>
        <w:tc>
          <w:tcPr>
            <w:tcW w:w="1559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12.06.2023 г.</w:t>
            </w:r>
          </w:p>
        </w:tc>
        <w:tc>
          <w:tcPr>
            <w:tcW w:w="3544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 xml:space="preserve"> Моя земля, моя Россия!</w:t>
            </w:r>
          </w:p>
        </w:tc>
        <w:tc>
          <w:tcPr>
            <w:tcW w:w="4076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Книжная выставка к</w:t>
            </w:r>
            <w:r>
              <w:rPr>
                <w:rFonts w:eastAsia="Calibri"/>
                <w:color w:val="auto"/>
                <w:sz w:val="24"/>
                <w:szCs w:val="24"/>
              </w:rPr>
              <w:t>о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 xml:space="preserve"> Дню России</w:t>
            </w:r>
          </w:p>
        </w:tc>
      </w:tr>
      <w:tr w:rsidR="00AF7A5E" w:rsidRPr="00AF7A5E" w:rsidTr="00AF7A5E">
        <w:tc>
          <w:tcPr>
            <w:tcW w:w="568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szCs w:val="24"/>
              </w:rPr>
            </w:pPr>
            <w:r w:rsidRPr="00AF7A5E">
              <w:rPr>
                <w:rFonts w:eastAsia="Calibri"/>
                <w:color w:val="auto"/>
                <w:sz w:val="22"/>
                <w:szCs w:val="24"/>
              </w:rPr>
              <w:t>14.</w:t>
            </w:r>
          </w:p>
        </w:tc>
        <w:tc>
          <w:tcPr>
            <w:tcW w:w="1559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18.10.2023 г.</w:t>
            </w:r>
          </w:p>
        </w:tc>
        <w:tc>
          <w:tcPr>
            <w:tcW w:w="3544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Славный донской атаман!</w:t>
            </w:r>
          </w:p>
        </w:tc>
        <w:tc>
          <w:tcPr>
            <w:tcW w:w="4076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Книжная выставка, приуро</w:t>
            </w:r>
            <w:r>
              <w:rPr>
                <w:rFonts w:eastAsia="Calibri"/>
                <w:color w:val="auto"/>
                <w:sz w:val="24"/>
                <w:szCs w:val="24"/>
              </w:rPr>
              <w:t>ченная к 270-летию легенде Дона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 xml:space="preserve"> Матвею Платову</w:t>
            </w:r>
          </w:p>
        </w:tc>
      </w:tr>
      <w:tr w:rsidR="00AF7A5E" w:rsidRPr="00AF7A5E" w:rsidTr="00AF7A5E">
        <w:tc>
          <w:tcPr>
            <w:tcW w:w="568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szCs w:val="24"/>
              </w:rPr>
            </w:pPr>
            <w:r w:rsidRPr="00AF7A5E">
              <w:rPr>
                <w:rFonts w:eastAsia="Calibri"/>
                <w:color w:val="auto"/>
                <w:sz w:val="22"/>
                <w:szCs w:val="24"/>
              </w:rPr>
              <w:t>15.</w:t>
            </w:r>
          </w:p>
        </w:tc>
        <w:tc>
          <w:tcPr>
            <w:tcW w:w="1559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24.10 2023 г.</w:t>
            </w:r>
          </w:p>
        </w:tc>
        <w:tc>
          <w:tcPr>
            <w:tcW w:w="3544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С Международным днём школьных библиотек</w:t>
            </w:r>
          </w:p>
        </w:tc>
        <w:tc>
          <w:tcPr>
            <w:tcW w:w="4076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Книжная выставка к</w:t>
            </w:r>
            <w:r>
              <w:rPr>
                <w:rFonts w:eastAsia="Calibri"/>
                <w:color w:val="auto"/>
                <w:sz w:val="24"/>
                <w:szCs w:val="24"/>
              </w:rPr>
              <w:t>о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 xml:space="preserve"> Дню школ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ь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 xml:space="preserve">ных библиотек, охватившая новые книги и СМИ </w:t>
            </w:r>
          </w:p>
        </w:tc>
      </w:tr>
      <w:tr w:rsidR="00AF7A5E" w:rsidRPr="00AF7A5E" w:rsidTr="00AF7A5E">
        <w:tc>
          <w:tcPr>
            <w:tcW w:w="568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szCs w:val="24"/>
              </w:rPr>
            </w:pPr>
            <w:r w:rsidRPr="00AF7A5E">
              <w:rPr>
                <w:rFonts w:eastAsia="Calibri"/>
                <w:color w:val="auto"/>
                <w:sz w:val="22"/>
                <w:szCs w:val="24"/>
              </w:rPr>
              <w:t>16.</w:t>
            </w:r>
          </w:p>
        </w:tc>
        <w:tc>
          <w:tcPr>
            <w:tcW w:w="1559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01.11.2023 г.</w:t>
            </w:r>
          </w:p>
        </w:tc>
        <w:tc>
          <w:tcPr>
            <w:tcW w:w="3544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Единым духом мы сильны!</w:t>
            </w:r>
          </w:p>
        </w:tc>
        <w:tc>
          <w:tcPr>
            <w:tcW w:w="4076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 xml:space="preserve">Книжная выставка, приуроченная </w:t>
            </w:r>
            <w:proofErr w:type="gramStart"/>
            <w:r w:rsidRPr="00AF7A5E">
              <w:rPr>
                <w:rFonts w:eastAsia="Calibri"/>
                <w:color w:val="auto"/>
                <w:sz w:val="24"/>
                <w:szCs w:val="24"/>
              </w:rPr>
              <w:t>к</w:t>
            </w:r>
            <w:proofErr w:type="gramEnd"/>
            <w:r w:rsidRPr="00AF7A5E">
              <w:rPr>
                <w:rFonts w:eastAsia="Calibri"/>
                <w:color w:val="auto"/>
                <w:sz w:val="24"/>
                <w:szCs w:val="24"/>
              </w:rPr>
              <w:t xml:space="preserve"> Дню народного единства</w:t>
            </w:r>
          </w:p>
        </w:tc>
      </w:tr>
      <w:tr w:rsidR="00AF7A5E" w:rsidRPr="00AF7A5E" w:rsidTr="00AF7A5E">
        <w:tc>
          <w:tcPr>
            <w:tcW w:w="568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szCs w:val="24"/>
              </w:rPr>
            </w:pPr>
            <w:r w:rsidRPr="00AF7A5E">
              <w:rPr>
                <w:rFonts w:eastAsia="Calibri"/>
                <w:color w:val="auto"/>
                <w:sz w:val="22"/>
                <w:szCs w:val="24"/>
              </w:rPr>
              <w:t>17.</w:t>
            </w:r>
          </w:p>
        </w:tc>
        <w:tc>
          <w:tcPr>
            <w:tcW w:w="1559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27.11.2023 г.</w:t>
            </w:r>
          </w:p>
        </w:tc>
        <w:tc>
          <w:tcPr>
            <w:tcW w:w="3544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Жизнь ради науки на благо св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о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ей страны</w:t>
            </w:r>
          </w:p>
        </w:tc>
        <w:tc>
          <w:tcPr>
            <w:tcW w:w="4076" w:type="dxa"/>
          </w:tcPr>
          <w:p w:rsidR="00AF7A5E" w:rsidRPr="00AF7A5E" w:rsidRDefault="00AF7A5E" w:rsidP="00AF7A5E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AF7A5E">
              <w:rPr>
                <w:rFonts w:eastAsia="Calibri"/>
                <w:color w:val="auto"/>
                <w:sz w:val="24"/>
                <w:szCs w:val="24"/>
              </w:rPr>
              <w:t>Книжная выставка к 80-летию Ку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р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чатовского института и 120-летию со дня рождения академиков И.В. Ку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р</w:t>
            </w:r>
            <w:r w:rsidRPr="00AF7A5E">
              <w:rPr>
                <w:rFonts w:eastAsia="Calibri"/>
                <w:color w:val="auto"/>
                <w:sz w:val="24"/>
                <w:szCs w:val="24"/>
              </w:rPr>
              <w:t>чатова и А.П. Александрова</w:t>
            </w:r>
          </w:p>
        </w:tc>
      </w:tr>
    </w:tbl>
    <w:p w:rsidR="00AF7A5E" w:rsidRDefault="00AF7A5E" w:rsidP="00874778">
      <w:pPr>
        <w:pStyle w:val="a6"/>
        <w:spacing w:after="0" w:line="240" w:lineRule="auto"/>
        <w:ind w:left="0" w:firstLine="0"/>
        <w:rPr>
          <w:rFonts w:eastAsia="Calibri"/>
          <w:sz w:val="24"/>
          <w:szCs w:val="24"/>
          <w:highlight w:val="yellow"/>
        </w:rPr>
      </w:pPr>
    </w:p>
    <w:p w:rsidR="00A472CE" w:rsidRDefault="00A472CE" w:rsidP="00874778">
      <w:pPr>
        <w:pStyle w:val="a6"/>
        <w:spacing w:after="0" w:line="240" w:lineRule="auto"/>
        <w:ind w:left="0" w:firstLine="0"/>
        <w:rPr>
          <w:rFonts w:eastAsia="Calibri"/>
          <w:sz w:val="24"/>
          <w:szCs w:val="24"/>
          <w:highlight w:val="yellow"/>
        </w:rPr>
      </w:pPr>
    </w:p>
    <w:p w:rsidR="00A472CE" w:rsidRDefault="00A472CE" w:rsidP="00874778">
      <w:pPr>
        <w:pStyle w:val="a6"/>
        <w:spacing w:after="0" w:line="240" w:lineRule="auto"/>
        <w:ind w:left="0" w:firstLine="0"/>
        <w:rPr>
          <w:rFonts w:eastAsia="Calibri"/>
          <w:sz w:val="24"/>
          <w:szCs w:val="24"/>
          <w:highlight w:val="yellow"/>
        </w:rPr>
      </w:pPr>
    </w:p>
    <w:p w:rsidR="00874778" w:rsidRPr="00AA3C70" w:rsidRDefault="00874778" w:rsidP="00874778">
      <w:pPr>
        <w:spacing w:after="0" w:line="240" w:lineRule="auto"/>
        <w:ind w:firstLine="0"/>
        <w:rPr>
          <w:sz w:val="24"/>
          <w:szCs w:val="24"/>
        </w:rPr>
      </w:pPr>
      <w:r w:rsidRPr="00AA3C70">
        <w:rPr>
          <w:b/>
          <w:sz w:val="24"/>
          <w:szCs w:val="24"/>
        </w:rPr>
        <w:lastRenderedPageBreak/>
        <w:t>4.</w:t>
      </w:r>
      <w:r w:rsidRPr="00AA3C70">
        <w:rPr>
          <w:sz w:val="24"/>
          <w:szCs w:val="24"/>
        </w:rPr>
        <w:t xml:space="preserve"> </w:t>
      </w:r>
      <w:r w:rsidRPr="00AA3C70">
        <w:rPr>
          <w:b/>
          <w:sz w:val="24"/>
          <w:szCs w:val="24"/>
        </w:rPr>
        <w:t>Дни информации:</w:t>
      </w:r>
      <w:r w:rsidRPr="00AA3C70">
        <w:rPr>
          <w:sz w:val="24"/>
          <w:szCs w:val="24"/>
        </w:rPr>
        <w:t xml:space="preserve"> </w:t>
      </w:r>
    </w:p>
    <w:p w:rsidR="00874778" w:rsidRPr="00AA3C70" w:rsidRDefault="00874778" w:rsidP="00874778">
      <w:pPr>
        <w:spacing w:after="0" w:line="240" w:lineRule="auto"/>
        <w:rPr>
          <w:sz w:val="24"/>
          <w:szCs w:val="24"/>
        </w:rPr>
      </w:pPr>
      <w:r w:rsidRPr="00AA3C70">
        <w:rPr>
          <w:sz w:val="24"/>
          <w:szCs w:val="24"/>
        </w:rPr>
        <w:t>– «Информационная поддержка педагогов: внедрение новых информационных те</w:t>
      </w:r>
      <w:r w:rsidRPr="00AA3C70">
        <w:rPr>
          <w:sz w:val="24"/>
          <w:szCs w:val="24"/>
        </w:rPr>
        <w:t>х</w:t>
      </w:r>
      <w:r w:rsidRPr="00AA3C70">
        <w:rPr>
          <w:sz w:val="24"/>
          <w:szCs w:val="24"/>
        </w:rPr>
        <w:t>нологий в учебный процесс и научно-исследовательскую работу преподавателей и обуча</w:t>
      </w:r>
      <w:r w:rsidRPr="00AA3C70">
        <w:rPr>
          <w:sz w:val="24"/>
          <w:szCs w:val="24"/>
        </w:rPr>
        <w:t>ю</w:t>
      </w:r>
      <w:r w:rsidRPr="00AA3C70">
        <w:rPr>
          <w:sz w:val="24"/>
          <w:szCs w:val="24"/>
        </w:rPr>
        <w:t>щихся».</w:t>
      </w:r>
    </w:p>
    <w:p w:rsidR="00874778" w:rsidRPr="00AA3C70" w:rsidRDefault="00874778" w:rsidP="00874778">
      <w:pPr>
        <w:spacing w:after="0" w:line="240" w:lineRule="auto"/>
        <w:ind w:firstLine="567"/>
        <w:rPr>
          <w:sz w:val="24"/>
          <w:szCs w:val="24"/>
        </w:rPr>
      </w:pPr>
      <w:r w:rsidRPr="00AA3C70">
        <w:rPr>
          <w:sz w:val="24"/>
          <w:szCs w:val="24"/>
        </w:rPr>
        <w:t>Был проведен анализ читательских формуляров обучающихся за отчётный период. О</w:t>
      </w:r>
      <w:r w:rsidRPr="00AA3C70">
        <w:rPr>
          <w:sz w:val="24"/>
          <w:szCs w:val="24"/>
        </w:rPr>
        <w:t>б</w:t>
      </w:r>
      <w:r w:rsidRPr="00AA3C70">
        <w:rPr>
          <w:sz w:val="24"/>
          <w:szCs w:val="24"/>
        </w:rPr>
        <w:t>щее число читателей, обучающихся по дневной форме обучения – 490 человек. Общее число читателей – 559.</w:t>
      </w:r>
    </w:p>
    <w:p w:rsidR="00874778" w:rsidRPr="00AA3C70" w:rsidRDefault="00874778" w:rsidP="00874778">
      <w:pPr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  <w:r w:rsidRPr="00AA3C70">
        <w:rPr>
          <w:sz w:val="24"/>
          <w:szCs w:val="24"/>
        </w:rPr>
        <w:t>Книговыдача составила – 2236  экземпляров книг, 112 – журналов.</w:t>
      </w:r>
    </w:p>
    <w:p w:rsidR="00874778" w:rsidRPr="00AA3C70" w:rsidRDefault="00874778" w:rsidP="00874778">
      <w:pPr>
        <w:spacing w:after="0"/>
        <w:ind w:firstLine="567"/>
        <w:rPr>
          <w:bCs/>
          <w:sz w:val="24"/>
          <w:szCs w:val="24"/>
        </w:rPr>
      </w:pPr>
      <w:r w:rsidRPr="00AA3C70">
        <w:rPr>
          <w:bCs/>
          <w:sz w:val="24"/>
          <w:szCs w:val="24"/>
        </w:rPr>
        <w:t>В 202</w:t>
      </w:r>
      <w:r w:rsidR="00AA3C70" w:rsidRPr="00AA3C70">
        <w:rPr>
          <w:bCs/>
          <w:sz w:val="24"/>
          <w:szCs w:val="24"/>
        </w:rPr>
        <w:t>3</w:t>
      </w:r>
      <w:r w:rsidRPr="00AA3C70">
        <w:rPr>
          <w:bCs/>
          <w:sz w:val="24"/>
          <w:szCs w:val="24"/>
        </w:rPr>
        <w:t xml:space="preserve"> году библиотека использовала различные формы и методы индивидуальной и массовой работы, изучая опыт работы лучших и передовых библиотек СПО:</w:t>
      </w:r>
    </w:p>
    <w:p w:rsidR="00874778" w:rsidRPr="00AA3C70" w:rsidRDefault="00874778" w:rsidP="00874778">
      <w:pPr>
        <w:spacing w:after="0"/>
        <w:ind w:firstLine="0"/>
        <w:rPr>
          <w:sz w:val="24"/>
          <w:szCs w:val="24"/>
        </w:rPr>
      </w:pPr>
      <w:r w:rsidRPr="00AA3C70">
        <w:rPr>
          <w:b/>
          <w:bCs/>
          <w:i/>
          <w:sz w:val="24"/>
          <w:szCs w:val="24"/>
        </w:rPr>
        <w:t>Работа с педагогическим коллективом:</w:t>
      </w:r>
      <w:r w:rsidRPr="00AA3C70">
        <w:rPr>
          <w:bCs/>
          <w:i/>
          <w:sz w:val="24"/>
          <w:szCs w:val="24"/>
        </w:rPr>
        <w:t xml:space="preserve"> </w:t>
      </w:r>
      <w:r w:rsidRPr="00AA3C70">
        <w:rPr>
          <w:bCs/>
          <w:sz w:val="24"/>
          <w:szCs w:val="24"/>
        </w:rPr>
        <w:t>оз</w:t>
      </w:r>
      <w:r w:rsidRPr="00AA3C70">
        <w:rPr>
          <w:sz w:val="24"/>
          <w:szCs w:val="24"/>
        </w:rPr>
        <w:t xml:space="preserve">накомление классных руководителей с планом работы библиотеки техникума; </w:t>
      </w:r>
      <w:r w:rsidRPr="00AA3C70">
        <w:rPr>
          <w:bCs/>
          <w:sz w:val="24"/>
          <w:szCs w:val="24"/>
        </w:rPr>
        <w:t>п</w:t>
      </w:r>
      <w:r w:rsidRPr="00AA3C70">
        <w:rPr>
          <w:sz w:val="24"/>
          <w:szCs w:val="24"/>
        </w:rPr>
        <w:t>одбор литературы в помощь проведению предметных недель, методического дня и дней открытых дверей</w:t>
      </w:r>
      <w:r w:rsidRPr="00AA3C70">
        <w:rPr>
          <w:bCs/>
          <w:i/>
          <w:sz w:val="24"/>
          <w:szCs w:val="24"/>
        </w:rPr>
        <w:t xml:space="preserve">, </w:t>
      </w:r>
      <w:r w:rsidRPr="00AA3C70">
        <w:rPr>
          <w:sz w:val="24"/>
          <w:szCs w:val="24"/>
        </w:rPr>
        <w:t>информирование  педагогов о пользов</w:t>
      </w:r>
      <w:r w:rsidRPr="00AA3C70">
        <w:rPr>
          <w:sz w:val="24"/>
          <w:szCs w:val="24"/>
        </w:rPr>
        <w:t>а</w:t>
      </w:r>
      <w:r w:rsidRPr="00AA3C70">
        <w:rPr>
          <w:sz w:val="24"/>
          <w:szCs w:val="24"/>
        </w:rPr>
        <w:t xml:space="preserve">нии библиотекой обучающимися, информирование преподавателей, мастеров п/о </w:t>
      </w:r>
      <w:proofErr w:type="spellStart"/>
      <w:proofErr w:type="gramStart"/>
      <w:r w:rsidRPr="00AA3C70">
        <w:rPr>
          <w:sz w:val="24"/>
          <w:szCs w:val="24"/>
        </w:rPr>
        <w:t>о</w:t>
      </w:r>
      <w:proofErr w:type="spellEnd"/>
      <w:proofErr w:type="gramEnd"/>
      <w:r w:rsidRPr="00AA3C70">
        <w:rPr>
          <w:sz w:val="24"/>
          <w:szCs w:val="24"/>
        </w:rPr>
        <w:t xml:space="preserve"> новых поступлениях методической литературы, учебников и периодики; совместная работа с мет</w:t>
      </w:r>
      <w:r w:rsidRPr="00AA3C70">
        <w:rPr>
          <w:sz w:val="24"/>
          <w:szCs w:val="24"/>
        </w:rPr>
        <w:t>о</w:t>
      </w:r>
      <w:r w:rsidRPr="00AA3C70">
        <w:rPr>
          <w:sz w:val="24"/>
          <w:szCs w:val="24"/>
        </w:rPr>
        <w:t>дистами и администрацией по заполнению бланков заказа на учебно-методическую литер</w:t>
      </w:r>
      <w:r w:rsidRPr="00AA3C70">
        <w:rPr>
          <w:sz w:val="24"/>
          <w:szCs w:val="24"/>
        </w:rPr>
        <w:t>а</w:t>
      </w:r>
      <w:r w:rsidRPr="00AA3C70">
        <w:rPr>
          <w:sz w:val="24"/>
          <w:szCs w:val="24"/>
        </w:rPr>
        <w:t>туру, помощь в подборе документов при работе над методической темой техникума для по</w:t>
      </w:r>
      <w:r w:rsidRPr="00AA3C70">
        <w:rPr>
          <w:sz w:val="24"/>
          <w:szCs w:val="24"/>
        </w:rPr>
        <w:t>д</w:t>
      </w:r>
      <w:r w:rsidRPr="00AA3C70">
        <w:rPr>
          <w:sz w:val="24"/>
          <w:szCs w:val="24"/>
        </w:rPr>
        <w:t>готовки заседаний педагогических советов, методических объединений и т.д.</w:t>
      </w:r>
    </w:p>
    <w:p w:rsidR="00874778" w:rsidRPr="00AA3C70" w:rsidRDefault="00874778" w:rsidP="00874778">
      <w:pPr>
        <w:spacing w:after="0"/>
        <w:ind w:firstLine="0"/>
        <w:rPr>
          <w:sz w:val="24"/>
          <w:szCs w:val="24"/>
        </w:rPr>
      </w:pPr>
      <w:r w:rsidRPr="00AA3C70">
        <w:rPr>
          <w:b/>
          <w:i/>
          <w:sz w:val="24"/>
          <w:szCs w:val="24"/>
        </w:rPr>
        <w:t>Массовая работа</w:t>
      </w:r>
      <w:r w:rsidRPr="00AA3C70">
        <w:rPr>
          <w:i/>
          <w:sz w:val="24"/>
          <w:szCs w:val="24"/>
        </w:rPr>
        <w:t xml:space="preserve"> – </w:t>
      </w:r>
      <w:r w:rsidRPr="00AA3C70">
        <w:rPr>
          <w:sz w:val="24"/>
          <w:szCs w:val="24"/>
        </w:rPr>
        <w:t>Классные часы:</w:t>
      </w:r>
    </w:p>
    <w:p w:rsidR="00874778" w:rsidRPr="00AA3C70" w:rsidRDefault="00874778" w:rsidP="007D2735">
      <w:pPr>
        <w:pStyle w:val="af2"/>
        <w:numPr>
          <w:ilvl w:val="0"/>
          <w:numId w:val="32"/>
        </w:numPr>
        <w:spacing w:before="0" w:beforeAutospacing="0" w:after="0" w:afterAutospacing="0"/>
        <w:ind w:left="786"/>
      </w:pPr>
      <w:r w:rsidRPr="00AA3C70">
        <w:t>«Мы будущие специалисты, мы – будущее России»: классный час к</w:t>
      </w:r>
      <w:r w:rsidR="00E4711E">
        <w:t>о</w:t>
      </w:r>
      <w:r w:rsidRPr="00AA3C70">
        <w:t xml:space="preserve"> Дню знаний – 1 сентября </w:t>
      </w:r>
    </w:p>
    <w:p w:rsidR="00874778" w:rsidRPr="00AA3C70" w:rsidRDefault="00874778" w:rsidP="007D2735">
      <w:pPr>
        <w:pStyle w:val="af2"/>
        <w:numPr>
          <w:ilvl w:val="0"/>
          <w:numId w:val="32"/>
        </w:numPr>
        <w:spacing w:before="0" w:beforeAutospacing="0" w:after="0" w:afterAutospacing="0"/>
        <w:ind w:left="786"/>
      </w:pPr>
      <w:r w:rsidRPr="00AA3C70">
        <w:t xml:space="preserve">«История развития системы </w:t>
      </w:r>
      <w:proofErr w:type="spellStart"/>
      <w:r w:rsidRPr="00AA3C70">
        <w:t>профтехобразования</w:t>
      </w:r>
      <w:proofErr w:type="spellEnd"/>
      <w:r w:rsidRPr="00AA3C70">
        <w:t xml:space="preserve">» – 2 октября </w:t>
      </w:r>
      <w:r w:rsidRPr="00AA3C70">
        <w:rPr>
          <w:bCs/>
          <w:shd w:val="clear" w:color="auto" w:fill="FFFFFF"/>
        </w:rPr>
        <w:t>День</w:t>
      </w:r>
      <w:r w:rsidRPr="00AA3C70">
        <w:rPr>
          <w:shd w:val="clear" w:color="auto" w:fill="FFFFFF"/>
        </w:rPr>
        <w:t xml:space="preserve"> </w:t>
      </w:r>
      <w:r w:rsidRPr="00AA3C70">
        <w:rPr>
          <w:bCs/>
          <w:shd w:val="clear" w:color="auto" w:fill="FFFFFF"/>
        </w:rPr>
        <w:t>Рождения</w:t>
      </w:r>
      <w:r w:rsidRPr="00AA3C70">
        <w:rPr>
          <w:shd w:val="clear" w:color="auto" w:fill="FFFFFF"/>
        </w:rPr>
        <w:t xml:space="preserve"> сист</w:t>
      </w:r>
      <w:r w:rsidRPr="00AA3C70">
        <w:rPr>
          <w:shd w:val="clear" w:color="auto" w:fill="FFFFFF"/>
        </w:rPr>
        <w:t>е</w:t>
      </w:r>
      <w:r w:rsidRPr="00AA3C70">
        <w:rPr>
          <w:shd w:val="clear" w:color="auto" w:fill="FFFFFF"/>
        </w:rPr>
        <w:t>мы профессионально-технического образования стало 2 октября 1940 года,</w:t>
      </w:r>
    </w:p>
    <w:p w:rsidR="00874778" w:rsidRPr="00AA3C70" w:rsidRDefault="00874778" w:rsidP="007D2735">
      <w:pPr>
        <w:pStyle w:val="af2"/>
        <w:numPr>
          <w:ilvl w:val="0"/>
          <w:numId w:val="32"/>
        </w:numPr>
        <w:spacing w:before="0" w:beforeAutospacing="0" w:after="0" w:afterAutospacing="0"/>
        <w:ind w:left="786"/>
      </w:pPr>
      <w:r w:rsidRPr="00AA3C70">
        <w:t>«День Героев Отечества» – 9 декабря</w:t>
      </w:r>
    </w:p>
    <w:p w:rsidR="00874778" w:rsidRPr="00AA3C70" w:rsidRDefault="00874778" w:rsidP="007D2735">
      <w:pPr>
        <w:pStyle w:val="af2"/>
        <w:numPr>
          <w:ilvl w:val="0"/>
          <w:numId w:val="32"/>
        </w:numPr>
        <w:spacing w:before="0" w:beforeAutospacing="0" w:after="0" w:afterAutospacing="0"/>
        <w:ind w:left="786"/>
      </w:pPr>
      <w:r w:rsidRPr="00AA3C70">
        <w:t xml:space="preserve">«Конституция – основной закон» – 12 декабря День конституции </w:t>
      </w:r>
    </w:p>
    <w:p w:rsidR="00874778" w:rsidRPr="00AA3C70" w:rsidRDefault="00874778" w:rsidP="007D2735">
      <w:pPr>
        <w:pStyle w:val="af2"/>
        <w:numPr>
          <w:ilvl w:val="0"/>
          <w:numId w:val="32"/>
        </w:numPr>
        <w:spacing w:before="0" w:beforeAutospacing="0" w:after="0" w:afterAutospacing="0"/>
        <w:ind w:left="786"/>
      </w:pPr>
      <w:r w:rsidRPr="00AA3C70">
        <w:t xml:space="preserve"> «История Дня освобождения Ленинграда от фашистской блокады» – 27 января</w:t>
      </w:r>
    </w:p>
    <w:p w:rsidR="00874778" w:rsidRPr="00AA3C70" w:rsidRDefault="00874778" w:rsidP="007D2735">
      <w:pPr>
        <w:pStyle w:val="af2"/>
        <w:numPr>
          <w:ilvl w:val="0"/>
          <w:numId w:val="32"/>
        </w:numPr>
        <w:spacing w:before="0" w:beforeAutospacing="0" w:after="0" w:afterAutospacing="0"/>
        <w:ind w:left="786"/>
      </w:pPr>
      <w:r w:rsidRPr="00AA3C70">
        <w:t xml:space="preserve">«Жизненный и творческий путь А. П. Чехова» – 29 января – День рождения </w:t>
      </w:r>
    </w:p>
    <w:p w:rsidR="00874778" w:rsidRPr="00AA3C70" w:rsidRDefault="00874778" w:rsidP="007D2735">
      <w:pPr>
        <w:pStyle w:val="af2"/>
        <w:numPr>
          <w:ilvl w:val="0"/>
          <w:numId w:val="32"/>
        </w:numPr>
        <w:spacing w:before="0" w:beforeAutospacing="0" w:after="0" w:afterAutospacing="0"/>
        <w:ind w:left="786"/>
      </w:pPr>
      <w:r w:rsidRPr="00AA3C70">
        <w:t>«Нацистский геноцид в Ростовской области» – 14 февраля – День освобождения Р</w:t>
      </w:r>
      <w:r w:rsidRPr="00AA3C70">
        <w:t>о</w:t>
      </w:r>
      <w:r w:rsidRPr="00AA3C70">
        <w:t>стова-на-Дону от фашистских захватчиков</w:t>
      </w:r>
    </w:p>
    <w:p w:rsidR="00874778" w:rsidRPr="00AA3C70" w:rsidRDefault="00874778" w:rsidP="007D2735">
      <w:pPr>
        <w:pStyle w:val="af2"/>
        <w:numPr>
          <w:ilvl w:val="0"/>
          <w:numId w:val="32"/>
        </w:numPr>
        <w:spacing w:before="0" w:beforeAutospacing="0" w:after="0" w:afterAutospacing="0"/>
        <w:ind w:left="786"/>
      </w:pPr>
      <w:proofErr w:type="gramStart"/>
      <w:r w:rsidRPr="00AA3C70">
        <w:t>Всемирный день здоровья 7 апреля  «Интернет и безопасность» (доклад для родит</w:t>
      </w:r>
      <w:r w:rsidRPr="00AA3C70">
        <w:t>е</w:t>
      </w:r>
      <w:r w:rsidRPr="00AA3C70">
        <w:t>лей + классный час для обучающихся + памятки для родителей и обучающихся)</w:t>
      </w:r>
      <w:proofErr w:type="gramEnd"/>
    </w:p>
    <w:p w:rsidR="00874778" w:rsidRPr="00AA3C70" w:rsidRDefault="00874778" w:rsidP="007D2735">
      <w:pPr>
        <w:pStyle w:val="af2"/>
        <w:numPr>
          <w:ilvl w:val="0"/>
          <w:numId w:val="32"/>
        </w:numPr>
        <w:spacing w:before="0" w:beforeAutospacing="0" w:after="0" w:afterAutospacing="0"/>
        <w:ind w:left="786"/>
        <w:rPr>
          <w:rFonts w:ascii="Arial" w:hAnsi="Arial" w:cs="Arial"/>
          <w:b/>
          <w:bCs/>
          <w:color w:val="000000"/>
          <w:sz w:val="21"/>
          <w:szCs w:val="21"/>
        </w:rPr>
      </w:pPr>
      <w:r w:rsidRPr="00AA3C70">
        <w:t xml:space="preserve"> «Валентина Терешкова – первая женщина-космонавт!» (К 50-летию полёта первой женщины-космонавта и к юбилею В.В. Терешковой)  – 12 апреля – День космонавт</w:t>
      </w:r>
      <w:r w:rsidRPr="00AA3C70">
        <w:t>и</w:t>
      </w:r>
      <w:r w:rsidRPr="00AA3C70">
        <w:t>ки</w:t>
      </w:r>
    </w:p>
    <w:p w:rsidR="00874778" w:rsidRPr="00AA3C70" w:rsidRDefault="00874778" w:rsidP="007D2735">
      <w:pPr>
        <w:pStyle w:val="af2"/>
        <w:numPr>
          <w:ilvl w:val="0"/>
          <w:numId w:val="32"/>
        </w:numPr>
        <w:spacing w:before="0" w:beforeAutospacing="0" w:after="0" w:afterAutospacing="0"/>
        <w:ind w:left="786"/>
        <w:rPr>
          <w:rFonts w:ascii="Arial" w:hAnsi="Arial" w:cs="Arial"/>
          <w:b/>
          <w:bCs/>
          <w:color w:val="000000"/>
          <w:sz w:val="21"/>
          <w:szCs w:val="21"/>
        </w:rPr>
      </w:pPr>
      <w:proofErr w:type="gramStart"/>
      <w:r w:rsidRPr="00AA3C70">
        <w:t>«Заступник земли Русской (к 800-летию со дня рождения Александра Невского» – 18 апреля отмечается День воинской славы России – День победы русских воинов князя Александра Невского над немецкими рыцарями на Чудском озере (Ледовое побоище, 1242 год)</w:t>
      </w:r>
      <w:proofErr w:type="gramEnd"/>
    </w:p>
    <w:p w:rsidR="00874778" w:rsidRPr="00AA3C70" w:rsidRDefault="00874778" w:rsidP="00874778">
      <w:pPr>
        <w:spacing w:after="0"/>
        <w:ind w:firstLine="567"/>
        <w:rPr>
          <w:rFonts w:ascii="Verdana" w:hAnsi="Verdana"/>
          <w:sz w:val="27"/>
          <w:szCs w:val="27"/>
          <w:shd w:val="clear" w:color="auto" w:fill="FFFFFF"/>
        </w:rPr>
      </w:pPr>
      <w:r w:rsidRPr="00AA3C70">
        <w:rPr>
          <w:bCs/>
          <w:sz w:val="24"/>
          <w:szCs w:val="24"/>
        </w:rPr>
        <w:t>Вся работа библиотеки техникума направлена на удовлетворение запросов пользоват</w:t>
      </w:r>
      <w:r w:rsidRPr="00AA3C70">
        <w:rPr>
          <w:bCs/>
          <w:sz w:val="24"/>
          <w:szCs w:val="24"/>
        </w:rPr>
        <w:t>е</w:t>
      </w:r>
      <w:r w:rsidRPr="00AA3C70">
        <w:rPr>
          <w:bCs/>
          <w:sz w:val="24"/>
          <w:szCs w:val="24"/>
        </w:rPr>
        <w:t xml:space="preserve">лей и их интересов. </w:t>
      </w:r>
      <w:r w:rsidRPr="00AA3C70">
        <w:rPr>
          <w:sz w:val="24"/>
          <w:szCs w:val="24"/>
        </w:rPr>
        <w:t>Доступным и актуальным источником информации служит сайт техн</w:t>
      </w:r>
      <w:r w:rsidRPr="00AA3C70">
        <w:rPr>
          <w:sz w:val="24"/>
          <w:szCs w:val="24"/>
        </w:rPr>
        <w:t>и</w:t>
      </w:r>
      <w:r w:rsidRPr="00AA3C70">
        <w:rPr>
          <w:sz w:val="24"/>
          <w:szCs w:val="24"/>
        </w:rPr>
        <w:t>кума</w:t>
      </w:r>
      <w:r w:rsidR="00AA3C70">
        <w:rPr>
          <w:sz w:val="24"/>
          <w:szCs w:val="24"/>
        </w:rPr>
        <w:t>, раздел «Библиотека»</w:t>
      </w:r>
      <w:r w:rsidRPr="00AA3C70">
        <w:rPr>
          <w:sz w:val="24"/>
          <w:szCs w:val="24"/>
        </w:rPr>
        <w:t xml:space="preserve"> – </w:t>
      </w:r>
      <w:hyperlink r:id="rId23" w:history="1">
        <w:r w:rsidR="00AA3C70" w:rsidRPr="00AA3C70">
          <w:rPr>
            <w:rStyle w:val="a9"/>
            <w:sz w:val="24"/>
          </w:rPr>
          <w:t>https://rtts.gauro-riacro.ru/razdel-biblioteka/</w:t>
        </w:r>
      </w:hyperlink>
      <w:r w:rsidR="00AA3C70" w:rsidRPr="00AA3C70">
        <w:rPr>
          <w:sz w:val="24"/>
        </w:rPr>
        <w:t xml:space="preserve"> </w:t>
      </w:r>
    </w:p>
    <w:p w:rsidR="00874778" w:rsidRPr="00AA3C70" w:rsidRDefault="00874778" w:rsidP="00874778">
      <w:pPr>
        <w:autoSpaceDE w:val="0"/>
        <w:autoSpaceDN w:val="0"/>
        <w:adjustRightInd w:val="0"/>
        <w:spacing w:after="0"/>
        <w:ind w:firstLine="567"/>
        <w:rPr>
          <w:rFonts w:eastAsiaTheme="minorHAnsi"/>
          <w:b/>
          <w:i/>
          <w:iCs/>
          <w:sz w:val="24"/>
          <w:szCs w:val="24"/>
        </w:rPr>
      </w:pPr>
      <w:r w:rsidRPr="00AA3C70">
        <w:rPr>
          <w:rFonts w:eastAsiaTheme="minorHAnsi"/>
          <w:b/>
          <w:i/>
          <w:iCs/>
          <w:sz w:val="24"/>
          <w:szCs w:val="24"/>
        </w:rPr>
        <w:t>Вывод:</w:t>
      </w:r>
    </w:p>
    <w:p w:rsidR="00874778" w:rsidRDefault="00874778" w:rsidP="00874778">
      <w:pPr>
        <w:spacing w:after="0"/>
        <w:ind w:firstLine="567"/>
        <w:rPr>
          <w:rFonts w:eastAsiaTheme="minorHAnsi"/>
          <w:iCs/>
          <w:sz w:val="24"/>
          <w:szCs w:val="24"/>
        </w:rPr>
      </w:pPr>
      <w:r w:rsidRPr="00AA3C70">
        <w:rPr>
          <w:rFonts w:eastAsiaTheme="minorHAnsi"/>
          <w:iCs/>
          <w:sz w:val="24"/>
          <w:szCs w:val="24"/>
        </w:rPr>
        <w:t>Библиотечный фонд укомплектован в соответствии с требованиями ФГОС СПО и ФГОС среднего общего образования.</w:t>
      </w:r>
    </w:p>
    <w:p w:rsidR="00874778" w:rsidRDefault="00874778" w:rsidP="00874778">
      <w:pPr>
        <w:spacing w:after="0" w:line="240" w:lineRule="auto"/>
        <w:ind w:right="0" w:firstLine="567"/>
        <w:jc w:val="left"/>
        <w:rPr>
          <w:sz w:val="24"/>
          <w:szCs w:val="24"/>
        </w:rPr>
      </w:pPr>
    </w:p>
    <w:p w:rsidR="003C500A" w:rsidRDefault="003C500A" w:rsidP="003C500A">
      <w:pPr>
        <w:pStyle w:val="2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10. Анализ материально-технической базы</w:t>
      </w:r>
    </w:p>
    <w:p w:rsidR="002A0C62" w:rsidRPr="002A0C62" w:rsidRDefault="002A0C62" w:rsidP="00EF7E0B">
      <w:pPr>
        <w:spacing w:after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>Техникум</w:t>
      </w:r>
      <w:r w:rsidRPr="002A0C62">
        <w:rPr>
          <w:sz w:val="24"/>
          <w:szCs w:val="24"/>
        </w:rPr>
        <w:t xml:space="preserve"> расположен в г. Ростове-на-Дону, ул.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Мадояна</w:t>
      </w:r>
      <w:proofErr w:type="spellEnd"/>
      <w:r>
        <w:rPr>
          <w:sz w:val="24"/>
          <w:szCs w:val="24"/>
        </w:rPr>
        <w:t>, 205 б.</w:t>
      </w:r>
    </w:p>
    <w:p w:rsidR="003C500A" w:rsidRDefault="003C500A" w:rsidP="00EF7E0B">
      <w:pPr>
        <w:spacing w:after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>В оперативном управлении образовательного учреждения находятся следующие объе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ты недвижимости:</w:t>
      </w:r>
    </w:p>
    <w:p w:rsidR="003C500A" w:rsidRDefault="003C500A" w:rsidP="00EF7E0B">
      <w:pPr>
        <w:spacing w:after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- общая площадь зданий и помещений - 6254 кв. м;</w:t>
      </w:r>
    </w:p>
    <w:p w:rsidR="003C500A" w:rsidRDefault="003C500A" w:rsidP="00EF7E0B">
      <w:pPr>
        <w:spacing w:after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>- учебно-лабораторные здания в том числе - 5006 кв. м;</w:t>
      </w:r>
    </w:p>
    <w:p w:rsidR="003C500A" w:rsidRDefault="003C500A" w:rsidP="00EF7E0B">
      <w:pPr>
        <w:spacing w:after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>- из них помещения, занятые производственными мастерскими - 1038 кв. м;</w:t>
      </w:r>
    </w:p>
    <w:p w:rsidR="003C500A" w:rsidRDefault="003C500A" w:rsidP="00EF7E0B">
      <w:pPr>
        <w:spacing w:after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2A0C62">
        <w:rPr>
          <w:sz w:val="24"/>
          <w:szCs w:val="24"/>
        </w:rPr>
        <w:t xml:space="preserve"> </w:t>
      </w:r>
      <w:r>
        <w:rPr>
          <w:sz w:val="24"/>
          <w:szCs w:val="24"/>
        </w:rPr>
        <w:t>здания общежития – 1178 кв. м;</w:t>
      </w:r>
    </w:p>
    <w:p w:rsidR="003C500A" w:rsidRDefault="003C500A" w:rsidP="00EF7E0B">
      <w:pPr>
        <w:spacing w:after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- 3 </w:t>
      </w:r>
      <w:proofErr w:type="gramStart"/>
      <w:r>
        <w:rPr>
          <w:sz w:val="24"/>
          <w:szCs w:val="24"/>
        </w:rPr>
        <w:t>компьютерных</w:t>
      </w:r>
      <w:proofErr w:type="gramEnd"/>
      <w:r>
        <w:rPr>
          <w:sz w:val="24"/>
          <w:szCs w:val="24"/>
        </w:rPr>
        <w:t xml:space="preserve"> класса, площадь – 172,7 кв. м;</w:t>
      </w:r>
    </w:p>
    <w:p w:rsidR="003C500A" w:rsidRDefault="003C500A" w:rsidP="00EF7E0B">
      <w:pPr>
        <w:spacing w:after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>- количество персональных компьютеров используемых в учебных целях – 59;</w:t>
      </w:r>
    </w:p>
    <w:p w:rsidR="003C500A" w:rsidRDefault="003C500A" w:rsidP="00EF7E0B">
      <w:pPr>
        <w:spacing w:after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имеющих</w:t>
      </w:r>
      <w:proofErr w:type="gramEnd"/>
      <w:r>
        <w:rPr>
          <w:sz w:val="24"/>
          <w:szCs w:val="24"/>
        </w:rPr>
        <w:t xml:space="preserve"> доступ в интернет -12;</w:t>
      </w:r>
    </w:p>
    <w:p w:rsidR="003C500A" w:rsidRDefault="003C500A" w:rsidP="00EF7E0B">
      <w:pPr>
        <w:spacing w:after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>- актовый зал, площадь – 200,8 кв. м на 200 посадочных мест;</w:t>
      </w:r>
    </w:p>
    <w:p w:rsidR="003C500A" w:rsidRDefault="003C500A" w:rsidP="00EF7E0B">
      <w:pPr>
        <w:spacing w:after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>- библиотек</w:t>
      </w:r>
      <w:r w:rsidR="00EF7E0B">
        <w:rPr>
          <w:sz w:val="24"/>
          <w:szCs w:val="24"/>
        </w:rPr>
        <w:t>а с открытым доступом к книгам</w:t>
      </w:r>
      <w:r>
        <w:rPr>
          <w:sz w:val="24"/>
          <w:szCs w:val="24"/>
        </w:rPr>
        <w:t xml:space="preserve"> с читальным залом на 30 посадочных мест, площадь – 96,0 кв. м;</w:t>
      </w:r>
    </w:p>
    <w:p w:rsidR="003C500A" w:rsidRDefault="003C500A" w:rsidP="00EF7E0B">
      <w:pPr>
        <w:spacing w:after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>- столовая, площадь – 150,8 кв. м на 120 посадочных мест;</w:t>
      </w:r>
    </w:p>
    <w:p w:rsidR="003C500A" w:rsidRDefault="003C500A" w:rsidP="00EF7E0B">
      <w:pPr>
        <w:spacing w:after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>- медпункт, площадь – 18,0 кв. м;</w:t>
      </w:r>
    </w:p>
    <w:p w:rsidR="003C500A" w:rsidRDefault="003C500A" w:rsidP="00EF7E0B">
      <w:pPr>
        <w:spacing w:after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>- спортивный зал – 1 площадь 267 кв. м;</w:t>
      </w:r>
    </w:p>
    <w:p w:rsidR="003C500A" w:rsidRDefault="003C500A" w:rsidP="00EF7E0B">
      <w:pPr>
        <w:spacing w:after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>-  имеется открытая спортивная площадка, площадь 1050 кв. м.</w:t>
      </w:r>
    </w:p>
    <w:p w:rsidR="003C500A" w:rsidRDefault="003C500A" w:rsidP="00EF7E0B">
      <w:pPr>
        <w:shd w:val="clear" w:color="auto" w:fill="FFFFFF"/>
        <w:spacing w:after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>Состояние учебно-материальной базы обеспечивает возможность проведения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тельного процесса с учетом задач и специфики реализуемых профессиональных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тельных программ, позволяет педагогическому коллективу вести подготовку специалистов в соответствии с современными требованиями ФГОС СПО.</w:t>
      </w:r>
    </w:p>
    <w:p w:rsidR="003C500A" w:rsidRDefault="003C500A" w:rsidP="00EF7E0B">
      <w:pPr>
        <w:shd w:val="clear" w:color="auto" w:fill="FFFFFF"/>
        <w:spacing w:after="0" w:line="240" w:lineRule="auto"/>
        <w:ind w:righ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29.12.2012 № 273-ФЗ «Об образовании в Российской Федерации, приказом Министерства образования и науки Российской Федерации от 28 декабря 2010 года №</w:t>
      </w:r>
      <w:r w:rsidR="00AA3C70">
        <w:rPr>
          <w:sz w:val="24"/>
          <w:szCs w:val="24"/>
        </w:rPr>
        <w:t xml:space="preserve"> </w:t>
      </w:r>
      <w:r>
        <w:rPr>
          <w:sz w:val="24"/>
          <w:szCs w:val="24"/>
        </w:rPr>
        <w:t>1639 "Федеральные требования к образовательным учреждениям в части охраны здоровья обучающихся, воспитанников", приказом Министерства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и науки Российской Федерации от 4 октября 2010 №</w:t>
      </w:r>
      <w:r w:rsidR="00AA3C70">
        <w:rPr>
          <w:sz w:val="24"/>
          <w:szCs w:val="24"/>
        </w:rPr>
        <w:t xml:space="preserve"> </w:t>
      </w:r>
      <w:r>
        <w:rPr>
          <w:sz w:val="24"/>
          <w:szCs w:val="24"/>
        </w:rPr>
        <w:t>986 "Федеральные требования к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разовательным учреждениям в части минимальной оснащенности учебного процесса</w:t>
      </w:r>
      <w:proofErr w:type="gramEnd"/>
      <w:r>
        <w:rPr>
          <w:sz w:val="24"/>
          <w:szCs w:val="24"/>
        </w:rPr>
        <w:t xml:space="preserve"> и об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рудования учебных помещений" и для выполнения требований ФГОС в части приобретения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теоретических знаний, практических навыков и опыта, в техникуме оборуд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ваны и функционируют:</w:t>
      </w:r>
      <w:r w:rsidR="00EF7E0B">
        <w:rPr>
          <w:sz w:val="24"/>
          <w:szCs w:val="24"/>
        </w:rPr>
        <w:t xml:space="preserve"> </w:t>
      </w:r>
      <w:r>
        <w:rPr>
          <w:sz w:val="24"/>
          <w:szCs w:val="24"/>
        </w:rPr>
        <w:t>12  учебно-производственных мастерских;</w:t>
      </w:r>
      <w:r w:rsidR="00EF7E0B">
        <w:rPr>
          <w:sz w:val="24"/>
          <w:szCs w:val="24"/>
        </w:rPr>
        <w:t xml:space="preserve"> </w:t>
      </w:r>
      <w:r>
        <w:rPr>
          <w:sz w:val="24"/>
          <w:szCs w:val="24"/>
        </w:rPr>
        <w:t>6  кабинетов</w:t>
      </w:r>
      <w:r w:rsidR="001C1208">
        <w:rPr>
          <w:sz w:val="24"/>
          <w:szCs w:val="24"/>
        </w:rPr>
        <w:t>-</w:t>
      </w:r>
      <w:r>
        <w:rPr>
          <w:sz w:val="24"/>
          <w:szCs w:val="24"/>
        </w:rPr>
        <w:t>лабораторий; 8 кабинетов общеобразовательного и профессионального циклов.</w:t>
      </w:r>
      <w:r w:rsidR="00AA3C70" w:rsidRPr="00AA3C70">
        <w:t xml:space="preserve"> </w:t>
      </w:r>
      <w:r>
        <w:rPr>
          <w:sz w:val="24"/>
          <w:szCs w:val="24"/>
        </w:rPr>
        <w:t xml:space="preserve">Все учебно-производственные мастерские техникума оснащены рабочими местами обеспечивающими проводить учебную практику с полным охватом группы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3C500A" w:rsidRDefault="003C500A" w:rsidP="00EF7E0B">
      <w:pPr>
        <w:shd w:val="clear" w:color="auto" w:fill="FFFFFF"/>
        <w:spacing w:after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В 2007 году на базе техникума создан Региональный отраслевой ресурсный центр по подготовке специалистов для предприятий легкой промышленности и службы быта, который оснащен современным оборудованием. </w:t>
      </w:r>
    </w:p>
    <w:p w:rsidR="00CC0CA0" w:rsidRPr="000173E6" w:rsidRDefault="003C500A" w:rsidP="000173E6">
      <w:pPr>
        <w:shd w:val="clear" w:color="auto" w:fill="FFFFFF"/>
        <w:spacing w:after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>Для обеспечения качественной организации образовательного процесса техникум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полагает материально-технической базой, которая постоянно развивается и совершенствуе</w:t>
      </w:r>
      <w:r>
        <w:rPr>
          <w:sz w:val="24"/>
          <w:szCs w:val="24"/>
        </w:rPr>
        <w:t>т</w:t>
      </w:r>
      <w:r w:rsidR="000173E6">
        <w:rPr>
          <w:sz w:val="24"/>
          <w:szCs w:val="24"/>
        </w:rPr>
        <w:t>ся.</w:t>
      </w:r>
    </w:p>
    <w:p w:rsidR="00365A44" w:rsidRDefault="00365A44" w:rsidP="00765690">
      <w:pPr>
        <w:shd w:val="clear" w:color="auto" w:fill="FFFFFF"/>
        <w:spacing w:after="0" w:line="240" w:lineRule="auto"/>
        <w:ind w:right="0" w:firstLine="0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Таблица 18.</w:t>
      </w:r>
      <w:r w:rsidR="00765690">
        <w:rPr>
          <w:rFonts w:eastAsia="Calibri"/>
          <w:sz w:val="24"/>
          <w:szCs w:val="24"/>
          <w:lang w:eastAsia="ar-SA"/>
        </w:rPr>
        <w:t xml:space="preserve"> Оснащение кабинетов общеобразовательного цикла</w:t>
      </w:r>
    </w:p>
    <w:tbl>
      <w:tblPr>
        <w:tblW w:w="106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963"/>
        <w:gridCol w:w="3262"/>
        <w:gridCol w:w="1844"/>
      </w:tblGrid>
      <w:tr w:rsidR="004F35F1" w:rsidRPr="004E7473" w:rsidTr="004F3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№ </w:t>
            </w:r>
            <w:proofErr w:type="gramStart"/>
            <w:r w:rsidRPr="004E7473">
              <w:rPr>
                <w:sz w:val="24"/>
                <w:szCs w:val="24"/>
              </w:rPr>
              <w:t>п</w:t>
            </w:r>
            <w:proofErr w:type="gramEnd"/>
            <w:r w:rsidRPr="004E7473">
              <w:rPr>
                <w:sz w:val="24"/>
                <w:szCs w:val="24"/>
              </w:rPr>
              <w:t>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Наименование оборудованных учебных каб</w:t>
            </w:r>
            <w:r w:rsidRPr="004E7473">
              <w:rPr>
                <w:sz w:val="24"/>
                <w:szCs w:val="24"/>
              </w:rPr>
              <w:t>и</w:t>
            </w:r>
            <w:r w:rsidRPr="004E7473">
              <w:rPr>
                <w:sz w:val="24"/>
                <w:szCs w:val="24"/>
              </w:rPr>
              <w:t>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</w:t>
            </w:r>
            <w:r w:rsidRPr="004E7473">
              <w:rPr>
                <w:sz w:val="24"/>
                <w:szCs w:val="24"/>
              </w:rPr>
              <w:t>и</w:t>
            </w:r>
            <w:r w:rsidRPr="004E7473">
              <w:rPr>
                <w:sz w:val="24"/>
                <w:szCs w:val="24"/>
              </w:rPr>
              <w:t>ем номера помещения в соо</w:t>
            </w:r>
            <w:r w:rsidRPr="004E7473">
              <w:rPr>
                <w:sz w:val="24"/>
                <w:szCs w:val="24"/>
              </w:rPr>
              <w:t>т</w:t>
            </w:r>
            <w:r w:rsidRPr="004E7473">
              <w:rPr>
                <w:sz w:val="24"/>
                <w:szCs w:val="24"/>
              </w:rPr>
              <w:t xml:space="preserve">ветствии с документами бюро технической инвентаризации)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Собственность или оперативное управление, х</w:t>
            </w:r>
            <w:r w:rsidRPr="004E7473">
              <w:rPr>
                <w:sz w:val="24"/>
                <w:szCs w:val="24"/>
              </w:rPr>
              <w:t>о</w:t>
            </w:r>
            <w:r w:rsidRPr="004E7473">
              <w:rPr>
                <w:sz w:val="24"/>
                <w:szCs w:val="24"/>
              </w:rPr>
              <w:t>зяйственное в</w:t>
            </w:r>
            <w:r w:rsidRPr="004E7473">
              <w:rPr>
                <w:sz w:val="24"/>
                <w:szCs w:val="24"/>
              </w:rPr>
              <w:t>е</w:t>
            </w:r>
            <w:r w:rsidRPr="004E7473">
              <w:rPr>
                <w:sz w:val="24"/>
                <w:szCs w:val="24"/>
              </w:rPr>
              <w:t>дение, аренда, субаренда, бе</w:t>
            </w:r>
            <w:r w:rsidRPr="004E7473">
              <w:rPr>
                <w:sz w:val="24"/>
                <w:szCs w:val="24"/>
              </w:rPr>
              <w:t>з</w:t>
            </w:r>
            <w:r w:rsidRPr="004E7473">
              <w:rPr>
                <w:sz w:val="24"/>
                <w:szCs w:val="24"/>
              </w:rPr>
              <w:t xml:space="preserve">возмездное пользование </w:t>
            </w:r>
          </w:p>
        </w:tc>
      </w:tr>
      <w:tr w:rsidR="004F35F1" w:rsidRPr="004E7473" w:rsidTr="004F35F1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4</w:t>
            </w:r>
          </w:p>
        </w:tc>
      </w:tr>
      <w:tr w:rsidR="004F35F1" w:rsidRPr="004E7473" w:rsidTr="00430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Кабинет русского языка и литературы</w:t>
            </w:r>
            <w:r w:rsidRPr="004E7473">
              <w:rPr>
                <w:sz w:val="24"/>
                <w:szCs w:val="24"/>
              </w:rPr>
              <w:t xml:space="preserve">: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персональный компьютер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МФУ – 1шт.,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lastRenderedPageBreak/>
              <w:t xml:space="preserve">шкаф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стол  ученический – 15 шт., стол преподав</w:t>
            </w:r>
            <w:r w:rsidRPr="004E7473">
              <w:rPr>
                <w:sz w:val="24"/>
                <w:szCs w:val="24"/>
              </w:rPr>
              <w:t>а</w:t>
            </w:r>
            <w:r w:rsidRPr="004E7473">
              <w:rPr>
                <w:sz w:val="24"/>
                <w:szCs w:val="24"/>
              </w:rPr>
              <w:t>тельский + тумба – 1 шт.,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стул ученический – 30 шт., стул преподав</w:t>
            </w:r>
            <w:r w:rsidRPr="004E7473">
              <w:rPr>
                <w:sz w:val="24"/>
                <w:szCs w:val="24"/>
              </w:rPr>
              <w:t>а</w:t>
            </w:r>
            <w:r w:rsidRPr="004E7473">
              <w:rPr>
                <w:sz w:val="24"/>
                <w:szCs w:val="24"/>
              </w:rPr>
              <w:t xml:space="preserve">тельский 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доска информационная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доска меловая – 1 шт., учебники и учебные пособия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lastRenderedPageBreak/>
              <w:t xml:space="preserve">Ростовская область, г. Ростов-на-Дону, ул. </w:t>
            </w:r>
            <w:proofErr w:type="spellStart"/>
            <w:r w:rsidRPr="004E7473">
              <w:rPr>
                <w:sz w:val="24"/>
                <w:szCs w:val="24"/>
              </w:rPr>
              <w:t>Мадояна</w:t>
            </w:r>
            <w:proofErr w:type="spellEnd"/>
            <w:r w:rsidRPr="004E7473">
              <w:rPr>
                <w:sz w:val="24"/>
                <w:szCs w:val="24"/>
              </w:rPr>
              <w:t xml:space="preserve"> 205 б, литер</w:t>
            </w:r>
            <w:proofErr w:type="gramStart"/>
            <w:r w:rsidRPr="004E7473">
              <w:rPr>
                <w:sz w:val="24"/>
                <w:szCs w:val="24"/>
              </w:rPr>
              <w:t xml:space="preserve"> А</w:t>
            </w:r>
            <w:proofErr w:type="gramEnd"/>
            <w:r w:rsidRPr="004E7473">
              <w:rPr>
                <w:sz w:val="24"/>
                <w:szCs w:val="24"/>
              </w:rPr>
              <w:t xml:space="preserve"> № 14-15</w:t>
            </w:r>
            <w:r w:rsidRPr="004E7473">
              <w:rPr>
                <w:sz w:val="24"/>
                <w:szCs w:val="24"/>
              </w:rPr>
              <w:br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lastRenderedPageBreak/>
              <w:t>Оперативное управление</w:t>
            </w:r>
          </w:p>
        </w:tc>
      </w:tr>
      <w:tr w:rsidR="004F35F1" w:rsidRPr="004E7473" w:rsidTr="00430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Кабинет иностранного языка</w:t>
            </w:r>
            <w:r w:rsidRPr="004E7473">
              <w:rPr>
                <w:sz w:val="24"/>
                <w:szCs w:val="24"/>
              </w:rPr>
              <w:t xml:space="preserve">: 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персональный компьютер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шкаф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стол преподавательский – 1шт.,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стол ученический – 13шт., стул ученический – 25 шт., стул преподавательский – 1шт.,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доска информационная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доска меловая – 1 шт., учебники и учебные пособия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Ростовская область, г. Ростов-на-Дону, ул. </w:t>
            </w:r>
            <w:proofErr w:type="spellStart"/>
            <w:r w:rsidRPr="004E7473">
              <w:rPr>
                <w:sz w:val="24"/>
                <w:szCs w:val="24"/>
              </w:rPr>
              <w:t>Мадояна</w:t>
            </w:r>
            <w:proofErr w:type="spellEnd"/>
            <w:r w:rsidRPr="004E7473">
              <w:rPr>
                <w:sz w:val="24"/>
                <w:szCs w:val="24"/>
              </w:rPr>
              <w:t xml:space="preserve"> 205 б, литер</w:t>
            </w:r>
            <w:proofErr w:type="gramStart"/>
            <w:r w:rsidRPr="004E7473">
              <w:rPr>
                <w:sz w:val="24"/>
                <w:szCs w:val="24"/>
              </w:rPr>
              <w:t xml:space="preserve"> А</w:t>
            </w:r>
            <w:proofErr w:type="gramEnd"/>
            <w:r w:rsidRPr="004E7473">
              <w:rPr>
                <w:sz w:val="24"/>
                <w:szCs w:val="24"/>
              </w:rPr>
              <w:t xml:space="preserve"> № 4</w:t>
            </w:r>
            <w:r w:rsidRPr="004E7473">
              <w:rPr>
                <w:sz w:val="24"/>
                <w:szCs w:val="24"/>
              </w:rPr>
              <w:br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Оперативное управление</w:t>
            </w:r>
          </w:p>
        </w:tc>
      </w:tr>
      <w:tr w:rsidR="004F35F1" w:rsidRPr="004E7473" w:rsidTr="00430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1C1208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Кабинет математики, статистики и бухга</w:t>
            </w:r>
            <w:r w:rsidRPr="004E7473">
              <w:rPr>
                <w:b/>
                <w:sz w:val="24"/>
                <w:szCs w:val="24"/>
              </w:rPr>
              <w:t>л</w:t>
            </w:r>
            <w:r w:rsidRPr="004E7473">
              <w:rPr>
                <w:b/>
                <w:sz w:val="24"/>
                <w:szCs w:val="24"/>
              </w:rPr>
              <w:t>терского учета:</w:t>
            </w:r>
            <w:r w:rsidRPr="004E7473">
              <w:rPr>
                <w:sz w:val="24"/>
                <w:szCs w:val="24"/>
              </w:rPr>
              <w:t xml:space="preserve"> персональный компьютер – 1 шт., </w:t>
            </w:r>
          </w:p>
          <w:p w:rsidR="004F35F1" w:rsidRPr="004E7473" w:rsidRDefault="004F35F1" w:rsidP="001C1208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МФУ – 1 шт., </w:t>
            </w:r>
          </w:p>
          <w:p w:rsidR="004F35F1" w:rsidRPr="004E7473" w:rsidRDefault="004F35F1" w:rsidP="001C1208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шкаф – 1 шт.,   </w:t>
            </w:r>
          </w:p>
          <w:p w:rsidR="004F35F1" w:rsidRPr="004E7473" w:rsidRDefault="004F35F1" w:rsidP="001C1208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стол преподавательский –  1шт., </w:t>
            </w:r>
          </w:p>
          <w:p w:rsidR="004F35F1" w:rsidRPr="004E7473" w:rsidRDefault="004F35F1" w:rsidP="001C1208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стол ученический – 16 шт., стул ученический – 37 шт., стул преподавательский – 1шт.,</w:t>
            </w:r>
          </w:p>
          <w:p w:rsidR="004F35F1" w:rsidRPr="004E7473" w:rsidRDefault="004F35F1" w:rsidP="001C1208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доска информационная  – 1шт., </w:t>
            </w:r>
          </w:p>
          <w:p w:rsidR="004F35F1" w:rsidRPr="004E7473" w:rsidRDefault="004F35F1" w:rsidP="001C1208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доска меловая – 1шт., учебники и учебные п</w:t>
            </w:r>
            <w:r w:rsidRPr="004E7473">
              <w:rPr>
                <w:sz w:val="24"/>
                <w:szCs w:val="24"/>
              </w:rPr>
              <w:t>о</w:t>
            </w:r>
            <w:r w:rsidRPr="004E7473">
              <w:rPr>
                <w:sz w:val="24"/>
                <w:szCs w:val="24"/>
              </w:rPr>
              <w:t>собия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Ростовская область, г. Ростов-на-Дону, ул. </w:t>
            </w:r>
            <w:proofErr w:type="spellStart"/>
            <w:r w:rsidRPr="004E7473">
              <w:rPr>
                <w:sz w:val="24"/>
                <w:szCs w:val="24"/>
              </w:rPr>
              <w:t>Мадояна</w:t>
            </w:r>
            <w:proofErr w:type="spellEnd"/>
            <w:r w:rsidRPr="004E7473">
              <w:rPr>
                <w:sz w:val="24"/>
                <w:szCs w:val="24"/>
              </w:rPr>
              <w:t xml:space="preserve"> 205 б, литер</w:t>
            </w:r>
            <w:proofErr w:type="gramStart"/>
            <w:r w:rsidRPr="004E7473">
              <w:rPr>
                <w:sz w:val="24"/>
                <w:szCs w:val="24"/>
              </w:rPr>
              <w:t xml:space="preserve"> А</w:t>
            </w:r>
            <w:proofErr w:type="gramEnd"/>
            <w:r w:rsidRPr="004E7473">
              <w:rPr>
                <w:sz w:val="24"/>
                <w:szCs w:val="24"/>
              </w:rPr>
              <w:t xml:space="preserve"> № 1-1а</w:t>
            </w:r>
            <w:r w:rsidRPr="004E7473">
              <w:rPr>
                <w:sz w:val="24"/>
                <w:szCs w:val="24"/>
              </w:rPr>
              <w:br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Оперативное управление</w:t>
            </w:r>
          </w:p>
        </w:tc>
      </w:tr>
      <w:tr w:rsidR="004F35F1" w:rsidRPr="004E7473" w:rsidTr="00430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Кабинет истории:</w:t>
            </w:r>
            <w:r w:rsidRPr="004E7473">
              <w:rPr>
                <w:sz w:val="24"/>
                <w:szCs w:val="24"/>
              </w:rPr>
              <w:t xml:space="preserve"> Интерактивная доска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мультимедийный проектор – 1шт.,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персональный компьютер – 1 шт., 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шкаф – 1шт.,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стол преподавательский – 1шт.,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стол ученический – 15 шт., стул ученический – 30 шт., стул преподавательский – 1шт.,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доска информационная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доска меловая – 1 шт., учебники и учебные пособия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Ростовская область, г. Ростов-на-Дону, ул. </w:t>
            </w:r>
            <w:proofErr w:type="spellStart"/>
            <w:r w:rsidRPr="004E7473">
              <w:rPr>
                <w:sz w:val="24"/>
                <w:szCs w:val="24"/>
              </w:rPr>
              <w:t>Мадояна</w:t>
            </w:r>
            <w:proofErr w:type="spellEnd"/>
            <w:r w:rsidRPr="004E7473">
              <w:rPr>
                <w:sz w:val="24"/>
                <w:szCs w:val="24"/>
              </w:rPr>
              <w:t xml:space="preserve"> 205 б, литер</w:t>
            </w:r>
            <w:proofErr w:type="gramStart"/>
            <w:r w:rsidRPr="004E7473">
              <w:rPr>
                <w:sz w:val="24"/>
                <w:szCs w:val="24"/>
              </w:rPr>
              <w:t xml:space="preserve"> А</w:t>
            </w:r>
            <w:proofErr w:type="gramEnd"/>
            <w:r w:rsidRPr="004E7473">
              <w:rPr>
                <w:sz w:val="24"/>
                <w:szCs w:val="24"/>
              </w:rPr>
              <w:t xml:space="preserve"> № 4а-5-6</w:t>
            </w:r>
            <w:r w:rsidRPr="004E7473">
              <w:rPr>
                <w:sz w:val="24"/>
                <w:szCs w:val="24"/>
              </w:rPr>
              <w:br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Оперативное управление</w:t>
            </w:r>
          </w:p>
        </w:tc>
      </w:tr>
      <w:tr w:rsidR="004F35F1" w:rsidRPr="004E7473" w:rsidTr="00430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Спортивный зал</w:t>
            </w:r>
            <w:r w:rsidRPr="004E7473">
              <w:rPr>
                <w:sz w:val="24"/>
                <w:szCs w:val="24"/>
              </w:rPr>
              <w:t xml:space="preserve">: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Баскетбольные кольца-2 шт.,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волейбольная сетка – 1 шт., мини ворота для  футбола – 2 шт.,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proofErr w:type="gramStart"/>
            <w:r w:rsidRPr="004E7473">
              <w:rPr>
                <w:sz w:val="24"/>
                <w:szCs w:val="24"/>
              </w:rPr>
              <w:t>мячи (волейбольные – 15 шт., баскетбольные – 12 шт., футбольные – 15 шт.), скакалки – 10шт.,</w:t>
            </w:r>
            <w:proofErr w:type="gramEnd"/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тренажёр силовой – 1 шт., тренажёр «Дома</w:t>
            </w:r>
            <w:r w:rsidRPr="004E7473">
              <w:rPr>
                <w:sz w:val="24"/>
                <w:szCs w:val="24"/>
              </w:rPr>
              <w:t>ш</w:t>
            </w:r>
            <w:r w:rsidRPr="004E7473">
              <w:rPr>
                <w:sz w:val="24"/>
                <w:szCs w:val="24"/>
              </w:rPr>
              <w:lastRenderedPageBreak/>
              <w:t xml:space="preserve">ний стадион» – 1шт.,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бревно – 1шт.,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козел спортивный – 1 шт., штанга 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конь гимн.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мостик гимнастический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подвесная перекладина – 7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тренажёр «Сделай тело»  – 1шт.,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мат гимнастический  – 2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E7473">
              <w:rPr>
                <w:sz w:val="24"/>
                <w:szCs w:val="24"/>
              </w:rPr>
              <w:t>вибромассажор</w:t>
            </w:r>
            <w:proofErr w:type="spellEnd"/>
            <w:r w:rsidRPr="004E7473">
              <w:rPr>
                <w:sz w:val="24"/>
                <w:szCs w:val="24"/>
              </w:rPr>
              <w:t xml:space="preserve"> </w:t>
            </w:r>
            <w:proofErr w:type="spellStart"/>
            <w:r w:rsidRPr="004E7473">
              <w:rPr>
                <w:sz w:val="24"/>
                <w:szCs w:val="24"/>
              </w:rPr>
              <w:t>Бьюти</w:t>
            </w:r>
            <w:proofErr w:type="spellEnd"/>
            <w:r w:rsidRPr="004E7473">
              <w:rPr>
                <w:sz w:val="24"/>
                <w:szCs w:val="24"/>
              </w:rPr>
              <w:t xml:space="preserve"> – 1 шт.,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бадминтон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система брусьев – 1 шт., ракетки  – 2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стол для игры в настольный теннис – 1 шт.,  шахматы – 2шт.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lastRenderedPageBreak/>
              <w:t xml:space="preserve">Ростовская область, г. Ростов-на-Дону, ул. </w:t>
            </w:r>
            <w:proofErr w:type="spellStart"/>
            <w:r w:rsidRPr="004E7473">
              <w:rPr>
                <w:sz w:val="24"/>
                <w:szCs w:val="24"/>
              </w:rPr>
              <w:t>Мадояна</w:t>
            </w:r>
            <w:proofErr w:type="spellEnd"/>
            <w:r w:rsidRPr="004E7473">
              <w:rPr>
                <w:sz w:val="24"/>
                <w:szCs w:val="24"/>
              </w:rPr>
              <w:t xml:space="preserve"> 205 б, литер</w:t>
            </w:r>
            <w:proofErr w:type="gramStart"/>
            <w:r w:rsidRPr="004E7473">
              <w:rPr>
                <w:sz w:val="24"/>
                <w:szCs w:val="24"/>
              </w:rPr>
              <w:t xml:space="preserve"> А</w:t>
            </w:r>
            <w:proofErr w:type="gramEnd"/>
            <w:r w:rsidRPr="004E7473">
              <w:rPr>
                <w:sz w:val="24"/>
                <w:szCs w:val="24"/>
              </w:rPr>
              <w:t xml:space="preserve"> № 27</w:t>
            </w:r>
            <w:r w:rsidRPr="004E7473">
              <w:rPr>
                <w:sz w:val="24"/>
                <w:szCs w:val="24"/>
              </w:rPr>
              <w:br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Оперативное управление</w:t>
            </w:r>
          </w:p>
        </w:tc>
      </w:tr>
      <w:tr w:rsidR="004F35F1" w:rsidRPr="004E7473" w:rsidTr="00430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Открытый мини стадион</w:t>
            </w:r>
            <w:r w:rsidRPr="004E7473">
              <w:rPr>
                <w:sz w:val="24"/>
                <w:szCs w:val="24"/>
              </w:rPr>
              <w:t>: футбольные вор</w:t>
            </w:r>
            <w:r w:rsidRPr="004E7473">
              <w:rPr>
                <w:sz w:val="24"/>
                <w:szCs w:val="24"/>
              </w:rPr>
              <w:t>о</w:t>
            </w:r>
            <w:r w:rsidRPr="004E7473">
              <w:rPr>
                <w:sz w:val="24"/>
                <w:szCs w:val="24"/>
              </w:rPr>
              <w:t xml:space="preserve">та – 2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турник – 1шт.,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бревно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брусья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лиана большая фигурная – 1 шт., а также эл</w:t>
            </w:r>
            <w:r w:rsidRPr="004E7473">
              <w:rPr>
                <w:sz w:val="24"/>
                <w:szCs w:val="24"/>
              </w:rPr>
              <w:t>е</w:t>
            </w:r>
            <w:r w:rsidRPr="004E7473">
              <w:rPr>
                <w:sz w:val="24"/>
                <w:szCs w:val="24"/>
              </w:rPr>
              <w:t>менты полосы препятствий.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Ростовская область, г. Ростов-на-Дону, ул. </w:t>
            </w:r>
            <w:proofErr w:type="spellStart"/>
            <w:r w:rsidRPr="004E7473">
              <w:rPr>
                <w:sz w:val="24"/>
                <w:szCs w:val="24"/>
              </w:rPr>
              <w:t>Мадояна</w:t>
            </w:r>
            <w:proofErr w:type="spellEnd"/>
            <w:r w:rsidRPr="004E7473">
              <w:rPr>
                <w:sz w:val="24"/>
                <w:szCs w:val="24"/>
              </w:rPr>
              <w:t xml:space="preserve"> 205 б,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Постоянное (бессрочное) пользование</w:t>
            </w:r>
          </w:p>
        </w:tc>
      </w:tr>
      <w:tr w:rsidR="004F35F1" w:rsidRPr="004E7473" w:rsidTr="00430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Кабинет ОБЖ, БЖД, охраны труда:</w:t>
            </w:r>
            <w:r w:rsidRPr="004E7473">
              <w:rPr>
                <w:sz w:val="24"/>
                <w:szCs w:val="24"/>
              </w:rPr>
              <w:t xml:space="preserve"> инте</w:t>
            </w:r>
            <w:r w:rsidRPr="004E7473">
              <w:rPr>
                <w:sz w:val="24"/>
                <w:szCs w:val="24"/>
              </w:rPr>
              <w:t>р</w:t>
            </w:r>
            <w:r w:rsidRPr="004E7473">
              <w:rPr>
                <w:sz w:val="24"/>
                <w:szCs w:val="24"/>
              </w:rPr>
              <w:t xml:space="preserve">активная доска – 1шт.,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шкаф – 1шт.,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стол преподавательский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стол ученический – 15 шт., стул ученический – 30 шт., стул преподавательский – 1шт.,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доска информационная  – 1шт.,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доска меловая – 1шт., учебники и учебные п</w:t>
            </w:r>
            <w:r w:rsidRPr="004E7473">
              <w:rPr>
                <w:sz w:val="24"/>
                <w:szCs w:val="24"/>
              </w:rPr>
              <w:t>о</w:t>
            </w:r>
            <w:r w:rsidRPr="004E7473">
              <w:rPr>
                <w:sz w:val="24"/>
                <w:szCs w:val="24"/>
              </w:rPr>
              <w:t xml:space="preserve">собия,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Стрелковый тренажерный комплекс «Боец – 2.2.2» – 2АК – 1 шт.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Ростовская область, г. Ростов-на-Дону, ул. </w:t>
            </w:r>
            <w:proofErr w:type="spellStart"/>
            <w:r w:rsidRPr="004E7473">
              <w:rPr>
                <w:sz w:val="24"/>
                <w:szCs w:val="24"/>
              </w:rPr>
              <w:t>Мадояна</w:t>
            </w:r>
            <w:proofErr w:type="spellEnd"/>
            <w:r w:rsidRPr="004E7473">
              <w:rPr>
                <w:sz w:val="24"/>
                <w:szCs w:val="24"/>
              </w:rPr>
              <w:t xml:space="preserve"> 205 б, литер</w:t>
            </w:r>
            <w:proofErr w:type="gramStart"/>
            <w:r w:rsidRPr="004E7473">
              <w:rPr>
                <w:sz w:val="24"/>
                <w:szCs w:val="24"/>
              </w:rPr>
              <w:t xml:space="preserve"> А</w:t>
            </w:r>
            <w:proofErr w:type="gramEnd"/>
            <w:r w:rsidRPr="004E7473"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Оперативное управление</w:t>
            </w:r>
          </w:p>
        </w:tc>
      </w:tr>
      <w:tr w:rsidR="004F35F1" w:rsidRPr="004E7473" w:rsidTr="00430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Кабинет – информатики и вычислительной  техники</w:t>
            </w:r>
            <w:r w:rsidRPr="004E7473">
              <w:rPr>
                <w:sz w:val="24"/>
                <w:szCs w:val="24"/>
              </w:rPr>
              <w:t xml:space="preserve">: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Рабочее место преподавателя: персональный компьютер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компьютерный стол– 1 шт.,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аудиоколонки – 1 пара</w:t>
            </w:r>
            <w:proofErr w:type="gramStart"/>
            <w:r w:rsidRPr="004E7473">
              <w:rPr>
                <w:sz w:val="24"/>
                <w:szCs w:val="24"/>
              </w:rPr>
              <w:t xml:space="preserve">., </w:t>
            </w:r>
            <w:proofErr w:type="gramEnd"/>
            <w:r w:rsidRPr="004E7473">
              <w:rPr>
                <w:sz w:val="24"/>
                <w:szCs w:val="24"/>
              </w:rPr>
              <w:t>источник бесперебо</w:t>
            </w:r>
            <w:r w:rsidRPr="004E7473">
              <w:rPr>
                <w:sz w:val="24"/>
                <w:szCs w:val="24"/>
              </w:rPr>
              <w:t>й</w:t>
            </w:r>
            <w:r w:rsidRPr="004E7473">
              <w:rPr>
                <w:sz w:val="24"/>
                <w:szCs w:val="24"/>
              </w:rPr>
              <w:t xml:space="preserve">ного питания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проектор – 1шт,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доска интерактивная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ученическая доска (мел, магнит) – 1 шт.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Рабочее место </w:t>
            </w:r>
            <w:proofErr w:type="gramStart"/>
            <w:r w:rsidRPr="004E7473">
              <w:rPr>
                <w:sz w:val="24"/>
                <w:szCs w:val="24"/>
              </w:rPr>
              <w:t>обучающегося</w:t>
            </w:r>
            <w:proofErr w:type="gramEnd"/>
            <w:r w:rsidRPr="004E7473">
              <w:rPr>
                <w:sz w:val="24"/>
                <w:szCs w:val="24"/>
              </w:rPr>
              <w:t xml:space="preserve">  – 13 мест: ко</w:t>
            </w:r>
            <w:r w:rsidRPr="004E7473">
              <w:rPr>
                <w:sz w:val="24"/>
                <w:szCs w:val="24"/>
              </w:rPr>
              <w:t>м</w:t>
            </w:r>
            <w:r w:rsidRPr="004E7473">
              <w:rPr>
                <w:sz w:val="24"/>
                <w:szCs w:val="24"/>
              </w:rPr>
              <w:t xml:space="preserve">пьютерный стол – 13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стул – 30 шт., персональный компьютер  – 13 шт.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Подключение к Интернету: </w:t>
            </w:r>
            <w:proofErr w:type="spellStart"/>
            <w:r w:rsidRPr="004E7473">
              <w:rPr>
                <w:sz w:val="24"/>
                <w:szCs w:val="24"/>
              </w:rPr>
              <w:t>Wi</w:t>
            </w:r>
            <w:proofErr w:type="spellEnd"/>
            <w:r w:rsidRPr="004E7473">
              <w:rPr>
                <w:sz w:val="24"/>
                <w:szCs w:val="24"/>
              </w:rPr>
              <w:t>–</w:t>
            </w:r>
            <w:proofErr w:type="spellStart"/>
            <w:r w:rsidRPr="004E7473">
              <w:rPr>
                <w:sz w:val="24"/>
                <w:szCs w:val="24"/>
              </w:rPr>
              <w:t>Fi</w:t>
            </w:r>
            <w:proofErr w:type="spellEnd"/>
            <w:r w:rsidRPr="004E7473">
              <w:rPr>
                <w:sz w:val="24"/>
                <w:szCs w:val="24"/>
              </w:rPr>
              <w:t xml:space="preserve"> </w:t>
            </w:r>
          </w:p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Список программ кабинета информатики – 1 </w:t>
            </w:r>
            <w:r w:rsidRPr="004E7473">
              <w:rPr>
                <w:sz w:val="24"/>
                <w:szCs w:val="24"/>
              </w:rPr>
              <w:lastRenderedPageBreak/>
              <w:t>шт.,</w:t>
            </w:r>
          </w:p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Плакаты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lastRenderedPageBreak/>
              <w:t xml:space="preserve">Ростовская область, г. Ростов-на-Дону, ул. </w:t>
            </w:r>
            <w:proofErr w:type="spellStart"/>
            <w:r w:rsidRPr="004E7473">
              <w:rPr>
                <w:sz w:val="24"/>
                <w:szCs w:val="24"/>
              </w:rPr>
              <w:t>Мадояна</w:t>
            </w:r>
            <w:proofErr w:type="spellEnd"/>
            <w:r w:rsidRPr="004E7473">
              <w:rPr>
                <w:sz w:val="24"/>
                <w:szCs w:val="24"/>
              </w:rPr>
              <w:t xml:space="preserve"> 205 б, литер</w:t>
            </w:r>
            <w:proofErr w:type="gramStart"/>
            <w:r w:rsidRPr="004E7473">
              <w:rPr>
                <w:sz w:val="24"/>
                <w:szCs w:val="24"/>
              </w:rPr>
              <w:t xml:space="preserve"> А</w:t>
            </w:r>
            <w:proofErr w:type="gramEnd"/>
            <w:r w:rsidRPr="004E7473">
              <w:rPr>
                <w:sz w:val="24"/>
                <w:szCs w:val="24"/>
              </w:rPr>
              <w:t xml:space="preserve"> № 4-5-6а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Оперативное управление</w:t>
            </w:r>
          </w:p>
        </w:tc>
      </w:tr>
      <w:tr w:rsidR="004F35F1" w:rsidRPr="004E7473" w:rsidTr="00430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b/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 xml:space="preserve">Кабинет общеобразовательных дисциплин: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персональный компьютер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шкаф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стол ученический – 13 шт., стол преподав</w:t>
            </w:r>
            <w:r w:rsidRPr="004E7473">
              <w:rPr>
                <w:sz w:val="24"/>
                <w:szCs w:val="24"/>
              </w:rPr>
              <w:t>а</w:t>
            </w:r>
            <w:r w:rsidRPr="004E7473">
              <w:rPr>
                <w:sz w:val="24"/>
                <w:szCs w:val="24"/>
              </w:rPr>
              <w:t xml:space="preserve">тельский + тумба – 1шт., 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стул ученический – 26 шт., стул преподав</w:t>
            </w:r>
            <w:r w:rsidRPr="004E7473">
              <w:rPr>
                <w:sz w:val="24"/>
                <w:szCs w:val="24"/>
              </w:rPr>
              <w:t>а</w:t>
            </w:r>
            <w:r w:rsidRPr="004E7473">
              <w:rPr>
                <w:sz w:val="24"/>
                <w:szCs w:val="24"/>
              </w:rPr>
              <w:t>тельский  – 1 шт., доска информационная – 1 шт.</w:t>
            </w:r>
            <w:proofErr w:type="gramStart"/>
            <w:r w:rsidRPr="004E7473">
              <w:rPr>
                <w:sz w:val="24"/>
                <w:szCs w:val="24"/>
              </w:rPr>
              <w:t xml:space="preserve"> ,</w:t>
            </w:r>
            <w:proofErr w:type="gramEnd"/>
            <w:r w:rsidRPr="004E7473">
              <w:rPr>
                <w:sz w:val="24"/>
                <w:szCs w:val="24"/>
              </w:rPr>
              <w:t xml:space="preserve"> доска меловая – 1 шт., учебники и уче</w:t>
            </w:r>
            <w:r w:rsidRPr="004E7473">
              <w:rPr>
                <w:sz w:val="24"/>
                <w:szCs w:val="24"/>
              </w:rPr>
              <w:t>б</w:t>
            </w:r>
            <w:r w:rsidRPr="004E7473">
              <w:rPr>
                <w:sz w:val="24"/>
                <w:szCs w:val="24"/>
              </w:rPr>
              <w:t>ные пособия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Ростовская область, г. Ростов-на-Дону, ул. </w:t>
            </w:r>
            <w:proofErr w:type="spellStart"/>
            <w:r w:rsidRPr="004E7473">
              <w:rPr>
                <w:sz w:val="24"/>
                <w:szCs w:val="24"/>
              </w:rPr>
              <w:t>Мадояна</w:t>
            </w:r>
            <w:proofErr w:type="spellEnd"/>
            <w:r w:rsidRPr="004E7473">
              <w:rPr>
                <w:sz w:val="24"/>
                <w:szCs w:val="24"/>
              </w:rPr>
              <w:t xml:space="preserve"> 205 б, литер</w:t>
            </w:r>
            <w:proofErr w:type="gramStart"/>
            <w:r w:rsidRPr="004E7473">
              <w:rPr>
                <w:sz w:val="24"/>
                <w:szCs w:val="24"/>
              </w:rPr>
              <w:t xml:space="preserve"> А</w:t>
            </w:r>
            <w:proofErr w:type="gramEnd"/>
            <w:r w:rsidRPr="004E7473">
              <w:rPr>
                <w:sz w:val="24"/>
                <w:szCs w:val="24"/>
              </w:rPr>
              <w:t xml:space="preserve"> № 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Оперативное управление</w:t>
            </w:r>
          </w:p>
        </w:tc>
      </w:tr>
      <w:tr w:rsidR="004F35F1" w:rsidRPr="004E7473" w:rsidTr="00182386">
        <w:trPr>
          <w:trHeight w:val="3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182386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1</w:t>
            </w:r>
            <w:r w:rsidR="00182386">
              <w:rPr>
                <w:sz w:val="24"/>
                <w:szCs w:val="24"/>
              </w:rPr>
              <w:t>0</w:t>
            </w:r>
            <w:r w:rsidRPr="004E7473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Кабинет химии и биологии, экологии и  экологических основ природопользования:</w:t>
            </w:r>
            <w:r w:rsidRPr="004E7473">
              <w:rPr>
                <w:sz w:val="24"/>
                <w:szCs w:val="24"/>
              </w:rPr>
              <w:t xml:space="preserve"> Доска интерактивная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персональный компьютер – 3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проектор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шкаф вытяжной – 1 шт., стол демонстрацио</w:t>
            </w:r>
            <w:r w:rsidRPr="004E7473">
              <w:rPr>
                <w:sz w:val="24"/>
                <w:szCs w:val="24"/>
              </w:rPr>
              <w:t>н</w:t>
            </w:r>
            <w:r w:rsidRPr="004E7473">
              <w:rPr>
                <w:sz w:val="24"/>
                <w:szCs w:val="24"/>
              </w:rPr>
              <w:t xml:space="preserve">ный –  2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шкаф открытый  –  1 шт., стол ученический  – 15 шт., стол компьютерный – 5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стул ученический – 30 шт., стул преподав</w:t>
            </w:r>
            <w:r w:rsidRPr="004E7473">
              <w:rPr>
                <w:sz w:val="24"/>
                <w:szCs w:val="24"/>
              </w:rPr>
              <w:t>а</w:t>
            </w:r>
            <w:r w:rsidRPr="004E7473">
              <w:rPr>
                <w:sz w:val="24"/>
                <w:szCs w:val="24"/>
              </w:rPr>
              <w:t xml:space="preserve">тельский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доска информационная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доска меловая –  1 шт.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Ростовская область, г. Ростов-на-Дону, ул. </w:t>
            </w:r>
            <w:proofErr w:type="spellStart"/>
            <w:r w:rsidRPr="004E7473">
              <w:rPr>
                <w:sz w:val="24"/>
                <w:szCs w:val="24"/>
              </w:rPr>
              <w:t>Мадояна</w:t>
            </w:r>
            <w:proofErr w:type="spellEnd"/>
            <w:r w:rsidRPr="004E7473">
              <w:rPr>
                <w:sz w:val="24"/>
                <w:szCs w:val="24"/>
              </w:rPr>
              <w:t xml:space="preserve"> 205 б, литер</w:t>
            </w:r>
            <w:proofErr w:type="gramStart"/>
            <w:r w:rsidRPr="004E7473">
              <w:rPr>
                <w:sz w:val="24"/>
                <w:szCs w:val="24"/>
              </w:rPr>
              <w:t xml:space="preserve"> А</w:t>
            </w:r>
            <w:proofErr w:type="gramEnd"/>
            <w:r w:rsidRPr="004E7473">
              <w:rPr>
                <w:sz w:val="24"/>
                <w:szCs w:val="24"/>
              </w:rPr>
              <w:t xml:space="preserve"> № 1-2</w:t>
            </w:r>
          </w:p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Оперативное управление</w:t>
            </w:r>
          </w:p>
        </w:tc>
      </w:tr>
      <w:tr w:rsidR="004F35F1" w:rsidRPr="004E7473" w:rsidTr="00430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182386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1</w:t>
            </w:r>
            <w:r w:rsidR="00182386">
              <w:rPr>
                <w:sz w:val="24"/>
                <w:szCs w:val="24"/>
              </w:rPr>
              <w:t>1</w:t>
            </w:r>
            <w:r w:rsidRPr="004E7473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b/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 xml:space="preserve">Кабинет – лаборатория физики: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Интерактивная доска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мультимедийный проектор – 1шт.,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меловая доска – 1 шт.,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доска информационная – 1 шт.,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стенд «Охрана труда» - 1 шт.,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плакаты – 7 шт.,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источник бесперебойного питания – 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МФУ – 1 шт.,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персональный компьютер – 11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аудиоколонки – 1 пара</w:t>
            </w:r>
            <w:proofErr w:type="gramStart"/>
            <w:r w:rsidRPr="004E7473">
              <w:rPr>
                <w:sz w:val="24"/>
                <w:szCs w:val="24"/>
              </w:rPr>
              <w:t>.,</w:t>
            </w:r>
            <w:proofErr w:type="gramEnd"/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шкаф – 1шт.,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стол демонстрационный – 2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стол ученический – 19 шт., стул ученический – 31 шт., стол компьютерный – 7шт.,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стул преподавательский – 2 шт., </w:t>
            </w:r>
          </w:p>
          <w:p w:rsidR="004F35F1" w:rsidRPr="004E7473" w:rsidRDefault="004F35F1" w:rsidP="004E74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 xml:space="preserve">Ростовская область, г. Ростов-на-Дону, ул. </w:t>
            </w:r>
            <w:proofErr w:type="spellStart"/>
            <w:r w:rsidRPr="004E7473">
              <w:rPr>
                <w:sz w:val="24"/>
                <w:szCs w:val="24"/>
              </w:rPr>
              <w:t>Мадояна</w:t>
            </w:r>
            <w:proofErr w:type="spellEnd"/>
            <w:r w:rsidRPr="004E7473">
              <w:rPr>
                <w:sz w:val="24"/>
                <w:szCs w:val="24"/>
              </w:rPr>
              <w:t xml:space="preserve"> 205 б, литер</w:t>
            </w:r>
            <w:proofErr w:type="gramStart"/>
            <w:r w:rsidRPr="004E7473">
              <w:rPr>
                <w:sz w:val="24"/>
                <w:szCs w:val="24"/>
              </w:rPr>
              <w:t xml:space="preserve"> А</w:t>
            </w:r>
            <w:proofErr w:type="gramEnd"/>
            <w:r w:rsidRPr="004E7473">
              <w:rPr>
                <w:sz w:val="24"/>
                <w:szCs w:val="24"/>
              </w:rPr>
              <w:t xml:space="preserve"> № 6б-7-8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5F1" w:rsidRPr="004E7473" w:rsidRDefault="004F35F1" w:rsidP="004E7473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Оперативное управление</w:t>
            </w:r>
          </w:p>
        </w:tc>
      </w:tr>
    </w:tbl>
    <w:p w:rsidR="003C500A" w:rsidRDefault="003C500A" w:rsidP="003C500A">
      <w:pPr>
        <w:spacing w:after="160" w:line="256" w:lineRule="auto"/>
        <w:ind w:right="0" w:firstLine="0"/>
        <w:jc w:val="left"/>
        <w:rPr>
          <w:sz w:val="24"/>
          <w:szCs w:val="24"/>
        </w:rPr>
      </w:pPr>
    </w:p>
    <w:p w:rsidR="00A472CE" w:rsidRDefault="00A472CE" w:rsidP="003C500A">
      <w:pPr>
        <w:shd w:val="clear" w:color="auto" w:fill="FFFFFF"/>
        <w:spacing w:line="240" w:lineRule="auto"/>
        <w:jc w:val="center"/>
        <w:rPr>
          <w:b/>
          <w:i/>
          <w:sz w:val="24"/>
          <w:szCs w:val="24"/>
        </w:rPr>
      </w:pPr>
    </w:p>
    <w:p w:rsidR="00A472CE" w:rsidRDefault="00A472CE" w:rsidP="003C500A">
      <w:pPr>
        <w:shd w:val="clear" w:color="auto" w:fill="FFFFFF"/>
        <w:spacing w:line="240" w:lineRule="auto"/>
        <w:jc w:val="center"/>
        <w:rPr>
          <w:b/>
          <w:i/>
          <w:sz w:val="24"/>
          <w:szCs w:val="24"/>
        </w:rPr>
      </w:pPr>
    </w:p>
    <w:p w:rsidR="00A472CE" w:rsidRDefault="00A472CE" w:rsidP="003C500A">
      <w:pPr>
        <w:shd w:val="clear" w:color="auto" w:fill="FFFFFF"/>
        <w:spacing w:line="240" w:lineRule="auto"/>
        <w:jc w:val="center"/>
        <w:rPr>
          <w:b/>
          <w:i/>
          <w:sz w:val="24"/>
          <w:szCs w:val="24"/>
        </w:rPr>
      </w:pPr>
    </w:p>
    <w:p w:rsidR="00A472CE" w:rsidRDefault="00A472CE" w:rsidP="003C500A">
      <w:pPr>
        <w:shd w:val="clear" w:color="auto" w:fill="FFFFFF"/>
        <w:spacing w:line="240" w:lineRule="auto"/>
        <w:jc w:val="center"/>
        <w:rPr>
          <w:b/>
          <w:i/>
          <w:sz w:val="24"/>
          <w:szCs w:val="24"/>
        </w:rPr>
      </w:pPr>
    </w:p>
    <w:p w:rsidR="003C500A" w:rsidRDefault="003C500A" w:rsidP="003C500A">
      <w:pPr>
        <w:shd w:val="clear" w:color="auto" w:fill="FFFFFF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Перечень оборудования по профессиям и специальностям</w:t>
      </w:r>
    </w:p>
    <w:p w:rsidR="003C500A" w:rsidRDefault="003C500A" w:rsidP="003C500A">
      <w:pPr>
        <w:shd w:val="clear" w:color="auto" w:fill="FFFFFF"/>
        <w:spacing w:line="240" w:lineRule="auto"/>
        <w:jc w:val="center"/>
        <w:rPr>
          <w:b/>
          <w:i/>
          <w:sz w:val="24"/>
          <w:szCs w:val="24"/>
        </w:rPr>
      </w:pPr>
    </w:p>
    <w:p w:rsidR="003C500A" w:rsidRDefault="00430CD1" w:rsidP="00430CD1">
      <w:pPr>
        <w:shd w:val="clear" w:color="auto" w:fill="FFFFFF"/>
        <w:spacing w:line="240" w:lineRule="auto"/>
        <w:ind w:left="1080" w:firstLine="0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Таблица 19. </w:t>
      </w:r>
      <w:r w:rsidR="003C500A" w:rsidRPr="00430CD1">
        <w:rPr>
          <w:sz w:val="24"/>
          <w:szCs w:val="24"/>
        </w:rPr>
        <w:t>ППССЗ «Техническая эксплуатация и обслуживания электрического и электромеханического оборудования (по отраслям)»;</w:t>
      </w:r>
      <w:r>
        <w:rPr>
          <w:sz w:val="24"/>
          <w:szCs w:val="24"/>
        </w:rPr>
        <w:t xml:space="preserve"> </w:t>
      </w:r>
      <w:r w:rsidR="003C500A">
        <w:rPr>
          <w:sz w:val="24"/>
          <w:szCs w:val="24"/>
        </w:rPr>
        <w:t>ППКРС «Радиомеханик»</w:t>
      </w:r>
    </w:p>
    <w:tbl>
      <w:tblPr>
        <w:tblW w:w="9495" w:type="dxa"/>
        <w:jc w:val="center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794"/>
        <w:gridCol w:w="1134"/>
      </w:tblGrid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53" w:right="82" w:firstLine="48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438B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8438B9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right="24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pacing w:val="-2"/>
                <w:sz w:val="24"/>
                <w:szCs w:val="24"/>
                <w:lang w:eastAsia="en-US"/>
              </w:rPr>
              <w:t>Кол-во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pacing w:val="-1"/>
                <w:sz w:val="24"/>
                <w:szCs w:val="24"/>
                <w:lang w:eastAsia="en-US"/>
              </w:rPr>
              <w:t>Рабочее место радиомонтажника РМР-6 (комплектация 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8438B9">
              <w:rPr>
                <w:sz w:val="24"/>
                <w:szCs w:val="24"/>
                <w:lang w:eastAsia="en-US"/>
              </w:rPr>
              <w:t>Мегаомметр</w:t>
            </w:r>
            <w:proofErr w:type="spellEnd"/>
            <w:r w:rsidRPr="008438B9">
              <w:rPr>
                <w:sz w:val="24"/>
                <w:szCs w:val="24"/>
                <w:lang w:eastAsia="en-US"/>
              </w:rPr>
              <w:t xml:space="preserve"> 1851</w:t>
            </w:r>
            <w:r w:rsidRPr="008438B9">
              <w:rPr>
                <w:sz w:val="24"/>
                <w:szCs w:val="24"/>
                <w:lang w:val="en-US" w:eastAsia="en-US"/>
              </w:rPr>
              <w:t>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Вольтметр универсальный </w:t>
            </w:r>
            <w:r w:rsidRPr="008438B9">
              <w:rPr>
                <w:sz w:val="24"/>
                <w:szCs w:val="24"/>
                <w:lang w:val="en-US" w:eastAsia="en-US"/>
              </w:rPr>
              <w:t>GDM</w:t>
            </w:r>
            <w:r w:rsidRPr="008438B9">
              <w:rPr>
                <w:sz w:val="24"/>
                <w:szCs w:val="24"/>
                <w:lang w:eastAsia="en-US"/>
              </w:rPr>
              <w:t xml:space="preserve">8245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Стиральная машина </w:t>
            </w:r>
            <w:r w:rsidRPr="008438B9">
              <w:rPr>
                <w:sz w:val="24"/>
                <w:szCs w:val="24"/>
                <w:lang w:val="en-US" w:eastAsia="en-US"/>
              </w:rPr>
              <w:t xml:space="preserve">ZANUSSIZWN </w:t>
            </w:r>
            <w:r w:rsidRPr="008438B9">
              <w:rPr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Стиральная машина </w:t>
            </w:r>
            <w:r w:rsidRPr="008438B9">
              <w:rPr>
                <w:sz w:val="24"/>
                <w:szCs w:val="24"/>
                <w:lang w:val="en-US" w:eastAsia="en-US"/>
              </w:rPr>
              <w:t>ARISTONAVTL</w:t>
            </w:r>
            <w:r w:rsidRPr="008438B9">
              <w:rPr>
                <w:sz w:val="24"/>
                <w:szCs w:val="24"/>
                <w:lang w:eastAsia="en-US"/>
              </w:rPr>
              <w:t xml:space="preserve"> 83 </w:t>
            </w:r>
            <w:r w:rsidRPr="008438B9">
              <w:rPr>
                <w:sz w:val="24"/>
                <w:szCs w:val="24"/>
                <w:lang w:val="en-US" w:eastAsia="en-US"/>
              </w:rPr>
              <w:t>EU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Стиральная машина с фронтальной загрузкой </w:t>
            </w:r>
            <w:r w:rsidRPr="008438B9">
              <w:rPr>
                <w:sz w:val="24"/>
                <w:szCs w:val="24"/>
                <w:lang w:val="en-US" w:eastAsia="en-US"/>
              </w:rPr>
              <w:t>INDESITWIU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right="509" w:firstLine="5"/>
              <w:rPr>
                <w:sz w:val="24"/>
                <w:szCs w:val="24"/>
                <w:lang w:eastAsia="en-US"/>
              </w:rPr>
            </w:pPr>
            <w:r w:rsidRPr="008438B9">
              <w:rPr>
                <w:spacing w:val="-1"/>
                <w:sz w:val="24"/>
                <w:szCs w:val="24"/>
                <w:lang w:eastAsia="en-US"/>
              </w:rPr>
              <w:t xml:space="preserve">Стиральная машина с фронтальной загрузкой Вятка Катюша </w:t>
            </w:r>
            <w:r w:rsidRPr="008438B9">
              <w:rPr>
                <w:sz w:val="24"/>
                <w:szCs w:val="24"/>
                <w:lang w:eastAsia="en-US"/>
              </w:rPr>
              <w:t xml:space="preserve">В854 </w:t>
            </w:r>
            <w:r w:rsidRPr="008438B9">
              <w:rPr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pacing w:val="-2"/>
                <w:sz w:val="24"/>
                <w:szCs w:val="24"/>
                <w:lang w:eastAsia="en-US"/>
              </w:rPr>
              <w:t>Стиральная машина «Вятка-автомат Мария</w:t>
            </w:r>
            <w:proofErr w:type="gramStart"/>
            <w:r w:rsidRPr="008438B9">
              <w:rPr>
                <w:spacing w:val="-2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8438B9">
              <w:rPr>
                <w:spacing w:val="-2"/>
                <w:sz w:val="24"/>
                <w:szCs w:val="24"/>
                <w:lang w:eastAsia="en-US"/>
              </w:rPr>
              <w:t xml:space="preserve"> 1056»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Сушильная машина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pacing w:val="-1"/>
                <w:sz w:val="24"/>
                <w:szCs w:val="24"/>
                <w:lang w:eastAsia="en-US"/>
              </w:rPr>
              <w:t xml:space="preserve">Однокамерный холодильник </w:t>
            </w:r>
            <w:r w:rsidRPr="008438B9">
              <w:rPr>
                <w:spacing w:val="-1"/>
                <w:sz w:val="24"/>
                <w:szCs w:val="24"/>
                <w:lang w:val="en-US" w:eastAsia="en-US"/>
              </w:rPr>
              <w:t>DAEWOO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96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Однокамерный холодильник Стинол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96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Однокамерный холодильник Норд 451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96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Однокамерный холодильник Норд 404с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96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Двухкамерный холодильник Стинол 410с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96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Двухкамерный холодильник Норд ДХ 241-010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101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pacing w:val="-2"/>
                <w:sz w:val="24"/>
                <w:szCs w:val="24"/>
                <w:lang w:eastAsia="en-US"/>
              </w:rPr>
              <w:t xml:space="preserve">Холодильник без образования инея </w:t>
            </w:r>
            <w:r w:rsidRPr="008438B9">
              <w:rPr>
                <w:spacing w:val="-2"/>
                <w:sz w:val="24"/>
                <w:szCs w:val="24"/>
                <w:lang w:val="en-US" w:eastAsia="en-US"/>
              </w:rPr>
              <w:t>INDESIT</w:t>
            </w:r>
            <w:proofErr w:type="gramStart"/>
            <w:r w:rsidRPr="008438B9">
              <w:rPr>
                <w:spacing w:val="-2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8438B9">
              <w:rPr>
                <w:spacing w:val="-2"/>
                <w:sz w:val="24"/>
                <w:szCs w:val="24"/>
                <w:lang w:eastAsia="en-US"/>
              </w:rPr>
              <w:t xml:space="preserve"> 18</w:t>
            </w:r>
            <w:r w:rsidRPr="008438B9">
              <w:rPr>
                <w:spacing w:val="-2"/>
                <w:sz w:val="24"/>
                <w:szCs w:val="24"/>
                <w:lang w:val="en-US" w:eastAsia="en-US"/>
              </w:rPr>
              <w:t>NF</w:t>
            </w:r>
            <w:r w:rsidRPr="008438B9">
              <w:rPr>
                <w:spacing w:val="-2"/>
                <w:sz w:val="24"/>
                <w:szCs w:val="24"/>
                <w:lang w:eastAsia="en-US"/>
              </w:rPr>
              <w:t xml:space="preserve"> 1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101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pacing w:val="-2"/>
                <w:sz w:val="24"/>
                <w:szCs w:val="24"/>
                <w:lang w:eastAsia="en-US"/>
              </w:rPr>
              <w:t xml:space="preserve">Холодильник без образования инея </w:t>
            </w:r>
            <w:r w:rsidRPr="008438B9">
              <w:rPr>
                <w:spacing w:val="-2"/>
                <w:sz w:val="24"/>
                <w:szCs w:val="24"/>
                <w:lang w:val="en-US" w:eastAsia="en-US"/>
              </w:rPr>
              <w:t>INDESIT</w:t>
            </w:r>
            <w:proofErr w:type="gramStart"/>
            <w:r w:rsidRPr="008438B9">
              <w:rPr>
                <w:spacing w:val="-2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8438B9">
              <w:rPr>
                <w:spacing w:val="-2"/>
                <w:sz w:val="24"/>
                <w:szCs w:val="24"/>
                <w:lang w:eastAsia="en-US"/>
              </w:rPr>
              <w:t xml:space="preserve"> 16</w:t>
            </w:r>
            <w:r w:rsidRPr="008438B9">
              <w:rPr>
                <w:spacing w:val="-2"/>
                <w:sz w:val="24"/>
                <w:szCs w:val="24"/>
                <w:lang w:val="en-US" w:eastAsia="en-US"/>
              </w:rPr>
              <w:t>NF</w:t>
            </w:r>
            <w:r w:rsidRPr="008438B9">
              <w:rPr>
                <w:spacing w:val="-2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101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Морозильная камера </w:t>
            </w:r>
            <w:proofErr w:type="spellStart"/>
            <w:r w:rsidRPr="008438B9">
              <w:rPr>
                <w:sz w:val="24"/>
                <w:szCs w:val="24"/>
                <w:lang w:eastAsia="en-US"/>
              </w:rPr>
              <w:t>Свияга</w:t>
            </w:r>
            <w:proofErr w:type="spellEnd"/>
            <w:r w:rsidRPr="008438B9">
              <w:rPr>
                <w:sz w:val="24"/>
                <w:szCs w:val="24"/>
                <w:lang w:eastAsia="en-US"/>
              </w:rPr>
              <w:t xml:space="preserve"> 106с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101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Лебедка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82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5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pacing w:val="-3"/>
                <w:sz w:val="24"/>
                <w:szCs w:val="24"/>
                <w:lang w:eastAsia="en-US"/>
              </w:rPr>
              <w:t xml:space="preserve">Электрическая машинка для стрижки волос </w:t>
            </w:r>
            <w:proofErr w:type="spellStart"/>
            <w:r w:rsidRPr="008438B9">
              <w:rPr>
                <w:spacing w:val="-3"/>
                <w:sz w:val="24"/>
                <w:szCs w:val="24"/>
                <w:lang w:val="en-US" w:eastAsia="en-US"/>
              </w:rPr>
              <w:t>KIAJacob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6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82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Электробритва «Браун» 550 </w:t>
            </w:r>
            <w:r w:rsidRPr="008438B9">
              <w:rPr>
                <w:sz w:val="24"/>
                <w:szCs w:val="24"/>
                <w:lang w:val="en-US" w:eastAsia="en-US"/>
              </w:rPr>
              <w:t>BS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C500A" w:rsidRPr="008438B9" w:rsidTr="003C500A">
        <w:trPr>
          <w:trHeight w:val="24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86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Электропылесос </w:t>
            </w:r>
            <w:r w:rsidRPr="008438B9">
              <w:rPr>
                <w:sz w:val="24"/>
                <w:szCs w:val="24"/>
                <w:lang w:val="en-US" w:eastAsia="en-US"/>
              </w:rPr>
              <w:t>LGV</w:t>
            </w:r>
            <w:r w:rsidRPr="008438B9">
              <w:rPr>
                <w:sz w:val="24"/>
                <w:szCs w:val="24"/>
                <w:lang w:eastAsia="en-US"/>
              </w:rPr>
              <w:t>-</w:t>
            </w:r>
            <w:r w:rsidRPr="008438B9">
              <w:rPr>
                <w:sz w:val="24"/>
                <w:szCs w:val="24"/>
                <w:lang w:val="en-US" w:eastAsia="en-US"/>
              </w:rPr>
              <w:t>C</w:t>
            </w:r>
            <w:r w:rsidRPr="008438B9">
              <w:rPr>
                <w:sz w:val="24"/>
                <w:szCs w:val="24"/>
                <w:lang w:eastAsia="en-US"/>
              </w:rPr>
              <w:t xml:space="preserve"> 3645 </w:t>
            </w:r>
            <w:r w:rsidRPr="008438B9">
              <w:rPr>
                <w:sz w:val="24"/>
                <w:szCs w:val="24"/>
                <w:lang w:val="en-US" w:eastAsia="en-US"/>
              </w:rPr>
              <w:t>HTV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82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Электропылесос </w:t>
            </w:r>
            <w:r w:rsidRPr="008438B9">
              <w:rPr>
                <w:sz w:val="24"/>
                <w:szCs w:val="24"/>
                <w:lang w:val="en-US" w:eastAsia="en-US"/>
              </w:rPr>
              <w:t xml:space="preserve">SAMSUNG SC </w:t>
            </w:r>
            <w:r w:rsidRPr="008438B9">
              <w:rPr>
                <w:sz w:val="24"/>
                <w:szCs w:val="24"/>
                <w:lang w:eastAsia="en-US"/>
              </w:rPr>
              <w:t>4140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82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Электропылесос </w:t>
            </w:r>
            <w:r w:rsidRPr="008438B9">
              <w:rPr>
                <w:sz w:val="24"/>
                <w:szCs w:val="24"/>
                <w:lang w:val="en-US" w:eastAsia="en-US"/>
              </w:rPr>
              <w:t xml:space="preserve">SCARLETT </w:t>
            </w:r>
            <w:r w:rsidRPr="008438B9">
              <w:rPr>
                <w:sz w:val="24"/>
                <w:szCs w:val="24"/>
                <w:lang w:eastAsia="en-US"/>
              </w:rPr>
              <w:t>082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82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pacing w:val="-2"/>
                <w:sz w:val="24"/>
                <w:szCs w:val="24"/>
                <w:lang w:eastAsia="en-US"/>
              </w:rPr>
              <w:t xml:space="preserve">Пылесос с водяным фильтром </w:t>
            </w:r>
            <w:r w:rsidRPr="008438B9">
              <w:rPr>
                <w:spacing w:val="-2"/>
                <w:sz w:val="24"/>
                <w:szCs w:val="24"/>
                <w:lang w:val="en-US" w:eastAsia="en-US"/>
              </w:rPr>
              <w:t>BORKVC</w:t>
            </w:r>
            <w:r w:rsidRPr="008438B9">
              <w:rPr>
                <w:spacing w:val="-2"/>
                <w:sz w:val="24"/>
                <w:szCs w:val="24"/>
                <w:lang w:eastAsia="en-US"/>
              </w:rPr>
              <w:t xml:space="preserve"> 8718 </w:t>
            </w:r>
            <w:r w:rsidRPr="008438B9">
              <w:rPr>
                <w:spacing w:val="-2"/>
                <w:sz w:val="24"/>
                <w:szCs w:val="24"/>
                <w:lang w:val="en-US" w:eastAsia="en-US"/>
              </w:rPr>
              <w:t>SIZ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82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8438B9">
              <w:rPr>
                <w:sz w:val="24"/>
                <w:szCs w:val="24"/>
                <w:lang w:eastAsia="en-US"/>
              </w:rPr>
              <w:t>Воздухоувлажнитель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82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Оконный кондиционер </w:t>
            </w:r>
            <w:r w:rsidRPr="008438B9">
              <w:rPr>
                <w:sz w:val="24"/>
                <w:szCs w:val="24"/>
                <w:lang w:val="en-US" w:eastAsia="en-US"/>
              </w:rPr>
              <w:t>LG W07LC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86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Сплит-система </w:t>
            </w:r>
            <w:r w:rsidRPr="008438B9">
              <w:rPr>
                <w:sz w:val="24"/>
                <w:szCs w:val="24"/>
                <w:lang w:val="en-US" w:eastAsia="en-US"/>
              </w:rPr>
              <w:t>SAMSUNGSH</w:t>
            </w:r>
            <w:r w:rsidRPr="008438B9">
              <w:rPr>
                <w:sz w:val="24"/>
                <w:szCs w:val="24"/>
                <w:lang w:eastAsia="en-US"/>
              </w:rPr>
              <w:t xml:space="preserve">-09 </w:t>
            </w:r>
            <w:r w:rsidRPr="008438B9">
              <w:rPr>
                <w:sz w:val="24"/>
                <w:szCs w:val="24"/>
                <w:lang w:val="en-US" w:eastAsia="en-US"/>
              </w:rPr>
              <w:t>ZW</w:t>
            </w:r>
            <w:r w:rsidRPr="008438B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Кондиционер мобильный </w:t>
            </w:r>
            <w:proofErr w:type="spellStart"/>
            <w:r w:rsidRPr="008438B9">
              <w:rPr>
                <w:sz w:val="24"/>
                <w:szCs w:val="24"/>
                <w:lang w:val="en-US" w:eastAsia="en-US"/>
              </w:rPr>
              <w:t>DeLonghi</w:t>
            </w:r>
            <w:proofErr w:type="spellEnd"/>
            <w:r w:rsidRPr="008438B9">
              <w:rPr>
                <w:sz w:val="24"/>
                <w:szCs w:val="24"/>
                <w:lang w:eastAsia="en-US"/>
              </w:rPr>
              <w:t xml:space="preserve"> РАС </w:t>
            </w:r>
            <w:r w:rsidRPr="008438B9">
              <w:rPr>
                <w:sz w:val="24"/>
                <w:szCs w:val="24"/>
                <w:lang w:val="en-US" w:eastAsia="en-US"/>
              </w:rPr>
              <w:t>L</w:t>
            </w:r>
            <w:r w:rsidRPr="008438B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Посудомоечная машина </w:t>
            </w:r>
            <w:r w:rsidRPr="008438B9">
              <w:rPr>
                <w:sz w:val="24"/>
                <w:szCs w:val="24"/>
                <w:lang w:val="en-US" w:eastAsia="en-US"/>
              </w:rPr>
              <w:t>ELECTROLUX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91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val="en-US" w:eastAsia="en-US"/>
              </w:rPr>
              <w:t>CB4-ne4bLGNS1724U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96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Электрическая плита Мечта 12-06-03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96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Телевизор </w:t>
            </w:r>
            <w:r w:rsidRPr="008438B9">
              <w:rPr>
                <w:sz w:val="24"/>
                <w:szCs w:val="24"/>
                <w:lang w:val="en-US" w:eastAsia="en-US"/>
              </w:rPr>
              <w:t>SONY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101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pacing w:val="-2"/>
                <w:sz w:val="24"/>
                <w:szCs w:val="24"/>
                <w:lang w:eastAsia="en-US"/>
              </w:rPr>
              <w:t>Установка для испытания сопротивления изоляции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96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Процессор</w:t>
            </w:r>
            <w:r w:rsidRPr="008438B9">
              <w:rPr>
                <w:sz w:val="24"/>
                <w:szCs w:val="24"/>
                <w:lang w:val="en-US" w:eastAsia="en-US"/>
              </w:rPr>
              <w:t xml:space="preserve"> Action Intel Celeron S775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101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Верстак слесарный с тисками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96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Электросварочный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96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Станок точильный </w:t>
            </w:r>
            <w:r w:rsidRPr="008438B9">
              <w:rPr>
                <w:sz w:val="24"/>
                <w:szCs w:val="24"/>
                <w:lang w:val="en-US" w:eastAsia="en-US"/>
              </w:rPr>
              <w:t>BUDGET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96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Рычажные ножницы для металла </w:t>
            </w:r>
            <w:r w:rsidRPr="008438B9">
              <w:rPr>
                <w:sz w:val="24"/>
                <w:szCs w:val="24"/>
                <w:lang w:val="en-US" w:eastAsia="en-US"/>
              </w:rPr>
              <w:t>HS</w:t>
            </w:r>
            <w:r w:rsidRPr="008438B9">
              <w:rPr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91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10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pacing w:val="-4"/>
                <w:sz w:val="24"/>
                <w:szCs w:val="24"/>
                <w:lang w:eastAsia="en-US"/>
              </w:rPr>
              <w:t xml:space="preserve">Комплект инструментов и приспособлений общего назначения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91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10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Комплект инструментов и приспособлений </w:t>
            </w:r>
            <w:proofErr w:type="gramStart"/>
            <w:r w:rsidRPr="008438B9">
              <w:rPr>
                <w:sz w:val="24"/>
                <w:szCs w:val="24"/>
                <w:lang w:eastAsia="en-US"/>
              </w:rPr>
              <w:t>для</w:t>
            </w:r>
            <w:proofErr w:type="gramEnd"/>
            <w:r w:rsidRPr="008438B9">
              <w:rPr>
                <w:sz w:val="24"/>
                <w:szCs w:val="24"/>
                <w:lang w:eastAsia="en-US"/>
              </w:rPr>
              <w:t xml:space="preserve"> обучающихся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91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lastRenderedPageBreak/>
              <w:t>42.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tabs>
                <w:tab w:val="left" w:pos="6039"/>
              </w:tabs>
              <w:spacing w:line="240" w:lineRule="auto"/>
              <w:ind w:left="10" w:right="-40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Ремонтная станция НАККО 701, 150 Вт, двойной цилиндрический насос (15 л/мин), 5 кг.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106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right="0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pacing w:val="-1"/>
                <w:sz w:val="24"/>
                <w:szCs w:val="24"/>
                <w:lang w:eastAsia="en-US"/>
              </w:rPr>
              <w:t xml:space="preserve">Комплект инструментов для ремонта холодильного </w:t>
            </w:r>
            <w:r w:rsidRPr="008438B9">
              <w:rPr>
                <w:sz w:val="24"/>
                <w:szCs w:val="24"/>
                <w:lang w:eastAsia="en-US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106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right="869" w:firstLine="5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Комплект инструментов для ремонта стиральных машин, </w:t>
            </w:r>
            <w:r w:rsidRPr="008438B9">
              <w:rPr>
                <w:spacing w:val="-1"/>
                <w:sz w:val="24"/>
                <w:szCs w:val="24"/>
                <w:lang w:eastAsia="en-US"/>
              </w:rPr>
              <w:t>хол</w:t>
            </w:r>
            <w:r w:rsidRPr="008438B9">
              <w:rPr>
                <w:spacing w:val="-1"/>
                <w:sz w:val="24"/>
                <w:szCs w:val="24"/>
                <w:lang w:eastAsia="en-US"/>
              </w:rPr>
              <w:t>о</w:t>
            </w:r>
            <w:r w:rsidRPr="008438B9">
              <w:rPr>
                <w:spacing w:val="-1"/>
                <w:sz w:val="24"/>
                <w:szCs w:val="24"/>
                <w:lang w:eastAsia="en-US"/>
              </w:rPr>
              <w:t xml:space="preserve">дильников и другой бытовой техники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106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Комплект оборудования для пайки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106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8438B9">
              <w:rPr>
                <w:sz w:val="24"/>
                <w:szCs w:val="24"/>
                <w:lang w:eastAsia="en-US"/>
              </w:rPr>
              <w:t>Шумомер</w:t>
            </w:r>
            <w:proofErr w:type="spellEnd"/>
            <w:r w:rsidRPr="008438B9">
              <w:rPr>
                <w:sz w:val="24"/>
                <w:szCs w:val="24"/>
                <w:lang w:eastAsia="en-US"/>
              </w:rPr>
              <w:t xml:space="preserve"> 8925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106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right="466" w:firstLine="5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Зарядная станция </w:t>
            </w:r>
            <w:proofErr w:type="spellStart"/>
            <w:r w:rsidRPr="008438B9">
              <w:rPr>
                <w:sz w:val="24"/>
                <w:szCs w:val="24"/>
                <w:lang w:val="en-US" w:eastAsia="en-US"/>
              </w:rPr>
              <w:t>Refco</w:t>
            </w:r>
            <w:proofErr w:type="spellEnd"/>
            <w:r w:rsidRPr="008438B9">
              <w:rPr>
                <w:sz w:val="24"/>
                <w:szCs w:val="24"/>
                <w:lang w:eastAsia="en-US"/>
              </w:rPr>
              <w:t xml:space="preserve"> 12800 (</w:t>
            </w:r>
            <w:r w:rsidRPr="008438B9">
              <w:rPr>
                <w:sz w:val="24"/>
                <w:szCs w:val="24"/>
                <w:lang w:val="en-US" w:eastAsia="en-US"/>
              </w:rPr>
              <w:t>RL</w:t>
            </w:r>
            <w:r w:rsidRPr="008438B9">
              <w:rPr>
                <w:sz w:val="24"/>
                <w:szCs w:val="24"/>
                <w:lang w:eastAsia="en-US"/>
              </w:rPr>
              <w:t xml:space="preserve">-4) </w:t>
            </w:r>
            <w:r w:rsidRPr="008438B9">
              <w:rPr>
                <w:sz w:val="24"/>
                <w:szCs w:val="24"/>
                <w:lang w:val="en-US" w:eastAsia="en-US"/>
              </w:rPr>
              <w:t>R</w:t>
            </w:r>
            <w:r w:rsidRPr="008438B9">
              <w:rPr>
                <w:sz w:val="24"/>
                <w:szCs w:val="24"/>
                <w:lang w:eastAsia="en-US"/>
              </w:rPr>
              <w:t>-134, 22, 12, 404 с манометр</w:t>
            </w:r>
            <w:r w:rsidRPr="008438B9">
              <w:rPr>
                <w:sz w:val="24"/>
                <w:szCs w:val="24"/>
                <w:lang w:eastAsia="en-US"/>
              </w:rPr>
              <w:t>и</w:t>
            </w:r>
            <w:r w:rsidRPr="008438B9">
              <w:rPr>
                <w:sz w:val="24"/>
                <w:szCs w:val="24"/>
                <w:lang w:eastAsia="en-US"/>
              </w:rPr>
              <w:t xml:space="preserve">ческим коллектором 2-х вент </w:t>
            </w:r>
            <w:r w:rsidRPr="008438B9">
              <w:rPr>
                <w:sz w:val="24"/>
                <w:szCs w:val="24"/>
                <w:lang w:val="en-US" w:eastAsia="en-US"/>
              </w:rPr>
              <w:t>SM</w:t>
            </w:r>
            <w:r w:rsidRPr="008438B9">
              <w:rPr>
                <w:sz w:val="24"/>
                <w:szCs w:val="24"/>
                <w:lang w:eastAsia="en-US"/>
              </w:rPr>
              <w:t>-26</w:t>
            </w:r>
            <w:r w:rsidRPr="008438B9">
              <w:rPr>
                <w:sz w:val="24"/>
                <w:szCs w:val="24"/>
                <w:lang w:val="en-US" w:eastAsia="en-US"/>
              </w:rPr>
              <w:t>DS</w:t>
            </w:r>
            <w:r w:rsidRPr="008438B9">
              <w:rPr>
                <w:sz w:val="24"/>
                <w:szCs w:val="24"/>
                <w:lang w:eastAsia="en-US"/>
              </w:rPr>
              <w:t>-</w:t>
            </w:r>
            <w:r w:rsidRPr="008438B9">
              <w:rPr>
                <w:sz w:val="24"/>
                <w:szCs w:val="24"/>
                <w:lang w:val="en-US" w:eastAsia="en-US"/>
              </w:rPr>
              <w:t>Multi</w:t>
            </w:r>
            <w:r w:rsidRPr="008438B9">
              <w:rPr>
                <w:sz w:val="24"/>
                <w:szCs w:val="24"/>
                <w:lang w:eastAsia="en-US"/>
              </w:rPr>
              <w:t xml:space="preserve">, </w:t>
            </w:r>
            <w:r w:rsidRPr="008438B9">
              <w:rPr>
                <w:spacing w:val="-1"/>
                <w:sz w:val="24"/>
                <w:szCs w:val="24"/>
                <w:lang w:eastAsia="en-US"/>
              </w:rPr>
              <w:t xml:space="preserve">заправочными весами </w:t>
            </w:r>
            <w:r w:rsidRPr="008438B9">
              <w:rPr>
                <w:spacing w:val="-1"/>
                <w:sz w:val="24"/>
                <w:szCs w:val="24"/>
                <w:lang w:val="en-US" w:eastAsia="en-US"/>
              </w:rPr>
              <w:t>TIF</w:t>
            </w:r>
            <w:r w:rsidRPr="008438B9">
              <w:rPr>
                <w:spacing w:val="-1"/>
                <w:sz w:val="24"/>
                <w:szCs w:val="24"/>
                <w:lang w:eastAsia="en-US"/>
              </w:rPr>
              <w:t>-9010</w:t>
            </w:r>
            <w:r w:rsidRPr="008438B9">
              <w:rPr>
                <w:spacing w:val="-1"/>
                <w:sz w:val="24"/>
                <w:szCs w:val="24"/>
                <w:lang w:val="en-US" w:eastAsia="en-US"/>
              </w:rPr>
              <w:t>A</w:t>
            </w:r>
            <w:r w:rsidRPr="008438B9">
              <w:rPr>
                <w:spacing w:val="-1"/>
                <w:sz w:val="24"/>
                <w:szCs w:val="24"/>
                <w:lang w:eastAsia="en-US"/>
              </w:rPr>
              <w:t xml:space="preserve"> и откачивающим прибором </w:t>
            </w:r>
            <w:r w:rsidRPr="008438B9">
              <w:rPr>
                <w:sz w:val="24"/>
                <w:szCs w:val="24"/>
                <w:lang w:val="en-US" w:eastAsia="en-US"/>
              </w:rPr>
              <w:t>PLUS</w:t>
            </w:r>
            <w:r w:rsidRPr="008438B9">
              <w:rPr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106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8438B9">
              <w:rPr>
                <w:sz w:val="24"/>
                <w:szCs w:val="24"/>
                <w:lang w:eastAsia="en-US"/>
              </w:rPr>
              <w:t>Минизаправочная</w:t>
            </w:r>
            <w:proofErr w:type="spellEnd"/>
            <w:r w:rsidRPr="008438B9">
              <w:rPr>
                <w:sz w:val="24"/>
                <w:szCs w:val="24"/>
                <w:lang w:eastAsia="en-US"/>
              </w:rPr>
              <w:t xml:space="preserve"> станция </w:t>
            </w:r>
            <w:proofErr w:type="spellStart"/>
            <w:r w:rsidRPr="008438B9">
              <w:rPr>
                <w:sz w:val="24"/>
                <w:szCs w:val="24"/>
                <w:lang w:val="en-US" w:eastAsia="en-US"/>
              </w:rPr>
              <w:t>Refco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106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Устройство прочистки капилляров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115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right="768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Вакуумный насос </w:t>
            </w:r>
            <w:r w:rsidRPr="008438B9">
              <w:rPr>
                <w:sz w:val="24"/>
                <w:szCs w:val="24"/>
                <w:lang w:val="en-US" w:eastAsia="en-US"/>
              </w:rPr>
              <w:t>RL</w:t>
            </w:r>
            <w:r w:rsidRPr="008438B9">
              <w:rPr>
                <w:sz w:val="24"/>
                <w:szCs w:val="24"/>
                <w:lang w:eastAsia="en-US"/>
              </w:rPr>
              <w:t>-2 (2-х ступ, вес - 3,8 кг, 35 л/мин, 15 микрон)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120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Вакуумметр 19801 </w:t>
            </w:r>
            <w:proofErr w:type="spellStart"/>
            <w:r w:rsidRPr="008438B9">
              <w:rPr>
                <w:sz w:val="24"/>
                <w:szCs w:val="24"/>
                <w:lang w:val="en-US" w:eastAsia="en-US"/>
              </w:rPr>
              <w:t>Refco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3C500A" w:rsidRDefault="003C500A" w:rsidP="003C500A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3C500A" w:rsidRDefault="003C500A" w:rsidP="003C500A">
      <w:pPr>
        <w:shd w:val="clear" w:color="auto" w:fill="FFFFFF"/>
        <w:spacing w:line="240" w:lineRule="auto"/>
        <w:ind w:left="1459" w:right="1613" w:firstLine="2798"/>
        <w:rPr>
          <w:sz w:val="24"/>
          <w:szCs w:val="24"/>
        </w:rPr>
      </w:pPr>
    </w:p>
    <w:p w:rsidR="003C500A" w:rsidRDefault="00430CD1" w:rsidP="00430CD1">
      <w:pPr>
        <w:pStyle w:val="a6"/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 w:line="240" w:lineRule="auto"/>
        <w:ind w:left="0" w:right="-31" w:firstLine="0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Таблица 20. </w:t>
      </w:r>
      <w:r w:rsidR="003C500A">
        <w:rPr>
          <w:sz w:val="24"/>
          <w:szCs w:val="24"/>
        </w:rPr>
        <w:t>ППССЗ «Конструирование, моделирование и</w:t>
      </w:r>
      <w:r>
        <w:rPr>
          <w:sz w:val="24"/>
          <w:szCs w:val="24"/>
        </w:rPr>
        <w:t xml:space="preserve"> технология швейных изделий»</w:t>
      </w:r>
    </w:p>
    <w:p w:rsidR="003C500A" w:rsidRPr="00A472CE" w:rsidRDefault="003C500A" w:rsidP="003C500A">
      <w:pPr>
        <w:spacing w:line="240" w:lineRule="auto"/>
        <w:rPr>
          <w:sz w:val="8"/>
          <w:szCs w:val="24"/>
        </w:rPr>
      </w:pPr>
    </w:p>
    <w:tbl>
      <w:tblPr>
        <w:tblW w:w="8925" w:type="dxa"/>
        <w:jc w:val="center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6800"/>
        <w:gridCol w:w="1275"/>
      </w:tblGrid>
      <w:tr w:rsidR="003C500A" w:rsidRPr="008438B9" w:rsidTr="003C500A">
        <w:trPr>
          <w:trHeight w:val="2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82" w:right="86" w:firstLine="38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438B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8438B9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left="1867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right="10"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pacing w:val="-2"/>
                <w:sz w:val="24"/>
                <w:szCs w:val="24"/>
                <w:lang w:eastAsia="en-US"/>
              </w:rPr>
              <w:t>Кол-во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Петельная машина «</w:t>
            </w:r>
            <w:proofErr w:type="spellStart"/>
            <w:r w:rsidRPr="008438B9">
              <w:rPr>
                <w:sz w:val="24"/>
                <w:szCs w:val="24"/>
                <w:lang w:val="en-US" w:eastAsia="en-US"/>
              </w:rPr>
              <w:t>Gemsy</w:t>
            </w:r>
            <w:proofErr w:type="spellEnd"/>
            <w:r w:rsidRPr="008438B9">
              <w:rPr>
                <w:sz w:val="24"/>
                <w:szCs w:val="24"/>
                <w:lang w:eastAsia="en-US"/>
              </w:rPr>
              <w:t xml:space="preserve">» </w:t>
            </w:r>
            <w:r w:rsidRPr="008438B9">
              <w:rPr>
                <w:sz w:val="24"/>
                <w:szCs w:val="24"/>
                <w:lang w:val="en-US" w:eastAsia="en-US"/>
              </w:rPr>
              <w:t>GEM</w:t>
            </w:r>
            <w:r w:rsidRPr="008438B9">
              <w:rPr>
                <w:sz w:val="24"/>
                <w:szCs w:val="24"/>
                <w:lang w:eastAsia="en-US"/>
              </w:rPr>
              <w:t>11888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8438B9">
              <w:rPr>
                <w:sz w:val="24"/>
                <w:szCs w:val="24"/>
                <w:lang w:eastAsia="en-US"/>
              </w:rPr>
              <w:t>Оверлок</w:t>
            </w:r>
            <w:proofErr w:type="spellEnd"/>
            <w:r w:rsidRPr="008438B9">
              <w:rPr>
                <w:sz w:val="24"/>
                <w:szCs w:val="24"/>
                <w:lang w:eastAsia="en-US"/>
              </w:rPr>
              <w:t xml:space="preserve"> 5-ниточный «</w:t>
            </w:r>
            <w:proofErr w:type="spellStart"/>
            <w:r w:rsidRPr="008438B9">
              <w:rPr>
                <w:sz w:val="24"/>
                <w:szCs w:val="24"/>
                <w:lang w:val="en-US" w:eastAsia="en-US"/>
              </w:rPr>
              <w:t>Gemsy</w:t>
            </w:r>
            <w:proofErr w:type="spellEnd"/>
            <w:r w:rsidRPr="008438B9">
              <w:rPr>
                <w:sz w:val="24"/>
                <w:szCs w:val="24"/>
                <w:lang w:eastAsia="en-US"/>
              </w:rPr>
              <w:t xml:space="preserve">» </w:t>
            </w:r>
            <w:r w:rsidRPr="008438B9">
              <w:rPr>
                <w:sz w:val="24"/>
                <w:szCs w:val="24"/>
                <w:lang w:val="en-US" w:eastAsia="en-US"/>
              </w:rPr>
              <w:t>GEM</w:t>
            </w:r>
            <w:r w:rsidRPr="008438B9">
              <w:rPr>
                <w:sz w:val="24"/>
                <w:szCs w:val="24"/>
                <w:lang w:eastAsia="en-US"/>
              </w:rPr>
              <w:t>-757-</w:t>
            </w:r>
            <w:r w:rsidRPr="008438B9">
              <w:rPr>
                <w:sz w:val="24"/>
                <w:szCs w:val="24"/>
                <w:lang w:val="en-US" w:eastAsia="en-US"/>
              </w:rPr>
              <w:t>FH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Швейная машина </w:t>
            </w:r>
            <w:proofErr w:type="gramStart"/>
            <w:r w:rsidRPr="008438B9">
              <w:rPr>
                <w:sz w:val="24"/>
                <w:szCs w:val="24"/>
                <w:lang w:eastAsia="en-US"/>
              </w:rPr>
              <w:t>зиг-</w:t>
            </w:r>
            <w:proofErr w:type="spellStart"/>
            <w:r w:rsidRPr="008438B9">
              <w:rPr>
                <w:sz w:val="24"/>
                <w:szCs w:val="24"/>
                <w:lang w:eastAsia="en-US"/>
              </w:rPr>
              <w:t>заг</w:t>
            </w:r>
            <w:proofErr w:type="spellEnd"/>
            <w:proofErr w:type="gramEnd"/>
            <w:r w:rsidRPr="008438B9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438B9">
              <w:rPr>
                <w:sz w:val="24"/>
                <w:szCs w:val="24"/>
                <w:lang w:val="en-US" w:eastAsia="en-US"/>
              </w:rPr>
              <w:t>Gemsy</w:t>
            </w:r>
            <w:proofErr w:type="spellEnd"/>
            <w:r w:rsidRPr="008438B9">
              <w:rPr>
                <w:sz w:val="24"/>
                <w:szCs w:val="24"/>
                <w:lang w:eastAsia="en-US"/>
              </w:rPr>
              <w:t xml:space="preserve">» </w:t>
            </w:r>
            <w:r w:rsidRPr="008438B9">
              <w:rPr>
                <w:sz w:val="24"/>
                <w:szCs w:val="24"/>
                <w:lang w:val="en-US" w:eastAsia="en-US"/>
              </w:rPr>
              <w:t>GEM</w:t>
            </w:r>
            <w:r w:rsidRPr="008438B9">
              <w:rPr>
                <w:sz w:val="24"/>
                <w:szCs w:val="24"/>
                <w:lang w:eastAsia="en-US"/>
              </w:rPr>
              <w:t>2284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8438B9">
              <w:rPr>
                <w:spacing w:val="-3"/>
                <w:sz w:val="24"/>
                <w:szCs w:val="24"/>
                <w:lang w:eastAsia="en-US"/>
              </w:rPr>
              <w:t>Распошивальная</w:t>
            </w:r>
            <w:proofErr w:type="spellEnd"/>
            <w:r w:rsidRPr="008438B9">
              <w:rPr>
                <w:spacing w:val="-3"/>
                <w:sz w:val="24"/>
                <w:szCs w:val="24"/>
                <w:lang w:eastAsia="en-US"/>
              </w:rPr>
              <w:t xml:space="preserve"> швейная машина «</w:t>
            </w:r>
            <w:proofErr w:type="spellStart"/>
            <w:r w:rsidRPr="008438B9">
              <w:rPr>
                <w:spacing w:val="-3"/>
                <w:sz w:val="24"/>
                <w:szCs w:val="24"/>
                <w:lang w:val="en-US" w:eastAsia="en-US"/>
              </w:rPr>
              <w:t>Gemsy</w:t>
            </w:r>
            <w:proofErr w:type="spellEnd"/>
            <w:r w:rsidRPr="008438B9">
              <w:rPr>
                <w:spacing w:val="-3"/>
                <w:sz w:val="24"/>
                <w:szCs w:val="24"/>
                <w:lang w:eastAsia="en-US"/>
              </w:rPr>
              <w:t xml:space="preserve">» </w:t>
            </w:r>
            <w:r w:rsidRPr="008438B9">
              <w:rPr>
                <w:spacing w:val="-3"/>
                <w:sz w:val="24"/>
                <w:szCs w:val="24"/>
                <w:lang w:val="en-US" w:eastAsia="en-US"/>
              </w:rPr>
              <w:t>GEM</w:t>
            </w:r>
            <w:r w:rsidRPr="008438B9">
              <w:rPr>
                <w:spacing w:val="-3"/>
                <w:sz w:val="24"/>
                <w:szCs w:val="24"/>
                <w:lang w:eastAsia="en-US"/>
              </w:rPr>
              <w:t xml:space="preserve"> 1500-01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pacing w:val="-4"/>
                <w:sz w:val="24"/>
                <w:szCs w:val="24"/>
                <w:lang w:eastAsia="en-US"/>
              </w:rPr>
              <w:t xml:space="preserve">Вышивальная машина </w:t>
            </w:r>
            <w:r w:rsidRPr="008438B9">
              <w:rPr>
                <w:spacing w:val="-4"/>
                <w:sz w:val="24"/>
                <w:szCs w:val="24"/>
                <w:lang w:val="en-US" w:eastAsia="en-US"/>
              </w:rPr>
              <w:t xml:space="preserve">Brother PR-600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right="120" w:firstLine="0"/>
              <w:rPr>
                <w:sz w:val="24"/>
                <w:szCs w:val="24"/>
                <w:lang w:eastAsia="en-US"/>
              </w:rPr>
            </w:pPr>
            <w:proofErr w:type="spellStart"/>
            <w:r w:rsidRPr="008438B9">
              <w:rPr>
                <w:spacing w:val="-1"/>
                <w:sz w:val="24"/>
                <w:szCs w:val="24"/>
                <w:lang w:eastAsia="en-US"/>
              </w:rPr>
              <w:t>Пароманекен</w:t>
            </w:r>
            <w:proofErr w:type="spellEnd"/>
            <w:r w:rsidRPr="008438B9">
              <w:rPr>
                <w:spacing w:val="-1"/>
                <w:sz w:val="24"/>
                <w:szCs w:val="24"/>
                <w:lang w:eastAsia="en-US"/>
              </w:rPr>
              <w:t xml:space="preserve"> с встроенным парогенератором (20 литров 9 </w:t>
            </w:r>
            <w:r w:rsidRPr="008438B9">
              <w:rPr>
                <w:spacing w:val="-1"/>
                <w:sz w:val="24"/>
                <w:szCs w:val="24"/>
                <w:lang w:val="en-US" w:eastAsia="en-US"/>
              </w:rPr>
              <w:t>KWQ</w:t>
            </w:r>
            <w:r w:rsidRPr="008438B9">
              <w:rPr>
                <w:sz w:val="24"/>
                <w:szCs w:val="24"/>
                <w:lang w:val="en-US" w:eastAsia="en-US"/>
              </w:rPr>
              <w:t>AD</w:t>
            </w:r>
            <w:r w:rsidRPr="008438B9">
              <w:rPr>
                <w:sz w:val="24"/>
                <w:szCs w:val="24"/>
                <w:lang w:eastAsia="en-US"/>
              </w:rPr>
              <w:t>-2)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pacing w:val="-2"/>
                <w:sz w:val="24"/>
                <w:szCs w:val="24"/>
                <w:lang w:eastAsia="en-US"/>
              </w:rPr>
              <w:t>Стол гладильный прямоугольный МР/А «</w:t>
            </w:r>
            <w:r w:rsidRPr="008438B9">
              <w:rPr>
                <w:spacing w:val="-2"/>
                <w:sz w:val="24"/>
                <w:szCs w:val="24"/>
                <w:lang w:val="en-US" w:eastAsia="en-US"/>
              </w:rPr>
              <w:t>COMEL</w:t>
            </w:r>
            <w:r w:rsidRPr="008438B9">
              <w:rPr>
                <w:spacing w:val="-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pacing w:val="-1"/>
                <w:sz w:val="24"/>
                <w:szCs w:val="24"/>
                <w:lang w:eastAsia="en-US"/>
              </w:rPr>
              <w:t xml:space="preserve">Парогенератор </w:t>
            </w:r>
            <w:r w:rsidRPr="008438B9">
              <w:rPr>
                <w:spacing w:val="-1"/>
                <w:sz w:val="24"/>
                <w:szCs w:val="24"/>
                <w:lang w:val="en-US" w:eastAsia="en-US"/>
              </w:rPr>
              <w:t xml:space="preserve">PRATICA </w:t>
            </w:r>
            <w:r w:rsidRPr="008438B9">
              <w:rPr>
                <w:spacing w:val="-1"/>
                <w:sz w:val="24"/>
                <w:szCs w:val="24"/>
                <w:lang w:eastAsia="en-US"/>
              </w:rPr>
              <w:t xml:space="preserve">(с баком)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pacing w:val="-2"/>
                <w:sz w:val="24"/>
                <w:szCs w:val="24"/>
                <w:lang w:eastAsia="en-US"/>
              </w:rPr>
              <w:t>Швейная машина «</w:t>
            </w:r>
            <w:proofErr w:type="spellStart"/>
            <w:r w:rsidRPr="008438B9">
              <w:rPr>
                <w:spacing w:val="-2"/>
                <w:sz w:val="24"/>
                <w:szCs w:val="24"/>
                <w:lang w:val="en-US" w:eastAsia="en-US"/>
              </w:rPr>
              <w:t>Gemsy</w:t>
            </w:r>
            <w:proofErr w:type="spellEnd"/>
            <w:r w:rsidRPr="008438B9">
              <w:rPr>
                <w:spacing w:val="-2"/>
                <w:sz w:val="24"/>
                <w:szCs w:val="24"/>
                <w:lang w:eastAsia="en-US"/>
              </w:rPr>
              <w:t xml:space="preserve">» </w:t>
            </w:r>
            <w:r w:rsidRPr="008438B9">
              <w:rPr>
                <w:spacing w:val="-2"/>
                <w:sz w:val="24"/>
                <w:szCs w:val="24"/>
                <w:lang w:val="en-US" w:eastAsia="en-US"/>
              </w:rPr>
              <w:t>GEM</w:t>
            </w:r>
            <w:r w:rsidRPr="008438B9">
              <w:rPr>
                <w:spacing w:val="-2"/>
                <w:sz w:val="24"/>
                <w:szCs w:val="24"/>
                <w:lang w:eastAsia="en-US"/>
              </w:rPr>
              <w:t>8900-7 (с автоматикой)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Раскройный дисковый нож </w:t>
            </w:r>
            <w:r w:rsidRPr="008438B9">
              <w:rPr>
                <w:sz w:val="24"/>
                <w:szCs w:val="24"/>
                <w:lang w:val="en-US" w:eastAsia="en-US"/>
              </w:rPr>
              <w:t>«Hoffman»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right="571"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pacing w:val="-1"/>
                <w:sz w:val="24"/>
                <w:szCs w:val="24"/>
                <w:lang w:eastAsia="en-US"/>
              </w:rPr>
              <w:t>Машина для изготовления глазковой петли «</w:t>
            </w:r>
            <w:proofErr w:type="spellStart"/>
            <w:r w:rsidRPr="008438B9">
              <w:rPr>
                <w:spacing w:val="-1"/>
                <w:sz w:val="24"/>
                <w:szCs w:val="24"/>
                <w:lang w:val="en-US" w:eastAsia="en-US"/>
              </w:rPr>
              <w:t>TypeSpecial</w:t>
            </w:r>
            <w:proofErr w:type="spellEnd"/>
            <w:r w:rsidRPr="008438B9">
              <w:rPr>
                <w:spacing w:val="-1"/>
                <w:sz w:val="24"/>
                <w:szCs w:val="24"/>
                <w:lang w:eastAsia="en-US"/>
              </w:rPr>
              <w:t xml:space="preserve">» с </w:t>
            </w:r>
            <w:r w:rsidRPr="008438B9">
              <w:rPr>
                <w:sz w:val="24"/>
                <w:szCs w:val="24"/>
                <w:lang w:eastAsia="en-US"/>
              </w:rPr>
              <w:t>продольной закрепкой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8438B9">
              <w:rPr>
                <w:sz w:val="24"/>
                <w:szCs w:val="24"/>
                <w:lang w:eastAsia="en-US"/>
              </w:rPr>
              <w:t>Техническийоверлок</w:t>
            </w:r>
            <w:proofErr w:type="spellEnd"/>
            <w:r w:rsidRPr="008438B9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438B9">
              <w:rPr>
                <w:sz w:val="24"/>
                <w:szCs w:val="24"/>
                <w:lang w:eastAsia="en-US"/>
              </w:rPr>
              <w:t>краевка</w:t>
            </w:r>
            <w:proofErr w:type="spellEnd"/>
            <w:r w:rsidRPr="008438B9">
              <w:rPr>
                <w:sz w:val="24"/>
                <w:szCs w:val="24"/>
                <w:lang w:eastAsia="en-US"/>
              </w:rPr>
              <w:t xml:space="preserve">» СЕМ 737 </w:t>
            </w:r>
            <w:r w:rsidRPr="008438B9">
              <w:rPr>
                <w:sz w:val="24"/>
                <w:szCs w:val="24"/>
                <w:lang w:val="en-US" w:eastAsia="en-US"/>
              </w:rPr>
              <w:t>F</w:t>
            </w:r>
            <w:r w:rsidRPr="008438B9">
              <w:rPr>
                <w:sz w:val="24"/>
                <w:szCs w:val="24"/>
                <w:lang w:eastAsia="en-US"/>
              </w:rPr>
              <w:t>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right="374" w:firstLine="0"/>
              <w:rPr>
                <w:sz w:val="24"/>
                <w:szCs w:val="24"/>
                <w:lang w:eastAsia="en-US"/>
              </w:rPr>
            </w:pPr>
            <w:proofErr w:type="spellStart"/>
            <w:r w:rsidRPr="008438B9">
              <w:rPr>
                <w:spacing w:val="-1"/>
                <w:sz w:val="24"/>
                <w:szCs w:val="24"/>
                <w:lang w:eastAsia="en-US"/>
              </w:rPr>
              <w:t>Трехигольнаяпятиниточнаяплоскошовная</w:t>
            </w:r>
            <w:proofErr w:type="spellEnd"/>
            <w:r w:rsidRPr="008438B9">
              <w:rPr>
                <w:spacing w:val="-1"/>
                <w:sz w:val="24"/>
                <w:szCs w:val="24"/>
                <w:lang w:eastAsia="en-US"/>
              </w:rPr>
              <w:t xml:space="preserve"> машина </w:t>
            </w:r>
            <w:r w:rsidRPr="008438B9">
              <w:rPr>
                <w:spacing w:val="-1"/>
                <w:sz w:val="24"/>
                <w:szCs w:val="24"/>
                <w:lang w:val="en-US" w:eastAsia="en-US"/>
              </w:rPr>
              <w:t>JACKJK</w:t>
            </w:r>
            <w:r w:rsidRPr="008438B9">
              <w:rPr>
                <w:spacing w:val="-1"/>
                <w:sz w:val="24"/>
                <w:szCs w:val="24"/>
                <w:lang w:eastAsia="en-US"/>
              </w:rPr>
              <w:t>-</w:t>
            </w:r>
            <w:r w:rsidRPr="008438B9">
              <w:rPr>
                <w:sz w:val="24"/>
                <w:szCs w:val="24"/>
                <w:lang w:eastAsia="en-US"/>
              </w:rPr>
              <w:t>8568-01СВ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8438B9">
              <w:rPr>
                <w:spacing w:val="-1"/>
                <w:sz w:val="24"/>
                <w:szCs w:val="24"/>
                <w:lang w:eastAsia="en-US"/>
              </w:rPr>
              <w:t>Двухигольный</w:t>
            </w:r>
            <w:proofErr w:type="spellEnd"/>
            <w:r w:rsidRPr="008438B9">
              <w:rPr>
                <w:spacing w:val="-1"/>
                <w:sz w:val="24"/>
                <w:szCs w:val="24"/>
                <w:lang w:eastAsia="en-US"/>
              </w:rPr>
              <w:t xml:space="preserve"> четырехниточный </w:t>
            </w:r>
            <w:proofErr w:type="spellStart"/>
            <w:r w:rsidRPr="008438B9">
              <w:rPr>
                <w:spacing w:val="-1"/>
                <w:sz w:val="24"/>
                <w:szCs w:val="24"/>
                <w:lang w:eastAsia="en-US"/>
              </w:rPr>
              <w:t>оверлок</w:t>
            </w:r>
            <w:proofErr w:type="spellEnd"/>
            <w:r w:rsidRPr="008438B9">
              <w:rPr>
                <w:sz w:val="24"/>
                <w:szCs w:val="24"/>
                <w:lang w:val="en-US" w:eastAsia="en-US"/>
              </w:rPr>
              <w:t xml:space="preserve">JACKJK-766-4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Стачивающие машины 1022 </w:t>
            </w:r>
            <w:proofErr w:type="spellStart"/>
            <w:r w:rsidRPr="008438B9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8438B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Швейная машина 25 </w:t>
            </w:r>
            <w:proofErr w:type="spellStart"/>
            <w:r w:rsidRPr="008438B9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8438B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Швейная машина 51 </w:t>
            </w:r>
            <w:proofErr w:type="spellStart"/>
            <w:r w:rsidRPr="008438B9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8438B9">
              <w:rPr>
                <w:sz w:val="24"/>
                <w:szCs w:val="24"/>
                <w:lang w:eastAsia="en-US"/>
              </w:rPr>
              <w:t>.А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8438B9">
              <w:rPr>
                <w:sz w:val="24"/>
                <w:szCs w:val="24"/>
                <w:lang w:eastAsia="en-US"/>
              </w:rPr>
              <w:t>Спец</w:t>
            </w:r>
            <w:proofErr w:type="gramStart"/>
            <w:r w:rsidRPr="008438B9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8438B9">
              <w:rPr>
                <w:sz w:val="24"/>
                <w:szCs w:val="24"/>
                <w:lang w:eastAsia="en-US"/>
              </w:rPr>
              <w:t>ашина</w:t>
            </w:r>
            <w:proofErr w:type="spellEnd"/>
            <w:r w:rsidRPr="008438B9">
              <w:rPr>
                <w:sz w:val="24"/>
                <w:szCs w:val="24"/>
                <w:lang w:eastAsia="en-US"/>
              </w:rPr>
              <w:t xml:space="preserve"> «Ямаха»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 xml:space="preserve">Утюги с </w:t>
            </w:r>
            <w:proofErr w:type="spellStart"/>
            <w:r w:rsidRPr="008438B9">
              <w:rPr>
                <w:sz w:val="24"/>
                <w:szCs w:val="24"/>
                <w:lang w:eastAsia="en-US"/>
              </w:rPr>
              <w:t>парогеном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8438B9">
              <w:rPr>
                <w:sz w:val="24"/>
                <w:szCs w:val="24"/>
                <w:lang w:eastAsia="en-US"/>
              </w:rPr>
              <w:t>ОверлокДжуки</w:t>
            </w:r>
            <w:proofErr w:type="spellEnd"/>
            <w:proofErr w:type="gramStart"/>
            <w:r w:rsidRPr="008438B9">
              <w:rPr>
                <w:sz w:val="24"/>
                <w:szCs w:val="24"/>
                <w:lang w:val="en-US" w:eastAsia="en-US"/>
              </w:rPr>
              <w:t>Baby</w:t>
            </w:r>
            <w:proofErr w:type="gramEnd"/>
            <w:r w:rsidRPr="008438B9">
              <w:rPr>
                <w:sz w:val="24"/>
                <w:szCs w:val="24"/>
                <w:lang w:val="en-US" w:eastAsia="en-US"/>
              </w:rPr>
              <w:t xml:space="preserve"> look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8438B9" w:rsidTr="003C500A">
        <w:trPr>
          <w:trHeight w:val="2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Столы для утюжки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8438B9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438B9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3C500A" w:rsidRDefault="003C500A" w:rsidP="003C500A">
      <w:pPr>
        <w:shd w:val="clear" w:color="auto" w:fill="FFFFFF"/>
        <w:spacing w:line="240" w:lineRule="auto"/>
        <w:ind w:left="3590" w:right="2074" w:firstLine="586"/>
        <w:rPr>
          <w:sz w:val="24"/>
          <w:szCs w:val="24"/>
        </w:rPr>
      </w:pPr>
    </w:p>
    <w:p w:rsidR="003C500A" w:rsidRDefault="00430CD1" w:rsidP="00430CD1">
      <w:pPr>
        <w:shd w:val="clear" w:color="auto" w:fill="FFFFFF"/>
        <w:spacing w:line="240" w:lineRule="auto"/>
        <w:ind w:right="-2" w:firstLine="0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Таблица 21. </w:t>
      </w:r>
      <w:r w:rsidR="003C500A">
        <w:rPr>
          <w:sz w:val="24"/>
          <w:szCs w:val="24"/>
        </w:rPr>
        <w:t>ППССЗ «Парикмахерское искусство», ППКРС «Парикмахер»</w:t>
      </w:r>
    </w:p>
    <w:p w:rsidR="003C500A" w:rsidRPr="001C1208" w:rsidRDefault="003C500A" w:rsidP="00430CD1">
      <w:pPr>
        <w:spacing w:line="240" w:lineRule="auto"/>
        <w:ind w:firstLine="0"/>
        <w:rPr>
          <w:sz w:val="14"/>
          <w:szCs w:val="24"/>
        </w:rPr>
      </w:pPr>
    </w:p>
    <w:tbl>
      <w:tblPr>
        <w:tblW w:w="8100" w:type="dxa"/>
        <w:jc w:val="center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7"/>
        <w:gridCol w:w="5952"/>
        <w:gridCol w:w="1291"/>
      </w:tblGrid>
      <w:tr w:rsidR="003C500A" w:rsidRPr="00315412" w:rsidTr="00126CC4">
        <w:trPr>
          <w:trHeight w:val="2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315412" w:rsidRDefault="003C500A">
            <w:pPr>
              <w:shd w:val="clear" w:color="auto" w:fill="FFFFFF"/>
              <w:spacing w:line="240" w:lineRule="auto"/>
              <w:ind w:left="86" w:right="82" w:firstLine="48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15412">
              <w:rPr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315412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315412" w:rsidRDefault="003C500A">
            <w:pPr>
              <w:shd w:val="clear" w:color="auto" w:fill="FFFFFF"/>
              <w:spacing w:line="240" w:lineRule="auto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lastRenderedPageBreak/>
              <w:t>Наименование оборудования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315412" w:rsidRDefault="003C500A">
            <w:pPr>
              <w:shd w:val="clear" w:color="auto" w:fill="FFFFFF"/>
              <w:spacing w:line="240" w:lineRule="auto"/>
              <w:ind w:left="14" w:right="19"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pacing w:val="-3"/>
                <w:sz w:val="24"/>
                <w:szCs w:val="24"/>
                <w:lang w:eastAsia="en-US"/>
              </w:rPr>
              <w:t>Кол-во</w:t>
            </w:r>
          </w:p>
        </w:tc>
      </w:tr>
      <w:tr w:rsidR="003C500A" w:rsidRPr="00315412" w:rsidTr="00126CC4">
        <w:trPr>
          <w:trHeight w:val="2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315412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315412" w:rsidRDefault="00315412" w:rsidP="00315412">
            <w:pPr>
              <w:shd w:val="clear" w:color="auto" w:fill="FFFFFF"/>
              <w:spacing w:line="240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5412">
              <w:rPr>
                <w:color w:val="000000" w:themeColor="text1"/>
                <w:sz w:val="24"/>
                <w:szCs w:val="24"/>
              </w:rPr>
              <w:t>Парикмахерское кресло с обивкой из водонепроница</w:t>
            </w:r>
            <w:r w:rsidRPr="00315412">
              <w:rPr>
                <w:color w:val="000000" w:themeColor="text1"/>
                <w:sz w:val="24"/>
                <w:szCs w:val="24"/>
              </w:rPr>
              <w:t>е</w:t>
            </w:r>
            <w:r w:rsidRPr="00315412">
              <w:rPr>
                <w:color w:val="000000" w:themeColor="text1"/>
                <w:sz w:val="24"/>
                <w:szCs w:val="24"/>
              </w:rPr>
              <w:t xml:space="preserve">мых материалов, оборудованное гидроподъемником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315412" w:rsidRDefault="00315412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C500A" w:rsidRPr="00315412" w:rsidTr="00126CC4">
        <w:trPr>
          <w:trHeight w:val="2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315412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315412" w:rsidRDefault="00315412" w:rsidP="00315412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</w:t>
            </w:r>
            <w:r w:rsidRPr="00315412">
              <w:rPr>
                <w:sz w:val="24"/>
                <w:szCs w:val="24"/>
              </w:rPr>
              <w:t xml:space="preserve">ележка парикмахерская на колесах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315412" w:rsidRDefault="00315412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C500A" w:rsidRPr="00315412" w:rsidTr="00126CC4">
        <w:trPr>
          <w:trHeight w:val="2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315412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315412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Рабочее место парикмахера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315412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3C500A" w:rsidRPr="00315412" w:rsidTr="00126CC4">
        <w:trPr>
          <w:trHeight w:val="2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315412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315412" w:rsidRDefault="008438B9" w:rsidP="008438B9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</w:rPr>
              <w:t xml:space="preserve">Парикмахерская мойка для волос в комплекте с креслом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315412" w:rsidRDefault="008438B9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C500A" w:rsidRPr="00315412" w:rsidTr="00126CC4">
        <w:trPr>
          <w:trHeight w:val="2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315412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315412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Манекен - голова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315412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65</w:t>
            </w:r>
          </w:p>
        </w:tc>
      </w:tr>
      <w:tr w:rsidR="003C500A" w:rsidRPr="00315412" w:rsidTr="00126CC4">
        <w:trPr>
          <w:trHeight w:val="2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315412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315412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315412">
              <w:rPr>
                <w:sz w:val="24"/>
                <w:szCs w:val="24"/>
                <w:lang w:eastAsia="en-US"/>
              </w:rPr>
              <w:t>Сушуар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315412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C500A" w:rsidRPr="00315412" w:rsidTr="00126CC4">
        <w:trPr>
          <w:trHeight w:val="2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315412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315412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Стул детский для стрижки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315412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438B9" w:rsidRPr="00315412" w:rsidTr="00126CC4">
        <w:trPr>
          <w:trHeight w:val="2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8B9" w:rsidRPr="00315412" w:rsidRDefault="008438B9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8B9" w:rsidRPr="00315412" w:rsidRDefault="008438B9" w:rsidP="008438B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15412">
              <w:rPr>
                <w:sz w:val="24"/>
                <w:szCs w:val="24"/>
              </w:rPr>
              <w:t>Климазон</w:t>
            </w:r>
            <w:proofErr w:type="spellEnd"/>
            <w:r w:rsidRPr="003154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8B9" w:rsidRPr="00315412" w:rsidRDefault="008438B9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438B9" w:rsidRPr="00315412" w:rsidTr="00126CC4">
        <w:trPr>
          <w:trHeight w:val="2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8B9" w:rsidRPr="00315412" w:rsidRDefault="008438B9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8B9" w:rsidRPr="00315412" w:rsidRDefault="00315412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</w:rPr>
              <w:t>Раковина для мытья рук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8B9" w:rsidRPr="00315412" w:rsidRDefault="00315412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15412" w:rsidRPr="00315412" w:rsidTr="00126CC4">
        <w:trPr>
          <w:trHeight w:val="2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315412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315412" w:rsidP="00315412">
            <w:pPr>
              <w:ind w:firstLine="0"/>
              <w:jc w:val="left"/>
              <w:rPr>
                <w:sz w:val="24"/>
                <w:szCs w:val="24"/>
              </w:rPr>
            </w:pPr>
            <w:r w:rsidRPr="00315412">
              <w:rPr>
                <w:sz w:val="24"/>
                <w:szCs w:val="24"/>
              </w:rPr>
              <w:t xml:space="preserve">Облучатель - </w:t>
            </w:r>
            <w:proofErr w:type="spellStart"/>
            <w:r w:rsidRPr="00315412">
              <w:rPr>
                <w:sz w:val="24"/>
                <w:szCs w:val="24"/>
              </w:rPr>
              <w:t>рециркулятор</w:t>
            </w:r>
            <w:proofErr w:type="spellEnd"/>
            <w:r w:rsidRPr="00315412">
              <w:rPr>
                <w:sz w:val="24"/>
                <w:szCs w:val="24"/>
              </w:rPr>
              <w:t xml:space="preserve"> воздуха ультрафиолетовый бактерицидный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315412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15412" w:rsidRPr="00315412" w:rsidTr="00126CC4">
        <w:trPr>
          <w:trHeight w:val="2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315412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315412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315412">
              <w:rPr>
                <w:sz w:val="24"/>
                <w:szCs w:val="24"/>
              </w:rPr>
              <w:t>Ультрафиолетовая камера для обработки для парикм</w:t>
            </w:r>
            <w:r w:rsidRPr="00315412">
              <w:rPr>
                <w:sz w:val="24"/>
                <w:szCs w:val="24"/>
              </w:rPr>
              <w:t>а</w:t>
            </w:r>
            <w:r w:rsidRPr="00315412">
              <w:rPr>
                <w:sz w:val="24"/>
                <w:szCs w:val="24"/>
              </w:rPr>
              <w:t>херского инструмента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315412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15412" w:rsidRPr="00315412" w:rsidTr="00126CC4">
        <w:trPr>
          <w:trHeight w:val="2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315412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315412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15412">
              <w:rPr>
                <w:sz w:val="24"/>
                <w:szCs w:val="24"/>
              </w:rPr>
              <w:t>риточно-вытяжная вентиляционная система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315412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15412" w:rsidRPr="00315412" w:rsidTr="00126CC4">
        <w:trPr>
          <w:trHeight w:val="2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315412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315412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15412">
              <w:rPr>
                <w:sz w:val="24"/>
                <w:szCs w:val="24"/>
              </w:rPr>
              <w:t>тул для мастера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315412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15412" w:rsidRPr="00315412" w:rsidTr="00126CC4">
        <w:trPr>
          <w:trHeight w:val="2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315412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126CC4" w:rsidP="00126CC4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 w:rsidRPr="00315412">
              <w:rPr>
                <w:sz w:val="24"/>
                <w:szCs w:val="24"/>
              </w:rPr>
              <w:t>атив напольный для демонстрации работ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126CC4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15412" w:rsidRPr="00315412" w:rsidTr="00126CC4">
        <w:trPr>
          <w:trHeight w:val="2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315412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126CC4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315412">
              <w:rPr>
                <w:rFonts w:eastAsia="Calibri"/>
                <w:sz w:val="24"/>
                <w:szCs w:val="24"/>
              </w:rPr>
              <w:t>одонагревател</w:t>
            </w:r>
            <w:r>
              <w:rPr>
                <w:rFonts w:eastAsia="Calibri"/>
                <w:sz w:val="24"/>
                <w:szCs w:val="24"/>
              </w:rPr>
              <w:t>ь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126CC4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15412" w:rsidRPr="00315412" w:rsidTr="00126CC4">
        <w:trPr>
          <w:trHeight w:val="2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315412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126CC4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315412">
              <w:rPr>
                <w:rFonts w:eastAsia="Calibri"/>
                <w:sz w:val="24"/>
                <w:szCs w:val="24"/>
              </w:rPr>
              <w:t>орзина для белья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126CC4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15412" w:rsidRPr="00315412" w:rsidTr="00126CC4">
        <w:trPr>
          <w:trHeight w:val="2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315412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412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126CC4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315412">
              <w:rPr>
                <w:rFonts w:eastAsia="Calibri"/>
                <w:sz w:val="24"/>
                <w:szCs w:val="24"/>
              </w:rPr>
              <w:t>ашинка для стрижки волос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126CC4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15412" w:rsidRPr="00315412" w:rsidTr="00126CC4">
        <w:trPr>
          <w:trHeight w:val="2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126CC4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126CC4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Щ</w:t>
            </w:r>
            <w:r w:rsidRPr="00315412">
              <w:rPr>
                <w:rFonts w:eastAsia="Calibri"/>
                <w:sz w:val="24"/>
                <w:szCs w:val="24"/>
              </w:rPr>
              <w:t>ипцы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12" w:rsidRPr="00315412" w:rsidRDefault="00126CC4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126CC4" w:rsidRPr="00315412" w:rsidTr="00126CC4">
        <w:trPr>
          <w:trHeight w:val="2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CC4" w:rsidRDefault="00126CC4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CC4" w:rsidRDefault="00126CC4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Ножницы разные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CC4" w:rsidRDefault="00126CC4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126CC4" w:rsidRPr="00315412" w:rsidTr="00126CC4">
        <w:trPr>
          <w:trHeight w:val="2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CC4" w:rsidRDefault="00126CC4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CC4" w:rsidRDefault="00126CC4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315412">
              <w:rPr>
                <w:rFonts w:eastAsia="Calibri"/>
                <w:sz w:val="24"/>
                <w:szCs w:val="24"/>
              </w:rPr>
              <w:t>ен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CC4" w:rsidRDefault="00126CC4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26CC4" w:rsidRPr="00315412" w:rsidTr="00126CC4">
        <w:trPr>
          <w:trHeight w:val="2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CC4" w:rsidRDefault="00126CC4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CC4" w:rsidRDefault="00126CC4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315412">
              <w:rPr>
                <w:rFonts w:eastAsia="Calibri"/>
                <w:sz w:val="24"/>
                <w:szCs w:val="24"/>
              </w:rPr>
              <w:t>лойки для волос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CC4" w:rsidRDefault="00126CC4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26CC4" w:rsidRPr="00315412" w:rsidTr="00126CC4">
        <w:trPr>
          <w:trHeight w:val="2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CC4" w:rsidRDefault="00126CC4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CC4" w:rsidRDefault="00126CC4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15412">
              <w:rPr>
                <w:sz w:val="24"/>
                <w:szCs w:val="24"/>
              </w:rPr>
              <w:t>есы парикмахерские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CC4" w:rsidRDefault="00126CC4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3C500A" w:rsidRDefault="003C500A" w:rsidP="003C500A">
      <w:pPr>
        <w:shd w:val="clear" w:color="auto" w:fill="FFFFFF"/>
        <w:tabs>
          <w:tab w:val="left" w:pos="426"/>
        </w:tabs>
        <w:spacing w:line="240" w:lineRule="auto"/>
        <w:ind w:right="-2" w:firstLine="283"/>
        <w:jc w:val="center"/>
        <w:rPr>
          <w:sz w:val="24"/>
          <w:szCs w:val="24"/>
        </w:rPr>
      </w:pPr>
    </w:p>
    <w:p w:rsidR="003C500A" w:rsidRDefault="00126CC4" w:rsidP="00126CC4">
      <w:pPr>
        <w:pStyle w:val="a6"/>
        <w:shd w:val="clear" w:color="auto" w:fill="FFFFFF"/>
        <w:spacing w:line="240" w:lineRule="auto"/>
        <w:ind w:left="0" w:right="-2" w:firstLine="0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Таблица 22. </w:t>
      </w:r>
      <w:r w:rsidR="00062BD9">
        <w:rPr>
          <w:sz w:val="24"/>
          <w:szCs w:val="24"/>
        </w:rPr>
        <w:t xml:space="preserve">ППССЗ «Товароведение и </w:t>
      </w:r>
      <w:r w:rsidR="003C500A">
        <w:rPr>
          <w:sz w:val="24"/>
          <w:szCs w:val="24"/>
        </w:rPr>
        <w:t>экспертиза качества потребительских това</w:t>
      </w:r>
      <w:r>
        <w:rPr>
          <w:sz w:val="24"/>
          <w:szCs w:val="24"/>
        </w:rPr>
        <w:t xml:space="preserve">ров», </w:t>
      </w:r>
      <w:r w:rsidR="003C500A">
        <w:rPr>
          <w:sz w:val="24"/>
          <w:szCs w:val="24"/>
        </w:rPr>
        <w:t>ППКРС «Продавец, контролер-кассир»</w:t>
      </w:r>
    </w:p>
    <w:p w:rsidR="003C500A" w:rsidRPr="001C1208" w:rsidRDefault="003C500A" w:rsidP="003C500A">
      <w:pPr>
        <w:spacing w:line="240" w:lineRule="auto"/>
        <w:jc w:val="center"/>
        <w:rPr>
          <w:sz w:val="16"/>
          <w:szCs w:val="24"/>
        </w:rPr>
      </w:pPr>
    </w:p>
    <w:tbl>
      <w:tblPr>
        <w:tblW w:w="7905" w:type="dxa"/>
        <w:jc w:val="center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9"/>
        <w:gridCol w:w="5967"/>
        <w:gridCol w:w="1279"/>
      </w:tblGrid>
      <w:tr w:rsidR="003C500A" w:rsidRPr="00126CC4" w:rsidTr="003C500A">
        <w:trPr>
          <w:trHeight w:val="20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hd w:val="clear" w:color="auto" w:fill="FFFFFF"/>
              <w:spacing w:line="240" w:lineRule="auto"/>
              <w:ind w:left="72" w:right="86" w:firstLine="38"/>
              <w:jc w:val="center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26CC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126CC4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hd w:val="clear" w:color="auto" w:fill="FFFFFF"/>
              <w:spacing w:line="240" w:lineRule="auto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hd w:val="clear" w:color="auto" w:fill="FFFFFF"/>
              <w:spacing w:line="240" w:lineRule="auto"/>
              <w:ind w:left="10" w:right="5" w:firstLine="0"/>
              <w:jc w:val="center"/>
              <w:rPr>
                <w:sz w:val="24"/>
                <w:szCs w:val="24"/>
                <w:lang w:eastAsia="en-US"/>
              </w:rPr>
            </w:pPr>
            <w:r w:rsidRPr="00126CC4">
              <w:rPr>
                <w:spacing w:val="-2"/>
                <w:sz w:val="24"/>
                <w:szCs w:val="24"/>
                <w:lang w:eastAsia="en-US"/>
              </w:rPr>
              <w:t>Кол-во</w:t>
            </w:r>
          </w:p>
        </w:tc>
      </w:tr>
      <w:tr w:rsidR="003C500A" w:rsidRPr="00126CC4" w:rsidTr="003C500A">
        <w:trPr>
          <w:trHeight w:val="20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 xml:space="preserve">Контрольно-кассовая машина </w:t>
            </w:r>
            <w:proofErr w:type="spellStart"/>
            <w:r w:rsidRPr="00126CC4">
              <w:rPr>
                <w:sz w:val="24"/>
                <w:szCs w:val="24"/>
                <w:lang w:eastAsia="en-US"/>
              </w:rPr>
              <w:t>Юка</w:t>
            </w:r>
            <w:proofErr w:type="spellEnd"/>
            <w:r w:rsidRPr="00126CC4">
              <w:rPr>
                <w:sz w:val="24"/>
                <w:szCs w:val="24"/>
                <w:lang w:eastAsia="en-US"/>
              </w:rPr>
              <w:t xml:space="preserve"> 2к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126CC4" w:rsidTr="003C500A">
        <w:trPr>
          <w:trHeight w:val="20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 xml:space="preserve">Весы </w:t>
            </w:r>
            <w:proofErr w:type="spellStart"/>
            <w:r w:rsidRPr="00126CC4">
              <w:rPr>
                <w:sz w:val="24"/>
                <w:szCs w:val="24"/>
                <w:lang w:eastAsia="en-US"/>
              </w:rPr>
              <w:t>Мидл</w:t>
            </w:r>
            <w:proofErr w:type="spellEnd"/>
            <w:r w:rsidRPr="00126CC4">
              <w:rPr>
                <w:sz w:val="24"/>
                <w:szCs w:val="24"/>
                <w:lang w:eastAsia="en-US"/>
              </w:rPr>
              <w:t>-Тб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126CC4" w:rsidTr="003C500A">
        <w:trPr>
          <w:trHeight w:val="20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>Весы Меркурий 315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126CC4" w:rsidTr="003C500A">
        <w:trPr>
          <w:trHeight w:val="20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 xml:space="preserve">Компьютер </w:t>
            </w:r>
            <w:r w:rsidRPr="00126CC4">
              <w:rPr>
                <w:sz w:val="24"/>
                <w:szCs w:val="24"/>
                <w:lang w:val="en-US" w:eastAsia="en-US"/>
              </w:rPr>
              <w:t>LG T710BH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126CC4" w:rsidTr="003C500A">
        <w:trPr>
          <w:trHeight w:val="20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 xml:space="preserve">Компьютер </w:t>
            </w:r>
            <w:r w:rsidRPr="00126CC4">
              <w:rPr>
                <w:sz w:val="24"/>
                <w:szCs w:val="24"/>
                <w:lang w:val="en-US" w:eastAsia="en-US"/>
              </w:rPr>
              <w:t>LG 773N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126CC4" w:rsidTr="003C500A">
        <w:trPr>
          <w:trHeight w:val="20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val="en-US" w:eastAsia="en-US"/>
              </w:rPr>
              <w:t>POS</w:t>
            </w:r>
            <w:r w:rsidRPr="00126CC4">
              <w:rPr>
                <w:sz w:val="24"/>
                <w:szCs w:val="24"/>
                <w:lang w:eastAsia="en-US"/>
              </w:rPr>
              <w:t xml:space="preserve">-терминал </w:t>
            </w:r>
            <w:proofErr w:type="spellStart"/>
            <w:r w:rsidRPr="00126CC4">
              <w:rPr>
                <w:sz w:val="24"/>
                <w:szCs w:val="24"/>
                <w:lang w:val="en-US" w:eastAsia="en-US"/>
              </w:rPr>
              <w:t>EasyPOSlite</w:t>
            </w:r>
            <w:proofErr w:type="spellEnd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126CC4" w:rsidTr="003C500A">
        <w:trPr>
          <w:trHeight w:val="20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 xml:space="preserve">Принтер </w:t>
            </w:r>
            <w:r w:rsidRPr="00126CC4">
              <w:rPr>
                <w:sz w:val="24"/>
                <w:szCs w:val="24"/>
                <w:lang w:val="en-US" w:eastAsia="en-US"/>
              </w:rPr>
              <w:t>Samsung SCx3200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126CC4" w:rsidTr="003C500A">
        <w:trPr>
          <w:trHeight w:val="20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>ККМ Меркурий 140к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126CC4" w:rsidTr="003C500A">
        <w:trPr>
          <w:trHeight w:val="20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 xml:space="preserve">ИБП </w:t>
            </w:r>
            <w:r w:rsidRPr="00126CC4">
              <w:rPr>
                <w:sz w:val="24"/>
                <w:szCs w:val="24"/>
                <w:lang w:val="en-US" w:eastAsia="en-US"/>
              </w:rPr>
              <w:t>INELT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126CC4" w:rsidRDefault="003C500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26CC4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3C500A" w:rsidRDefault="003C500A" w:rsidP="003C500A">
      <w:pPr>
        <w:spacing w:line="240" w:lineRule="auto"/>
        <w:ind w:firstLine="709"/>
        <w:rPr>
          <w:sz w:val="24"/>
          <w:szCs w:val="24"/>
        </w:rPr>
      </w:pPr>
    </w:p>
    <w:p w:rsidR="003C500A" w:rsidRDefault="005F4377" w:rsidP="005F4377">
      <w:pPr>
        <w:shd w:val="clear" w:color="auto" w:fill="FFFFFF"/>
        <w:spacing w:line="240" w:lineRule="auto"/>
        <w:ind w:right="-2" w:firstLine="0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Таблица 23. </w:t>
      </w:r>
      <w:r w:rsidR="003C500A" w:rsidRPr="005F4377">
        <w:rPr>
          <w:sz w:val="24"/>
          <w:szCs w:val="24"/>
        </w:rPr>
        <w:t>ОППО</w:t>
      </w:r>
      <w:r w:rsidR="00062BD9">
        <w:rPr>
          <w:sz w:val="24"/>
          <w:szCs w:val="24"/>
        </w:rPr>
        <w:t xml:space="preserve"> по  профессиям «Специалист по </w:t>
      </w:r>
      <w:r w:rsidR="003C500A" w:rsidRPr="005F4377">
        <w:rPr>
          <w:sz w:val="24"/>
          <w:szCs w:val="24"/>
        </w:rPr>
        <w:t>маникюру», «Специалист по педикюру»</w:t>
      </w:r>
    </w:p>
    <w:p w:rsidR="005F4377" w:rsidRPr="001C1208" w:rsidRDefault="005F4377" w:rsidP="005F4377">
      <w:pPr>
        <w:shd w:val="clear" w:color="auto" w:fill="FFFFFF"/>
        <w:spacing w:line="240" w:lineRule="auto"/>
        <w:ind w:right="-2" w:firstLine="0"/>
        <w:jc w:val="center"/>
        <w:rPr>
          <w:sz w:val="14"/>
          <w:szCs w:val="24"/>
        </w:rPr>
      </w:pPr>
    </w:p>
    <w:tbl>
      <w:tblPr>
        <w:tblW w:w="7950" w:type="dxa"/>
        <w:jc w:val="center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5964"/>
        <w:gridCol w:w="1278"/>
      </w:tblGrid>
      <w:tr w:rsidR="003C500A" w:rsidRPr="005F4377" w:rsidTr="003C500A">
        <w:trPr>
          <w:trHeight w:val="2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hd w:val="clear" w:color="auto" w:fill="FFFFFF"/>
              <w:spacing w:line="240" w:lineRule="auto"/>
              <w:ind w:left="72" w:right="86" w:firstLine="38"/>
              <w:jc w:val="center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F4377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5F4377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hd w:val="clear" w:color="auto" w:fill="FFFFFF"/>
              <w:spacing w:line="240" w:lineRule="auto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hd w:val="clear" w:color="auto" w:fill="FFFFFF"/>
              <w:spacing w:line="240" w:lineRule="auto"/>
              <w:ind w:left="10" w:right="5" w:firstLine="0"/>
              <w:jc w:val="center"/>
              <w:rPr>
                <w:sz w:val="24"/>
                <w:szCs w:val="24"/>
                <w:lang w:eastAsia="en-US"/>
              </w:rPr>
            </w:pPr>
            <w:r w:rsidRPr="005F4377">
              <w:rPr>
                <w:spacing w:val="-2"/>
                <w:sz w:val="24"/>
                <w:szCs w:val="24"/>
                <w:lang w:eastAsia="en-US"/>
              </w:rPr>
              <w:t>Кол-во</w:t>
            </w:r>
          </w:p>
        </w:tc>
      </w:tr>
      <w:tr w:rsidR="003C500A" w:rsidRPr="005F4377" w:rsidTr="003C500A">
        <w:trPr>
          <w:trHeight w:val="2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>Кресло «Надир»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5F4377" w:rsidTr="003C500A">
        <w:trPr>
          <w:trHeight w:val="2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>Подставка д/ванны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5F4377" w:rsidTr="003C500A">
        <w:trPr>
          <w:trHeight w:val="2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 xml:space="preserve">Стол на </w:t>
            </w:r>
            <w:proofErr w:type="gramStart"/>
            <w:r w:rsidRPr="005F4377">
              <w:rPr>
                <w:sz w:val="24"/>
                <w:szCs w:val="24"/>
                <w:lang w:eastAsia="en-US"/>
              </w:rPr>
              <w:t>м</w:t>
            </w:r>
            <w:proofErr w:type="gramEnd"/>
            <w:r w:rsidRPr="005F4377">
              <w:rPr>
                <w:sz w:val="24"/>
                <w:szCs w:val="24"/>
                <w:lang w:eastAsia="en-US"/>
              </w:rPr>
              <w:t>/к 1400*5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3C500A" w:rsidRPr="005F4377" w:rsidTr="003C500A">
        <w:trPr>
          <w:trHeight w:val="2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>Парафиновая ванна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5F4377" w:rsidTr="003C500A">
        <w:trPr>
          <w:trHeight w:val="2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>Подставка 4-х лучевая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5F4377" w:rsidTr="003C500A">
        <w:trPr>
          <w:trHeight w:val="2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>Стерилизатор однокамерный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5F4377" w:rsidTr="003C500A">
        <w:trPr>
          <w:trHeight w:val="2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 xml:space="preserve">Стерилизатор с таймером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500A" w:rsidRPr="005F4377" w:rsidTr="003C500A">
        <w:trPr>
          <w:trHeight w:val="2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>Стул Логика 24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500A" w:rsidRPr="005F4377" w:rsidRDefault="003C500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F4377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3C500A" w:rsidRDefault="003C500A" w:rsidP="002D2A3D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техникуме осуществляется системный подход к подготовке квалифицированных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бочих и специалистов, обеспечивается структурно-логическая увязка предметов, дисциплин всех блоков учебных планов. Рабочие учебные планы и программы по перечню предметов, объему учебной нагрузки и содержанию выполняются в полном объеме.</w:t>
      </w:r>
    </w:p>
    <w:p w:rsidR="003C500A" w:rsidRDefault="003C500A" w:rsidP="002D2A3D">
      <w:pPr>
        <w:spacing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совершенствования подготовки специалистов, интенсификации 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процесса, оказания практической помощи обучающимся в освоении, как основных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разовательных программ, так и дополнительных, методической службой техникума разраб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тывается комплексное методической обеспечение предметов по подготавливаемым профе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сиям и специальностям среднего профессионального образования, профессиональной подг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товки, переподготовки и повышения квалификации, что необходимо для полноценного функционирования Регионального отраслевого ресурсного центра, а также собственные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тодические пособия, учебные пособия, электронные</w:t>
      </w:r>
      <w:proofErr w:type="gramEnd"/>
      <w:r>
        <w:rPr>
          <w:sz w:val="24"/>
          <w:szCs w:val="24"/>
        </w:rPr>
        <w:t xml:space="preserve"> материалы, видеопродукция (учебные фильмы), рекомендации по выполнению практических и лабораторных работ, выполнению письменных экзаменационных работ, написанию рефератов, по самостоятельному изучению отдельных тем программ.</w:t>
      </w:r>
    </w:p>
    <w:p w:rsidR="002D2A3D" w:rsidRDefault="002D2A3D" w:rsidP="002D2A3D">
      <w:pPr>
        <w:spacing w:after="0"/>
        <w:ind w:left="418" w:right="347" w:hanging="10"/>
        <w:jc w:val="center"/>
        <w:rPr>
          <w:rFonts w:eastAsia="Calibri"/>
          <w:sz w:val="24"/>
          <w:szCs w:val="24"/>
          <w:lang w:eastAsia="ar-SA"/>
        </w:rPr>
      </w:pPr>
    </w:p>
    <w:p w:rsidR="003C500A" w:rsidRPr="002D2A3D" w:rsidRDefault="002D2A3D" w:rsidP="002D2A3D">
      <w:pPr>
        <w:spacing w:after="0"/>
        <w:ind w:left="418" w:right="347" w:hanging="10"/>
        <w:jc w:val="center"/>
        <w:rPr>
          <w:sz w:val="24"/>
          <w:szCs w:val="24"/>
        </w:rPr>
      </w:pPr>
      <w:r w:rsidRPr="002D2A3D">
        <w:rPr>
          <w:rFonts w:eastAsia="Calibri"/>
          <w:sz w:val="24"/>
          <w:szCs w:val="24"/>
          <w:lang w:eastAsia="ar-SA"/>
        </w:rPr>
        <w:t xml:space="preserve">Таблица 24. </w:t>
      </w:r>
      <w:r w:rsidR="003C500A" w:rsidRPr="002D2A3D">
        <w:rPr>
          <w:sz w:val="24"/>
          <w:szCs w:val="24"/>
        </w:rPr>
        <w:t>Перечень кабинетов, лабораторий, мастерских</w:t>
      </w:r>
    </w:p>
    <w:tbl>
      <w:tblPr>
        <w:tblW w:w="1014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9"/>
      </w:tblGrid>
      <w:tr w:rsidR="003C500A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0A" w:rsidRDefault="003C500A">
            <w:pPr>
              <w:spacing w:line="26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КАБИНЕТЫ</w:t>
            </w:r>
          </w:p>
        </w:tc>
      </w:tr>
      <w:tr w:rsidR="003C500A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0A" w:rsidRDefault="003C500A">
            <w:pPr>
              <w:spacing w:line="26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иностранного языка</w:t>
            </w:r>
          </w:p>
        </w:tc>
      </w:tr>
      <w:tr w:rsidR="003C500A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0A" w:rsidRDefault="003C500A">
            <w:pPr>
              <w:spacing w:line="26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истории и обществознания, основ философии</w:t>
            </w:r>
          </w:p>
        </w:tc>
      </w:tr>
      <w:tr w:rsidR="003C500A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0A" w:rsidRDefault="003C500A">
            <w:pPr>
              <w:spacing w:line="26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химии, биологии, экологических основ природопользования</w:t>
            </w:r>
          </w:p>
        </w:tc>
      </w:tr>
      <w:tr w:rsidR="003C500A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0A" w:rsidRDefault="003C500A">
            <w:pPr>
              <w:spacing w:line="26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ОБЖ, БЖД, охраны труда</w:t>
            </w:r>
          </w:p>
        </w:tc>
      </w:tr>
      <w:tr w:rsidR="003C500A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0A" w:rsidRDefault="003C500A">
            <w:pPr>
              <w:spacing w:line="26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информатики ИКТ, </w:t>
            </w:r>
            <w:proofErr w:type="spellStart"/>
            <w:r>
              <w:rPr>
                <w:sz w:val="24"/>
                <w:szCs w:val="24"/>
              </w:rPr>
              <w:t>инфотехнологий</w:t>
            </w:r>
            <w:proofErr w:type="spellEnd"/>
            <w:r>
              <w:rPr>
                <w:sz w:val="24"/>
                <w:szCs w:val="24"/>
              </w:rPr>
              <w:t xml:space="preserve"> в профессиональной деятельности, автоматизир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систем проектирования</w:t>
            </w:r>
          </w:p>
        </w:tc>
      </w:tr>
      <w:tr w:rsidR="003C500A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0A" w:rsidRDefault="003C500A">
            <w:pPr>
              <w:spacing w:line="26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математики, статистики и бухгалтерского учета</w:t>
            </w:r>
          </w:p>
        </w:tc>
      </w:tr>
      <w:tr w:rsidR="003C500A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0A" w:rsidRDefault="003C500A">
            <w:pPr>
              <w:spacing w:line="26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русского языка и литературы</w:t>
            </w:r>
          </w:p>
        </w:tc>
      </w:tr>
      <w:tr w:rsidR="003C500A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0A" w:rsidRDefault="003C500A">
            <w:pPr>
              <w:spacing w:line="26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 физики, электротехники и электронной техники, электротехнических измерений</w:t>
            </w:r>
          </w:p>
        </w:tc>
      </w:tr>
      <w:tr w:rsidR="003C500A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0A" w:rsidRDefault="003C500A">
            <w:pPr>
              <w:spacing w:line="26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метрологии, стандартизации и сертификации, технического регулирования и контроля качества</w:t>
            </w:r>
          </w:p>
        </w:tc>
      </w:tr>
      <w:tr w:rsidR="003C500A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0A" w:rsidRDefault="003C500A">
            <w:pPr>
              <w:spacing w:line="26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конструирования, моделирования и художественного оформления одежды, технологии швейных изделий,</w:t>
            </w:r>
            <w:r w:rsidR="00BE3EF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спецрисунка</w:t>
            </w:r>
            <w:proofErr w:type="spellEnd"/>
            <w:r>
              <w:rPr>
                <w:sz w:val="24"/>
                <w:szCs w:val="24"/>
              </w:rPr>
              <w:t xml:space="preserve"> и художественной графики</w:t>
            </w:r>
          </w:p>
        </w:tc>
      </w:tr>
      <w:tr w:rsidR="003C500A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3D" w:rsidRDefault="003C500A">
            <w:pPr>
              <w:spacing w:line="26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общепрофессионального и </w:t>
            </w:r>
            <w:proofErr w:type="gramStart"/>
            <w:r>
              <w:rPr>
                <w:sz w:val="24"/>
                <w:szCs w:val="24"/>
              </w:rPr>
              <w:t>профессионального</w:t>
            </w:r>
            <w:proofErr w:type="gramEnd"/>
            <w:r>
              <w:rPr>
                <w:sz w:val="24"/>
                <w:szCs w:val="24"/>
              </w:rPr>
              <w:t xml:space="preserve"> циклов по специальности  «Парикм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херское искусство»</w:t>
            </w:r>
          </w:p>
        </w:tc>
      </w:tr>
      <w:tr w:rsidR="002D2A3D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D" w:rsidRDefault="002D2A3D">
            <w:pPr>
              <w:spacing w:line="26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ЛАБОРАТОРИИ</w:t>
            </w:r>
          </w:p>
        </w:tc>
      </w:tr>
      <w:tr w:rsidR="002D2A3D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D" w:rsidRDefault="002D2A3D" w:rsidP="002D2A3D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технической эксплуатации и обслуживания электрического и электромеханич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ского оборудования по специальности </w:t>
            </w:r>
          </w:p>
        </w:tc>
      </w:tr>
      <w:tr w:rsidR="002D2A3D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D" w:rsidRDefault="002D2A3D" w:rsidP="002D2A3D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радиоэлектроники, радиоприёмных и радиопередающих устройств, монтажа и технической эксплуатации РЭА, РТА</w:t>
            </w:r>
          </w:p>
        </w:tc>
      </w:tr>
      <w:tr w:rsidR="002D2A3D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D" w:rsidRDefault="002D2A3D" w:rsidP="002D2A3D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конструирования изделий и раскроя тканей, испытания материалов, макетиров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ния швейных изделий</w:t>
            </w:r>
          </w:p>
        </w:tc>
      </w:tr>
      <w:tr w:rsidR="002D2A3D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D" w:rsidRDefault="002D2A3D" w:rsidP="002D2A3D">
            <w:pPr>
              <w:spacing w:line="26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Медико-биологическая лаборатория</w:t>
            </w:r>
          </w:p>
        </w:tc>
      </w:tr>
      <w:tr w:rsidR="002D2A3D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D" w:rsidRDefault="002D2A3D" w:rsidP="00EE1D20">
            <w:pPr>
              <w:spacing w:line="26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Лаборатория технологии парикмахерских услуг </w:t>
            </w:r>
          </w:p>
        </w:tc>
      </w:tr>
      <w:tr w:rsidR="00CA3C37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37" w:rsidRPr="00EE1D20" w:rsidRDefault="00EE1D20" w:rsidP="002D2A3D">
            <w:pPr>
              <w:spacing w:line="26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Лаборатория </w:t>
            </w:r>
            <w:r w:rsidR="00CA3C37" w:rsidRPr="00EE1D20">
              <w:rPr>
                <w:rFonts w:eastAsia="Calibri"/>
                <w:sz w:val="24"/>
                <w:szCs w:val="24"/>
              </w:rPr>
              <w:t>Постижёрны</w:t>
            </w:r>
            <w:r>
              <w:rPr>
                <w:rFonts w:eastAsia="Calibri"/>
                <w:sz w:val="24"/>
                <w:szCs w:val="24"/>
              </w:rPr>
              <w:t>х работ и исторической прически</w:t>
            </w:r>
          </w:p>
        </w:tc>
      </w:tr>
      <w:tr w:rsidR="00EE1D20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0" w:rsidRPr="00EE1D20" w:rsidRDefault="00EE1D20" w:rsidP="002D2A3D">
            <w:pPr>
              <w:spacing w:line="26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Лаборатория </w:t>
            </w:r>
            <w:r w:rsidRPr="00EE1D20">
              <w:rPr>
                <w:rFonts w:eastAsia="Calibri"/>
                <w:sz w:val="24"/>
                <w:szCs w:val="24"/>
              </w:rPr>
              <w:t>Моделирования и худо</w:t>
            </w:r>
            <w:r>
              <w:rPr>
                <w:rFonts w:eastAsia="Calibri"/>
                <w:sz w:val="24"/>
                <w:szCs w:val="24"/>
              </w:rPr>
              <w:t>жественного оформление прически</w:t>
            </w:r>
          </w:p>
        </w:tc>
      </w:tr>
      <w:tr w:rsidR="002D2A3D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D" w:rsidRDefault="002D2A3D" w:rsidP="002D2A3D">
            <w:pPr>
              <w:spacing w:line="26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Кабинет-лаборатория </w:t>
            </w:r>
            <w:r>
              <w:rPr>
                <w:sz w:val="24"/>
                <w:szCs w:val="24"/>
              </w:rPr>
              <w:t>товароведения и экспертизы товаров</w:t>
            </w:r>
            <w:r>
              <w:rPr>
                <w:sz w:val="24"/>
                <w:szCs w:val="24"/>
                <w:lang w:eastAsia="en-US"/>
              </w:rPr>
              <w:t>, менеджмента, маркетинга, основ экономики, коммерческой деятельности</w:t>
            </w:r>
          </w:p>
        </w:tc>
      </w:tr>
      <w:tr w:rsidR="00CA3C37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37" w:rsidRPr="00CA3C37" w:rsidRDefault="00CA3C37" w:rsidP="00CA3C3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Лаборатория </w:t>
            </w:r>
            <w:r w:rsidRPr="00CA3C37">
              <w:rPr>
                <w:rFonts w:eastAsia="Calibri"/>
                <w:sz w:val="24"/>
                <w:szCs w:val="24"/>
              </w:rPr>
              <w:t>Информатики и информационных технологий</w:t>
            </w:r>
          </w:p>
        </w:tc>
      </w:tr>
      <w:tr w:rsidR="002D2A3D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D" w:rsidRDefault="002D2A3D">
            <w:pPr>
              <w:spacing w:line="26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МАСТЕРСКИЕ</w:t>
            </w:r>
          </w:p>
        </w:tc>
      </w:tr>
      <w:tr w:rsidR="002D2A3D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D" w:rsidRDefault="002D2A3D" w:rsidP="002D2A3D">
            <w:pPr>
              <w:spacing w:after="0" w:line="256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Слесарно - механическая мастерская</w:t>
            </w:r>
          </w:p>
        </w:tc>
      </w:tr>
      <w:tr w:rsidR="002D2A3D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D" w:rsidRDefault="002D2A3D" w:rsidP="002D2A3D">
            <w:pPr>
              <w:spacing w:after="0" w:line="256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Электромонтажная учебная мастерская</w:t>
            </w:r>
          </w:p>
        </w:tc>
      </w:tr>
      <w:tr w:rsidR="002D2A3D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D" w:rsidRDefault="002D2A3D" w:rsidP="002D2A3D">
            <w:pPr>
              <w:spacing w:after="0" w:line="256" w:lineRule="auto"/>
              <w:ind w:left="2" w:right="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Слесарно-сборочная</w:t>
            </w:r>
            <w:proofErr w:type="gramEnd"/>
            <w:r>
              <w:rPr>
                <w:sz w:val="24"/>
                <w:szCs w:val="24"/>
              </w:rPr>
              <w:t xml:space="preserve"> по ремонту оборудования</w:t>
            </w:r>
          </w:p>
        </w:tc>
      </w:tr>
      <w:tr w:rsidR="002D2A3D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D" w:rsidRDefault="002D2A3D" w:rsidP="002D2A3D">
            <w:pPr>
              <w:spacing w:after="0" w:line="256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швейного производства</w:t>
            </w:r>
          </w:p>
        </w:tc>
      </w:tr>
      <w:tr w:rsidR="002D2A3D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D" w:rsidRDefault="002D2A3D" w:rsidP="002D2A3D">
            <w:pPr>
              <w:spacing w:after="0" w:line="256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закройная</w:t>
            </w:r>
          </w:p>
        </w:tc>
      </w:tr>
      <w:tr w:rsidR="002D2A3D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D" w:rsidRPr="00CA3C37" w:rsidRDefault="00CA3C37" w:rsidP="00CA3C3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A3C37">
              <w:rPr>
                <w:rFonts w:eastAsia="Calibri"/>
                <w:sz w:val="24"/>
                <w:szCs w:val="24"/>
              </w:rPr>
              <w:t>Салон – парикмахерская</w:t>
            </w:r>
          </w:p>
        </w:tc>
      </w:tr>
      <w:tr w:rsidR="002D2A3D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D" w:rsidRDefault="00CA3C37" w:rsidP="002D2A3D">
            <w:pPr>
              <w:spacing w:after="0" w:line="256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маникюра, педикюра</w:t>
            </w:r>
          </w:p>
        </w:tc>
      </w:tr>
      <w:tr w:rsidR="002D2A3D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D" w:rsidRDefault="00CA3C37" w:rsidP="002D2A3D">
            <w:pPr>
              <w:spacing w:after="0" w:line="256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магазин</w:t>
            </w:r>
          </w:p>
        </w:tc>
      </w:tr>
      <w:tr w:rsidR="00EE1D20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0" w:rsidRDefault="00EE1D20" w:rsidP="00132DEA">
            <w:pPr>
              <w:spacing w:after="0" w:line="256" w:lineRule="auto"/>
              <w:ind w:right="105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СПОРТИВНЫЙ КОМПЛЕКС </w:t>
            </w:r>
          </w:p>
        </w:tc>
      </w:tr>
      <w:tr w:rsidR="00EE1D20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0" w:rsidRDefault="00EE1D20" w:rsidP="00132DEA">
            <w:pPr>
              <w:spacing w:after="0" w:line="256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зал </w:t>
            </w:r>
          </w:p>
        </w:tc>
      </w:tr>
      <w:tr w:rsidR="00EE1D20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0" w:rsidRDefault="00EE1D20" w:rsidP="00132DEA">
            <w:pPr>
              <w:spacing w:after="0" w:line="256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Открытая спортивная площадка </w:t>
            </w:r>
          </w:p>
        </w:tc>
      </w:tr>
      <w:tr w:rsidR="00EE1D20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0" w:rsidRDefault="00EE1D20" w:rsidP="00132DEA">
            <w:pPr>
              <w:spacing w:after="0" w:line="256" w:lineRule="auto"/>
              <w:ind w:right="104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ЗАЛЫ </w:t>
            </w:r>
          </w:p>
        </w:tc>
      </w:tr>
      <w:tr w:rsidR="00EE1D20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0" w:rsidRDefault="00EE1D20" w:rsidP="00132DEA">
            <w:pPr>
              <w:spacing w:after="0" w:line="256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Библиотека, читальный зал с   </w:t>
            </w:r>
            <w:proofErr w:type="spellStart"/>
            <w:r>
              <w:rPr>
                <w:sz w:val="24"/>
                <w:szCs w:val="24"/>
              </w:rPr>
              <w:t>Internet</w:t>
            </w:r>
            <w:proofErr w:type="spellEnd"/>
          </w:p>
        </w:tc>
      </w:tr>
      <w:tr w:rsidR="00EE1D20" w:rsidTr="003C500A">
        <w:trPr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0" w:rsidRDefault="00EE1D20" w:rsidP="00132DEA">
            <w:pPr>
              <w:spacing w:after="0" w:line="256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Актовый зал </w:t>
            </w:r>
          </w:p>
        </w:tc>
      </w:tr>
    </w:tbl>
    <w:p w:rsidR="003C500A" w:rsidRDefault="003C500A" w:rsidP="003C500A">
      <w:pPr>
        <w:spacing w:after="0" w:line="256" w:lineRule="auto"/>
        <w:ind w:right="0" w:firstLine="0"/>
      </w:pPr>
    </w:p>
    <w:p w:rsidR="003C500A" w:rsidRDefault="003C500A" w:rsidP="00B77194">
      <w:pPr>
        <w:spacing w:after="0" w:line="240" w:lineRule="auto"/>
        <w:ind w:left="-15" w:firstLine="567"/>
        <w:rPr>
          <w:sz w:val="24"/>
          <w:szCs w:val="24"/>
        </w:rPr>
      </w:pPr>
      <w:r>
        <w:rPr>
          <w:sz w:val="24"/>
          <w:szCs w:val="24"/>
        </w:rPr>
        <w:t>Учебно-материальная база техникума за отчетный период продолжала модернизир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ваться, осуществлялись закупки необходимого для учебного процесса лабораторного и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изводственного оборудования.  </w:t>
      </w:r>
    </w:p>
    <w:p w:rsidR="003C500A" w:rsidRDefault="003C500A" w:rsidP="00B77194">
      <w:pPr>
        <w:spacing w:after="0" w:line="240" w:lineRule="auto"/>
        <w:ind w:left="-15" w:firstLine="567"/>
        <w:rPr>
          <w:sz w:val="24"/>
          <w:szCs w:val="24"/>
        </w:rPr>
      </w:pPr>
      <w:r>
        <w:rPr>
          <w:sz w:val="24"/>
          <w:szCs w:val="24"/>
        </w:rPr>
        <w:t>Все имеющееся в техникуме учебно-лабораторное оборудование соответствует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ствующим санитарно-гигиеническим и противопожарным нормам. </w:t>
      </w:r>
    </w:p>
    <w:p w:rsidR="003C500A" w:rsidRDefault="003C500A" w:rsidP="00B77194">
      <w:pPr>
        <w:spacing w:after="0" w:line="240" w:lineRule="auto"/>
        <w:ind w:left="-15" w:firstLine="567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Совершенствование учебно-производственной базы </w:t>
      </w:r>
      <w:r>
        <w:rPr>
          <w:spacing w:val="-10"/>
          <w:sz w:val="24"/>
          <w:szCs w:val="24"/>
        </w:rPr>
        <w:t xml:space="preserve">призвано </w:t>
      </w:r>
      <w:r>
        <w:rPr>
          <w:spacing w:val="-9"/>
          <w:sz w:val="24"/>
          <w:szCs w:val="24"/>
        </w:rPr>
        <w:t>обеспечить подготовку квал</w:t>
      </w:r>
      <w:r>
        <w:rPr>
          <w:spacing w:val="-9"/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фицированных специалистов среднего звена и </w:t>
      </w:r>
      <w:r>
        <w:rPr>
          <w:spacing w:val="-10"/>
          <w:sz w:val="24"/>
          <w:szCs w:val="24"/>
        </w:rPr>
        <w:t>рабочих кадров для малого и среднего бизнеса в соо</w:t>
      </w:r>
      <w:r>
        <w:rPr>
          <w:spacing w:val="-10"/>
          <w:sz w:val="24"/>
          <w:szCs w:val="24"/>
        </w:rPr>
        <w:t>т</w:t>
      </w:r>
      <w:r>
        <w:rPr>
          <w:spacing w:val="-10"/>
          <w:sz w:val="24"/>
          <w:szCs w:val="24"/>
        </w:rPr>
        <w:t xml:space="preserve">ветствии с современными требованиями рынка труда и общества с целью </w:t>
      </w:r>
      <w:proofErr w:type="gramStart"/>
      <w:r>
        <w:rPr>
          <w:spacing w:val="-10"/>
          <w:sz w:val="24"/>
          <w:szCs w:val="24"/>
        </w:rPr>
        <w:t xml:space="preserve">развития потенциала </w:t>
      </w:r>
      <w:r>
        <w:rPr>
          <w:sz w:val="24"/>
          <w:szCs w:val="24"/>
        </w:rPr>
        <w:t>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приятий сферы услуг</w:t>
      </w:r>
      <w:proofErr w:type="gramEnd"/>
      <w:r>
        <w:rPr>
          <w:sz w:val="24"/>
          <w:szCs w:val="24"/>
        </w:rPr>
        <w:t xml:space="preserve"> в регионе.</w:t>
      </w:r>
    </w:p>
    <w:p w:rsidR="003C500A" w:rsidRDefault="003C500A" w:rsidP="00B77194">
      <w:pPr>
        <w:spacing w:after="0" w:line="240" w:lineRule="auto"/>
        <w:ind w:left="-15" w:firstLine="567"/>
        <w:rPr>
          <w:sz w:val="24"/>
          <w:szCs w:val="24"/>
        </w:rPr>
      </w:pPr>
      <w:r>
        <w:rPr>
          <w:sz w:val="24"/>
          <w:szCs w:val="24"/>
        </w:rPr>
        <w:t>Ежегодно техникум обновляет материально-техническую базу на 5-10%, что полож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тельно отражается на учебно-производственном процессе. </w:t>
      </w:r>
    </w:p>
    <w:p w:rsidR="003C500A" w:rsidRDefault="003C500A" w:rsidP="00B77194">
      <w:pPr>
        <w:spacing w:after="0" w:line="240" w:lineRule="auto"/>
        <w:ind w:left="-15" w:firstLine="567"/>
        <w:rPr>
          <w:sz w:val="24"/>
          <w:szCs w:val="24"/>
        </w:rPr>
      </w:pPr>
      <w:r>
        <w:rPr>
          <w:rStyle w:val="ac"/>
        </w:rPr>
        <w:t>В Программе развития техникума заложены следующие приобретения</w:t>
      </w:r>
      <w:r>
        <w:rPr>
          <w:bCs/>
          <w:spacing w:val="-11"/>
          <w:sz w:val="24"/>
          <w:szCs w:val="24"/>
          <w:lang w:val="uk-UA"/>
        </w:rPr>
        <w:t>:</w:t>
      </w:r>
    </w:p>
    <w:p w:rsidR="003C500A" w:rsidRPr="00B77194" w:rsidRDefault="00B77194" w:rsidP="00B77194">
      <w:pPr>
        <w:shd w:val="clear" w:color="auto" w:fill="FFFFFF"/>
        <w:spacing w:after="0" w:line="240" w:lineRule="auto"/>
        <w:ind w:right="221" w:firstLine="567"/>
        <w:rPr>
          <w:i/>
          <w:sz w:val="24"/>
          <w:szCs w:val="24"/>
          <w:u w:val="single"/>
          <w:lang w:eastAsia="en-US"/>
        </w:rPr>
      </w:pPr>
      <w:r w:rsidRPr="00B77194">
        <w:rPr>
          <w:i/>
          <w:sz w:val="24"/>
          <w:szCs w:val="24"/>
          <w:u w:val="single"/>
          <w:lang w:eastAsia="en-US"/>
        </w:rPr>
        <w:t>Д</w:t>
      </w:r>
      <w:r w:rsidR="003C500A" w:rsidRPr="00B77194">
        <w:rPr>
          <w:i/>
          <w:sz w:val="24"/>
          <w:szCs w:val="24"/>
          <w:u w:val="single"/>
          <w:lang w:eastAsia="en-US"/>
        </w:rPr>
        <w:t>ля специальности «Товароведение и экспертиза качества потребительских тов</w:t>
      </w:r>
      <w:r w:rsidR="003C500A" w:rsidRPr="00B77194">
        <w:rPr>
          <w:i/>
          <w:sz w:val="24"/>
          <w:szCs w:val="24"/>
          <w:u w:val="single"/>
          <w:lang w:eastAsia="en-US"/>
        </w:rPr>
        <w:t>а</w:t>
      </w:r>
      <w:r w:rsidR="003C500A" w:rsidRPr="00B77194">
        <w:rPr>
          <w:i/>
          <w:sz w:val="24"/>
          <w:szCs w:val="24"/>
          <w:u w:val="single"/>
          <w:lang w:eastAsia="en-US"/>
        </w:rPr>
        <w:t>ров», профессии «Продавец, контролер-кассир»:</w:t>
      </w:r>
    </w:p>
    <w:p w:rsidR="003C500A" w:rsidRDefault="003C500A" w:rsidP="00B77194">
      <w:pPr>
        <w:shd w:val="clear" w:color="auto" w:fill="FFFFFF"/>
        <w:spacing w:after="0" w:line="240" w:lineRule="auto"/>
        <w:ind w:right="221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комплекты учебно-наглядных пособий;</w:t>
      </w:r>
    </w:p>
    <w:p w:rsidR="003C500A" w:rsidRDefault="003C500A" w:rsidP="00B77194">
      <w:pPr>
        <w:shd w:val="clear" w:color="auto" w:fill="FFFFFF"/>
        <w:spacing w:after="0" w:line="240" w:lineRule="auto"/>
        <w:ind w:right="221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контрольно-измерительная аппаратура;</w:t>
      </w:r>
    </w:p>
    <w:p w:rsidR="003C500A" w:rsidRDefault="003C500A" w:rsidP="00B77194">
      <w:pPr>
        <w:shd w:val="clear" w:color="auto" w:fill="FFFFFF"/>
        <w:spacing w:after="0" w:line="240" w:lineRule="auto"/>
        <w:ind w:right="221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рефрактометр – для определения показателя преломления растительного масла;</w:t>
      </w:r>
    </w:p>
    <w:p w:rsidR="003C500A" w:rsidRDefault="003C500A" w:rsidP="00B77194">
      <w:pPr>
        <w:shd w:val="clear" w:color="auto" w:fill="FFFFFF"/>
        <w:spacing w:after="0" w:line="240" w:lineRule="auto"/>
        <w:ind w:right="221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весы технические;</w:t>
      </w:r>
    </w:p>
    <w:p w:rsidR="003C500A" w:rsidRDefault="003C500A" w:rsidP="00B77194">
      <w:pPr>
        <w:shd w:val="clear" w:color="auto" w:fill="FFFFFF"/>
        <w:spacing w:after="0" w:line="240" w:lineRule="auto"/>
        <w:ind w:right="221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бюксы с крышками;</w:t>
      </w:r>
    </w:p>
    <w:p w:rsidR="003C500A" w:rsidRDefault="003C500A" w:rsidP="00B77194">
      <w:pPr>
        <w:shd w:val="clear" w:color="auto" w:fill="FFFFFF"/>
        <w:spacing w:after="0" w:line="240" w:lineRule="auto"/>
        <w:ind w:right="221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щупы для взятия пробы.</w:t>
      </w:r>
    </w:p>
    <w:p w:rsidR="003C500A" w:rsidRDefault="003C500A" w:rsidP="00B77194">
      <w:pPr>
        <w:shd w:val="clear" w:color="auto" w:fill="FFFFFF"/>
        <w:spacing w:after="0" w:line="240" w:lineRule="auto"/>
        <w:ind w:right="221" w:firstLine="567"/>
      </w:pPr>
      <w:r>
        <w:rPr>
          <w:i/>
          <w:sz w:val="24"/>
          <w:szCs w:val="24"/>
          <w:lang w:eastAsia="en-US"/>
        </w:rPr>
        <w:t xml:space="preserve">Торговая мебель и торговый инвентарь для оснащения учебного магазина: </w:t>
      </w:r>
      <w:proofErr w:type="spellStart"/>
      <w:r>
        <w:rPr>
          <w:sz w:val="24"/>
          <w:szCs w:val="24"/>
          <w:lang w:eastAsia="en-US"/>
        </w:rPr>
        <w:t>присте</w:t>
      </w:r>
      <w:r>
        <w:rPr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ная</w:t>
      </w:r>
      <w:proofErr w:type="spellEnd"/>
      <w:r>
        <w:rPr>
          <w:sz w:val="24"/>
          <w:szCs w:val="24"/>
          <w:lang w:eastAsia="en-US"/>
        </w:rPr>
        <w:t xml:space="preserve"> горка для обуви, вешало </w:t>
      </w:r>
      <w:proofErr w:type="gramStart"/>
      <w:r>
        <w:rPr>
          <w:sz w:val="24"/>
          <w:szCs w:val="24"/>
          <w:lang w:eastAsia="en-US"/>
        </w:rPr>
        <w:t>передвижное</w:t>
      </w:r>
      <w:proofErr w:type="gramEnd"/>
      <w:r>
        <w:rPr>
          <w:sz w:val="24"/>
          <w:szCs w:val="24"/>
          <w:lang w:eastAsia="en-US"/>
        </w:rPr>
        <w:t xml:space="preserve"> с зеркалом, кассовый бокс, тара-оборудование для продажи овощей и фруктов, инвентарь для упаковки и вскрытия тары, инвентарь для </w:t>
      </w:r>
      <w:r>
        <w:rPr>
          <w:sz w:val="24"/>
          <w:szCs w:val="24"/>
          <w:lang w:eastAsia="en-US"/>
        </w:rPr>
        <w:lastRenderedPageBreak/>
        <w:t>подготовки к продаже товаров, стеклянная витрина-горка, вертикальная холодильная ви</w:t>
      </w:r>
      <w:r>
        <w:rPr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рина, тележка ручная грузовая – ТВГ 500М.</w:t>
      </w:r>
    </w:p>
    <w:p w:rsidR="003C500A" w:rsidRPr="00B77194" w:rsidRDefault="003C500A" w:rsidP="00B77194">
      <w:pPr>
        <w:shd w:val="clear" w:color="auto" w:fill="FFFFFF"/>
        <w:spacing w:after="0" w:line="240" w:lineRule="auto"/>
        <w:ind w:right="221" w:firstLine="567"/>
        <w:rPr>
          <w:i/>
          <w:sz w:val="24"/>
          <w:szCs w:val="24"/>
          <w:u w:val="single"/>
          <w:lang w:eastAsia="en-US"/>
        </w:rPr>
      </w:pPr>
      <w:r w:rsidRPr="00B77194">
        <w:rPr>
          <w:i/>
          <w:sz w:val="24"/>
          <w:szCs w:val="24"/>
          <w:u w:val="single"/>
          <w:lang w:eastAsia="en-US"/>
        </w:rPr>
        <w:t>Для специальности  «Парикмахерское искусство»</w:t>
      </w:r>
      <w:r w:rsidR="0091272F">
        <w:rPr>
          <w:i/>
          <w:sz w:val="24"/>
          <w:szCs w:val="24"/>
          <w:u w:val="single"/>
          <w:lang w:eastAsia="en-US"/>
        </w:rPr>
        <w:t xml:space="preserve"> «Технология парикмахерского и</w:t>
      </w:r>
      <w:r w:rsidR="0091272F">
        <w:rPr>
          <w:i/>
          <w:sz w:val="24"/>
          <w:szCs w:val="24"/>
          <w:u w:val="single"/>
          <w:lang w:eastAsia="en-US"/>
        </w:rPr>
        <w:t>с</w:t>
      </w:r>
      <w:r w:rsidR="0091272F">
        <w:rPr>
          <w:i/>
          <w:sz w:val="24"/>
          <w:szCs w:val="24"/>
          <w:u w:val="single"/>
          <w:lang w:eastAsia="en-US"/>
        </w:rPr>
        <w:t xml:space="preserve">кусства», </w:t>
      </w:r>
      <w:r w:rsidRPr="00B77194">
        <w:rPr>
          <w:i/>
          <w:sz w:val="24"/>
          <w:szCs w:val="24"/>
          <w:u w:val="single"/>
          <w:lang w:eastAsia="en-US"/>
        </w:rPr>
        <w:t>профес</w:t>
      </w:r>
      <w:r w:rsidR="0091272F">
        <w:rPr>
          <w:i/>
          <w:sz w:val="24"/>
          <w:szCs w:val="24"/>
          <w:u w:val="single"/>
          <w:lang w:eastAsia="en-US"/>
        </w:rPr>
        <w:t>сии</w:t>
      </w:r>
      <w:r w:rsidRPr="00B77194">
        <w:rPr>
          <w:i/>
          <w:sz w:val="24"/>
          <w:szCs w:val="24"/>
          <w:u w:val="single"/>
          <w:lang w:eastAsia="en-US"/>
        </w:rPr>
        <w:t xml:space="preserve"> «Парикмахер»:</w:t>
      </w:r>
    </w:p>
    <w:p w:rsidR="003C500A" w:rsidRDefault="003C500A" w:rsidP="00B77194">
      <w:pPr>
        <w:shd w:val="clear" w:color="auto" w:fill="FFFFFF"/>
        <w:spacing w:after="0" w:line="240" w:lineRule="auto"/>
        <w:ind w:right="221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-рабочее место парикмахера – 10 ед.</w:t>
      </w:r>
    </w:p>
    <w:p w:rsidR="003C500A" w:rsidRDefault="003C500A" w:rsidP="00B77194">
      <w:pPr>
        <w:shd w:val="clear" w:color="auto" w:fill="FFFFFF"/>
        <w:spacing w:after="0" w:line="240" w:lineRule="auto"/>
        <w:ind w:right="221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proofErr w:type="spellStart"/>
      <w:r>
        <w:rPr>
          <w:sz w:val="24"/>
          <w:szCs w:val="24"/>
          <w:lang w:eastAsia="en-US"/>
        </w:rPr>
        <w:t>сушуар</w:t>
      </w:r>
      <w:proofErr w:type="spellEnd"/>
      <w:r>
        <w:rPr>
          <w:sz w:val="24"/>
          <w:szCs w:val="24"/>
          <w:lang w:eastAsia="en-US"/>
        </w:rPr>
        <w:t xml:space="preserve"> – 3 ед.</w:t>
      </w:r>
    </w:p>
    <w:p w:rsidR="003C500A" w:rsidRDefault="003C500A" w:rsidP="00B77194">
      <w:pPr>
        <w:shd w:val="clear" w:color="auto" w:fill="FFFFFF"/>
        <w:spacing w:after="0" w:line="240" w:lineRule="auto"/>
        <w:ind w:right="221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proofErr w:type="spellStart"/>
      <w:r>
        <w:rPr>
          <w:sz w:val="24"/>
          <w:szCs w:val="24"/>
          <w:lang w:eastAsia="en-US"/>
        </w:rPr>
        <w:t>электрощипцы</w:t>
      </w:r>
      <w:proofErr w:type="spellEnd"/>
      <w:r>
        <w:rPr>
          <w:sz w:val="24"/>
          <w:szCs w:val="24"/>
          <w:lang w:eastAsia="en-US"/>
        </w:rPr>
        <w:t xml:space="preserve"> различного назначения (плойка, утюжок) – 6 ед.</w:t>
      </w:r>
    </w:p>
    <w:p w:rsidR="0091272F" w:rsidRPr="0091272F" w:rsidRDefault="0091272F" w:rsidP="00B77194">
      <w:pPr>
        <w:shd w:val="clear" w:color="auto" w:fill="FFFFFF"/>
        <w:spacing w:after="0" w:line="240" w:lineRule="auto"/>
        <w:ind w:right="221" w:firstLine="567"/>
        <w:rPr>
          <w:color w:val="000000" w:themeColor="text1"/>
          <w:sz w:val="24"/>
          <w:szCs w:val="24"/>
        </w:rPr>
      </w:pPr>
      <w:r w:rsidRPr="0091272F">
        <w:rPr>
          <w:color w:val="000000" w:themeColor="text1"/>
          <w:sz w:val="24"/>
          <w:szCs w:val="24"/>
          <w:lang w:eastAsia="en-US"/>
        </w:rPr>
        <w:t xml:space="preserve">- </w:t>
      </w:r>
      <w:proofErr w:type="spellStart"/>
      <w:r w:rsidRPr="0091272F">
        <w:rPr>
          <w:color w:val="000000" w:themeColor="text1"/>
          <w:sz w:val="24"/>
          <w:szCs w:val="24"/>
        </w:rPr>
        <w:t>вапоризатор</w:t>
      </w:r>
      <w:proofErr w:type="spellEnd"/>
    </w:p>
    <w:p w:rsidR="0091272F" w:rsidRPr="0091272F" w:rsidRDefault="0091272F" w:rsidP="00B77194">
      <w:pPr>
        <w:shd w:val="clear" w:color="auto" w:fill="FFFFFF"/>
        <w:spacing w:after="0" w:line="240" w:lineRule="auto"/>
        <w:ind w:right="221" w:firstLine="567"/>
        <w:rPr>
          <w:color w:val="000000" w:themeColor="text1"/>
          <w:sz w:val="24"/>
          <w:szCs w:val="24"/>
          <w:lang w:eastAsia="en-US"/>
        </w:rPr>
      </w:pPr>
      <w:r w:rsidRPr="0091272F">
        <w:rPr>
          <w:color w:val="000000" w:themeColor="text1"/>
          <w:sz w:val="24"/>
          <w:szCs w:val="24"/>
        </w:rPr>
        <w:t xml:space="preserve">- </w:t>
      </w:r>
      <w:proofErr w:type="spellStart"/>
      <w:r w:rsidRPr="0091272F">
        <w:rPr>
          <w:bCs/>
          <w:color w:val="000000" w:themeColor="text1"/>
          <w:sz w:val="24"/>
          <w:szCs w:val="24"/>
        </w:rPr>
        <w:t>тресбанк</w:t>
      </w:r>
      <w:proofErr w:type="spellEnd"/>
    </w:p>
    <w:p w:rsidR="003C500A" w:rsidRDefault="003C500A" w:rsidP="00B77194">
      <w:pPr>
        <w:shd w:val="clear" w:color="auto" w:fill="FFFFFF"/>
        <w:spacing w:after="0" w:line="240" w:lineRule="auto"/>
        <w:ind w:right="221" w:firstLine="567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- комплектование коллекций классического и современного инструмента: бигуди, к</w:t>
      </w:r>
      <w:r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 xml:space="preserve">клюшки, ножницы (прямые, филированные), пульверизатор, набор расчесок (бомбаж, </w:t>
      </w:r>
      <w:proofErr w:type="spellStart"/>
      <w:r>
        <w:rPr>
          <w:sz w:val="24"/>
          <w:szCs w:val="24"/>
          <w:lang w:eastAsia="en-US"/>
        </w:rPr>
        <w:t>брашинг</w:t>
      </w:r>
      <w:proofErr w:type="spellEnd"/>
      <w:r>
        <w:rPr>
          <w:sz w:val="24"/>
          <w:szCs w:val="24"/>
          <w:lang w:eastAsia="en-US"/>
        </w:rPr>
        <w:t>), пеньюары.</w:t>
      </w:r>
      <w:proofErr w:type="gramEnd"/>
    </w:p>
    <w:p w:rsidR="003C500A" w:rsidRPr="0091272F" w:rsidRDefault="003C500A" w:rsidP="00B77194">
      <w:pPr>
        <w:shd w:val="clear" w:color="auto" w:fill="FFFFFF"/>
        <w:spacing w:after="0" w:line="240" w:lineRule="auto"/>
        <w:ind w:right="221" w:firstLine="567"/>
        <w:rPr>
          <w:i/>
          <w:sz w:val="24"/>
          <w:szCs w:val="24"/>
          <w:u w:val="single"/>
          <w:lang w:eastAsia="en-US"/>
        </w:rPr>
      </w:pPr>
      <w:r w:rsidRPr="0091272F">
        <w:rPr>
          <w:i/>
          <w:sz w:val="24"/>
          <w:szCs w:val="24"/>
          <w:u w:val="single"/>
          <w:lang w:eastAsia="en-US"/>
        </w:rPr>
        <w:t>Для специальности «Конструирование, моделирование и технология швейных изд</w:t>
      </w:r>
      <w:r w:rsidRPr="0091272F">
        <w:rPr>
          <w:i/>
          <w:sz w:val="24"/>
          <w:szCs w:val="24"/>
          <w:u w:val="single"/>
          <w:lang w:eastAsia="en-US"/>
        </w:rPr>
        <w:t>е</w:t>
      </w:r>
      <w:r w:rsidRPr="0091272F">
        <w:rPr>
          <w:i/>
          <w:sz w:val="24"/>
          <w:szCs w:val="24"/>
          <w:u w:val="single"/>
          <w:lang w:eastAsia="en-US"/>
        </w:rPr>
        <w:t>лий</w:t>
      </w:r>
      <w:proofErr w:type="gramStart"/>
      <w:r w:rsidRPr="0091272F">
        <w:rPr>
          <w:i/>
          <w:sz w:val="24"/>
          <w:szCs w:val="24"/>
          <w:u w:val="single"/>
          <w:lang w:eastAsia="en-US"/>
        </w:rPr>
        <w:t>»,:</w:t>
      </w:r>
      <w:proofErr w:type="gramEnd"/>
    </w:p>
    <w:p w:rsidR="003C500A" w:rsidRDefault="003C500A" w:rsidP="00B77194">
      <w:pPr>
        <w:shd w:val="clear" w:color="auto" w:fill="FFFFFF"/>
        <w:spacing w:after="0" w:line="240" w:lineRule="auto"/>
        <w:ind w:right="221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система автоматизации проектирования – САПР.</w:t>
      </w:r>
    </w:p>
    <w:p w:rsidR="003C500A" w:rsidRDefault="003C500A" w:rsidP="00B77194">
      <w:pPr>
        <w:shd w:val="clear" w:color="auto" w:fill="FFFFFF"/>
        <w:spacing w:after="0" w:line="240" w:lineRule="auto"/>
        <w:ind w:right="221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лицензионное программное обеспечение для автоматизации проектирования шве</w:t>
      </w:r>
      <w:r>
        <w:rPr>
          <w:sz w:val="24"/>
          <w:szCs w:val="24"/>
          <w:lang w:eastAsia="en-US"/>
        </w:rPr>
        <w:t>й</w:t>
      </w:r>
      <w:r>
        <w:rPr>
          <w:sz w:val="24"/>
          <w:szCs w:val="24"/>
          <w:lang w:eastAsia="en-US"/>
        </w:rPr>
        <w:t>ных изделий.</w:t>
      </w:r>
    </w:p>
    <w:p w:rsidR="003C500A" w:rsidRPr="0091272F" w:rsidRDefault="003C500A" w:rsidP="00B77194">
      <w:pPr>
        <w:shd w:val="clear" w:color="auto" w:fill="FFFFFF"/>
        <w:spacing w:after="0" w:line="240" w:lineRule="auto"/>
        <w:ind w:right="221" w:firstLine="567"/>
        <w:rPr>
          <w:i/>
          <w:sz w:val="24"/>
          <w:szCs w:val="24"/>
          <w:u w:val="single"/>
          <w:lang w:eastAsia="en-US"/>
        </w:rPr>
      </w:pPr>
      <w:r w:rsidRPr="0091272F">
        <w:rPr>
          <w:i/>
          <w:sz w:val="24"/>
          <w:szCs w:val="24"/>
          <w:u w:val="single"/>
          <w:lang w:eastAsia="en-US"/>
        </w:rPr>
        <w:t>Для учебных кабинетов общеобразовательного и профессионального цикла:</w:t>
      </w:r>
    </w:p>
    <w:p w:rsidR="003C500A" w:rsidRDefault="003C500A" w:rsidP="00B77194">
      <w:pPr>
        <w:shd w:val="clear" w:color="auto" w:fill="FFFFFF"/>
        <w:spacing w:after="0" w:line="240" w:lineRule="auto"/>
        <w:ind w:right="221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Технические средства обучения: </w:t>
      </w:r>
    </w:p>
    <w:p w:rsidR="003C500A" w:rsidRDefault="003C500A" w:rsidP="00B77194">
      <w:pPr>
        <w:shd w:val="clear" w:color="auto" w:fill="FFFFFF"/>
        <w:spacing w:after="0" w:line="240" w:lineRule="auto"/>
        <w:ind w:right="221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интерактивная доска – 8 ед.</w:t>
      </w:r>
    </w:p>
    <w:p w:rsidR="003C500A" w:rsidRDefault="003C500A" w:rsidP="00B77194">
      <w:pPr>
        <w:shd w:val="clear" w:color="auto" w:fill="FFFFFF"/>
        <w:spacing w:after="0" w:line="240" w:lineRule="auto"/>
        <w:ind w:right="221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мультимедийный проектор – 8 ед.</w:t>
      </w:r>
    </w:p>
    <w:p w:rsidR="003C500A" w:rsidRDefault="003C500A" w:rsidP="00B77194">
      <w:pPr>
        <w:shd w:val="clear" w:color="auto" w:fill="FFFFFF"/>
        <w:spacing w:after="0" w:line="240" w:lineRule="auto"/>
        <w:ind w:right="221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компьютер – 10 ед.</w:t>
      </w:r>
    </w:p>
    <w:p w:rsidR="003C500A" w:rsidRDefault="003C500A" w:rsidP="00B77194">
      <w:pPr>
        <w:shd w:val="clear" w:color="auto" w:fill="FFFFFF"/>
        <w:spacing w:after="0" w:line="240" w:lineRule="auto"/>
        <w:ind w:right="221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электронный тир – 1 ед.</w:t>
      </w:r>
    </w:p>
    <w:p w:rsidR="003C500A" w:rsidRDefault="003C500A" w:rsidP="00B77194">
      <w:pPr>
        <w:shd w:val="clear" w:color="auto" w:fill="FFFFFF"/>
        <w:spacing w:after="0" w:line="240" w:lineRule="auto"/>
        <w:ind w:right="221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макет автомата Калашникова – 1 ед.</w:t>
      </w:r>
    </w:p>
    <w:p w:rsidR="003C500A" w:rsidRDefault="003C500A" w:rsidP="00B77194">
      <w:pPr>
        <w:spacing w:after="0" w:line="240" w:lineRule="auto"/>
        <w:ind w:left="-15" w:firstLine="567"/>
      </w:pPr>
      <w:r>
        <w:rPr>
          <w:sz w:val="24"/>
          <w:szCs w:val="24"/>
          <w:lang w:eastAsia="en-US"/>
        </w:rPr>
        <w:t>Электронные образовательные ресурсы</w:t>
      </w:r>
    </w:p>
    <w:p w:rsidR="008F5E5D" w:rsidRPr="004E7473" w:rsidRDefault="003C500A" w:rsidP="004E7473">
      <w:pPr>
        <w:spacing w:after="0" w:line="240" w:lineRule="auto"/>
        <w:ind w:left="45" w:right="179" w:firstLine="567"/>
        <w:rPr>
          <w:sz w:val="24"/>
          <w:szCs w:val="24"/>
        </w:rPr>
      </w:pPr>
      <w:r>
        <w:rPr>
          <w:i/>
          <w:sz w:val="24"/>
          <w:szCs w:val="24"/>
        </w:rPr>
        <w:t xml:space="preserve">Вывод: </w:t>
      </w:r>
      <w:r>
        <w:rPr>
          <w:sz w:val="24"/>
          <w:szCs w:val="24"/>
        </w:rPr>
        <w:t>оснащение учебных кабинетов и лабораторий соответствует требованиям ФГОС, что позволяет в полном объеме обеспечить проведение лабораторных и практич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ских занятий, дисциплинарной, междисциплинарной и модульной подготовки. </w:t>
      </w:r>
    </w:p>
    <w:p w:rsidR="004E7473" w:rsidRDefault="004E7473" w:rsidP="00833AE9">
      <w:pPr>
        <w:pStyle w:val="2"/>
        <w:spacing w:line="240" w:lineRule="auto"/>
        <w:ind w:left="0" w:firstLine="0"/>
        <w:jc w:val="center"/>
        <w:rPr>
          <w:sz w:val="24"/>
          <w:szCs w:val="24"/>
        </w:rPr>
      </w:pPr>
    </w:p>
    <w:p w:rsidR="00F34D30" w:rsidRPr="00D8381C" w:rsidRDefault="00AB1DF1" w:rsidP="00833AE9">
      <w:pPr>
        <w:pStyle w:val="2"/>
        <w:spacing w:line="240" w:lineRule="auto"/>
        <w:ind w:left="0" w:firstLine="0"/>
        <w:jc w:val="center"/>
        <w:rPr>
          <w:sz w:val="24"/>
          <w:szCs w:val="24"/>
        </w:rPr>
      </w:pPr>
      <w:r w:rsidRPr="00D8381C">
        <w:rPr>
          <w:sz w:val="24"/>
          <w:szCs w:val="24"/>
        </w:rPr>
        <w:t>1</w:t>
      </w:r>
      <w:r w:rsidR="004E7473">
        <w:rPr>
          <w:sz w:val="24"/>
          <w:szCs w:val="24"/>
        </w:rPr>
        <w:t>1</w:t>
      </w:r>
      <w:r w:rsidRPr="00D8381C">
        <w:rPr>
          <w:sz w:val="24"/>
          <w:szCs w:val="24"/>
        </w:rPr>
        <w:t xml:space="preserve">. Качество </w:t>
      </w:r>
      <w:proofErr w:type="gramStart"/>
      <w:r w:rsidRPr="00D8381C">
        <w:rPr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F34D30" w:rsidRPr="00D8381C" w:rsidRDefault="00F34D30" w:rsidP="00D8381C">
      <w:pPr>
        <w:spacing w:after="0" w:line="240" w:lineRule="auto"/>
        <w:ind w:left="852" w:right="0" w:firstLine="0"/>
        <w:jc w:val="left"/>
        <w:rPr>
          <w:sz w:val="24"/>
          <w:szCs w:val="24"/>
        </w:rPr>
      </w:pPr>
    </w:p>
    <w:p w:rsidR="00F34D30" w:rsidRPr="00AA3C70" w:rsidRDefault="00AB1DF1" w:rsidP="00A90999">
      <w:pPr>
        <w:spacing w:after="0" w:line="240" w:lineRule="auto"/>
        <w:ind w:left="-15" w:firstLine="567"/>
        <w:rPr>
          <w:sz w:val="24"/>
          <w:szCs w:val="24"/>
        </w:rPr>
      </w:pPr>
      <w:r w:rsidRPr="00AA3C70">
        <w:rPr>
          <w:sz w:val="24"/>
          <w:szCs w:val="24"/>
        </w:rPr>
        <w:t xml:space="preserve">Деятельность </w:t>
      </w:r>
      <w:r w:rsidR="00D8381C" w:rsidRPr="00AA3C70">
        <w:rPr>
          <w:sz w:val="24"/>
          <w:szCs w:val="24"/>
        </w:rPr>
        <w:t>техникума</w:t>
      </w:r>
      <w:r w:rsidRPr="00AA3C70">
        <w:rPr>
          <w:sz w:val="24"/>
          <w:szCs w:val="24"/>
        </w:rPr>
        <w:t xml:space="preserve"> в области </w:t>
      </w:r>
      <w:proofErr w:type="gramStart"/>
      <w:r w:rsidRPr="00AA3C70">
        <w:rPr>
          <w:sz w:val="24"/>
          <w:szCs w:val="24"/>
        </w:rPr>
        <w:t>качества функционирования внутренней системы оценки качества образования</w:t>
      </w:r>
      <w:proofErr w:type="gramEnd"/>
      <w:r w:rsidRPr="00AA3C70">
        <w:rPr>
          <w:sz w:val="24"/>
          <w:szCs w:val="24"/>
        </w:rPr>
        <w:t xml:space="preserve"> регламентируют следующие локальные акты: </w:t>
      </w:r>
    </w:p>
    <w:p w:rsidR="001C1208" w:rsidRPr="00AA3C70" w:rsidRDefault="001C1208" w:rsidP="00A90999">
      <w:pPr>
        <w:spacing w:after="0" w:line="240" w:lineRule="auto"/>
        <w:ind w:left="-15" w:firstLine="567"/>
        <w:rPr>
          <w:sz w:val="24"/>
          <w:szCs w:val="24"/>
        </w:rPr>
      </w:pPr>
      <w:r w:rsidRPr="00AA3C70">
        <w:rPr>
          <w:sz w:val="24"/>
          <w:szCs w:val="24"/>
        </w:rPr>
        <w:t>- Положение о внутренней системе оценки качества образования по образовательным программам среднего профессионального образования;</w:t>
      </w:r>
    </w:p>
    <w:p w:rsidR="009F6F98" w:rsidRPr="00AA3C70" w:rsidRDefault="00D96630" w:rsidP="00A90999">
      <w:pPr>
        <w:pStyle w:val="a6"/>
        <w:spacing w:after="0" w:line="240" w:lineRule="auto"/>
        <w:ind w:left="0" w:right="0" w:firstLine="567"/>
        <w:rPr>
          <w:sz w:val="24"/>
          <w:szCs w:val="24"/>
        </w:rPr>
      </w:pPr>
      <w:r w:rsidRPr="00AA3C70">
        <w:rPr>
          <w:sz w:val="24"/>
          <w:szCs w:val="24"/>
        </w:rPr>
        <w:t xml:space="preserve">- </w:t>
      </w:r>
      <w:r w:rsidR="009F6F98" w:rsidRPr="00AA3C70">
        <w:rPr>
          <w:sz w:val="24"/>
          <w:szCs w:val="24"/>
        </w:rPr>
        <w:t>Положение о формировании фонда оценочных сре</w:t>
      </w:r>
      <w:proofErr w:type="gramStart"/>
      <w:r w:rsidR="009F6F98" w:rsidRPr="00AA3C70">
        <w:rPr>
          <w:sz w:val="24"/>
          <w:szCs w:val="24"/>
        </w:rPr>
        <w:t>дств дл</w:t>
      </w:r>
      <w:proofErr w:type="gramEnd"/>
      <w:r w:rsidR="009F6F98" w:rsidRPr="00AA3C70">
        <w:rPr>
          <w:sz w:val="24"/>
          <w:szCs w:val="24"/>
        </w:rPr>
        <w:t>я проведения текущего ко</w:t>
      </w:r>
      <w:r w:rsidR="009F6F98" w:rsidRPr="00AA3C70">
        <w:rPr>
          <w:sz w:val="24"/>
          <w:szCs w:val="24"/>
        </w:rPr>
        <w:t>н</w:t>
      </w:r>
      <w:r w:rsidR="009F6F98" w:rsidRPr="00AA3C70">
        <w:rPr>
          <w:sz w:val="24"/>
          <w:szCs w:val="24"/>
        </w:rPr>
        <w:t xml:space="preserve">троля успеваемости, промежуточной и итоговой аттестации </w:t>
      </w:r>
      <w:r w:rsidR="00C555DB" w:rsidRPr="00AA3C70">
        <w:rPr>
          <w:sz w:val="24"/>
          <w:szCs w:val="24"/>
        </w:rPr>
        <w:t>обучающихся</w:t>
      </w:r>
      <w:r w:rsidR="009F6F98" w:rsidRPr="00AA3C70">
        <w:rPr>
          <w:sz w:val="24"/>
          <w:szCs w:val="24"/>
        </w:rPr>
        <w:t xml:space="preserve"> по учебным ди</w:t>
      </w:r>
      <w:r w:rsidR="009F6F98" w:rsidRPr="00AA3C70">
        <w:rPr>
          <w:sz w:val="24"/>
          <w:szCs w:val="24"/>
        </w:rPr>
        <w:t>с</w:t>
      </w:r>
      <w:r w:rsidR="009F6F98" w:rsidRPr="00AA3C70">
        <w:rPr>
          <w:sz w:val="24"/>
          <w:szCs w:val="24"/>
        </w:rPr>
        <w:t>циплинам и профессиональным модулям;</w:t>
      </w:r>
    </w:p>
    <w:p w:rsidR="009F6F98" w:rsidRPr="00AA3C70" w:rsidRDefault="00D96630" w:rsidP="00A90999">
      <w:pPr>
        <w:spacing w:after="0" w:line="240" w:lineRule="auto"/>
        <w:ind w:right="0" w:firstLine="567"/>
        <w:rPr>
          <w:sz w:val="24"/>
          <w:szCs w:val="24"/>
        </w:rPr>
      </w:pPr>
      <w:r w:rsidRPr="00AA3C70">
        <w:rPr>
          <w:sz w:val="24"/>
          <w:szCs w:val="24"/>
        </w:rPr>
        <w:t xml:space="preserve">- </w:t>
      </w:r>
      <w:r w:rsidR="009F6F98" w:rsidRPr="00AA3C70">
        <w:rPr>
          <w:sz w:val="24"/>
          <w:szCs w:val="24"/>
        </w:rPr>
        <w:t>Положение по разработке рабочих программ учебных дисциплин общеобразовател</w:t>
      </w:r>
      <w:r w:rsidR="009F6F98" w:rsidRPr="00AA3C70">
        <w:rPr>
          <w:sz w:val="24"/>
          <w:szCs w:val="24"/>
        </w:rPr>
        <w:t>ь</w:t>
      </w:r>
      <w:r w:rsidR="009F6F98" w:rsidRPr="00AA3C70">
        <w:rPr>
          <w:sz w:val="24"/>
          <w:szCs w:val="24"/>
        </w:rPr>
        <w:t>ного цикла в рамках реализации программ ППССЗ и ППКРС;</w:t>
      </w:r>
    </w:p>
    <w:p w:rsidR="009F6F98" w:rsidRPr="00AA3C70" w:rsidRDefault="00D96630" w:rsidP="00A90999">
      <w:pPr>
        <w:spacing w:after="0" w:line="240" w:lineRule="auto"/>
        <w:ind w:right="0" w:firstLine="567"/>
        <w:rPr>
          <w:color w:val="auto"/>
          <w:sz w:val="24"/>
          <w:szCs w:val="24"/>
        </w:rPr>
      </w:pPr>
      <w:r w:rsidRPr="00AA3C70">
        <w:rPr>
          <w:color w:val="auto"/>
          <w:sz w:val="24"/>
          <w:szCs w:val="24"/>
        </w:rPr>
        <w:t xml:space="preserve">- </w:t>
      </w:r>
      <w:r w:rsidR="009F6F98" w:rsidRPr="00AA3C70">
        <w:rPr>
          <w:color w:val="auto"/>
          <w:sz w:val="24"/>
          <w:szCs w:val="24"/>
        </w:rPr>
        <w:t>Положение о заочном отделении ГБПОУ РО «РТТС»;</w:t>
      </w:r>
    </w:p>
    <w:p w:rsidR="009F6F98" w:rsidRPr="00AA3C70" w:rsidRDefault="00D96630" w:rsidP="00A90999">
      <w:pPr>
        <w:spacing w:after="0" w:line="240" w:lineRule="auto"/>
        <w:ind w:right="0" w:firstLine="567"/>
        <w:rPr>
          <w:sz w:val="24"/>
          <w:szCs w:val="24"/>
        </w:rPr>
      </w:pPr>
      <w:r w:rsidRPr="00AA3C70">
        <w:rPr>
          <w:sz w:val="24"/>
          <w:szCs w:val="24"/>
        </w:rPr>
        <w:t xml:space="preserve">- </w:t>
      </w:r>
      <w:r w:rsidR="009F6F98" w:rsidRPr="00AA3C70">
        <w:rPr>
          <w:sz w:val="24"/>
          <w:szCs w:val="24"/>
        </w:rPr>
        <w:t>Положение о рецензировании домашних контрольных работ на заочном отделении;</w:t>
      </w:r>
    </w:p>
    <w:p w:rsidR="009F6F98" w:rsidRPr="00AA3C70" w:rsidRDefault="00D96630" w:rsidP="00A90999">
      <w:pPr>
        <w:pStyle w:val="a6"/>
        <w:spacing w:after="0" w:line="240" w:lineRule="auto"/>
        <w:ind w:left="0" w:right="0" w:firstLine="567"/>
        <w:rPr>
          <w:sz w:val="24"/>
          <w:szCs w:val="24"/>
        </w:rPr>
      </w:pPr>
      <w:r w:rsidRPr="00AA3C70">
        <w:rPr>
          <w:sz w:val="24"/>
          <w:szCs w:val="24"/>
        </w:rPr>
        <w:t xml:space="preserve">- </w:t>
      </w:r>
      <w:r w:rsidR="009F6F98" w:rsidRPr="00AA3C70">
        <w:rPr>
          <w:sz w:val="24"/>
          <w:szCs w:val="24"/>
        </w:rPr>
        <w:t>Положение о практике обучающихся ГБПОУ РО «РТТС», осваивающих основные профессиональные образовательные программы СПО;</w:t>
      </w:r>
    </w:p>
    <w:p w:rsidR="009F6F98" w:rsidRPr="00AA3C70" w:rsidRDefault="00D96630" w:rsidP="00A90999">
      <w:pPr>
        <w:pStyle w:val="a6"/>
        <w:spacing w:after="0" w:line="240" w:lineRule="auto"/>
        <w:ind w:left="0" w:right="0" w:firstLine="567"/>
        <w:rPr>
          <w:sz w:val="24"/>
          <w:szCs w:val="24"/>
        </w:rPr>
      </w:pPr>
      <w:r w:rsidRPr="00AA3C70">
        <w:rPr>
          <w:sz w:val="24"/>
          <w:szCs w:val="24"/>
        </w:rPr>
        <w:t xml:space="preserve">- </w:t>
      </w:r>
      <w:r w:rsidR="009F6F98" w:rsidRPr="00AA3C70">
        <w:rPr>
          <w:sz w:val="24"/>
          <w:szCs w:val="24"/>
        </w:rPr>
        <w:t>Положение о проведении государственной итоговой аттестации по основным профе</w:t>
      </w:r>
      <w:r w:rsidR="009F6F98" w:rsidRPr="00AA3C70">
        <w:rPr>
          <w:sz w:val="24"/>
          <w:szCs w:val="24"/>
        </w:rPr>
        <w:t>с</w:t>
      </w:r>
      <w:r w:rsidR="009F6F98" w:rsidRPr="00AA3C70">
        <w:rPr>
          <w:sz w:val="24"/>
          <w:szCs w:val="24"/>
        </w:rPr>
        <w:t>сиональным образовательным программам;</w:t>
      </w:r>
    </w:p>
    <w:p w:rsidR="009F6F98" w:rsidRPr="00AA3C70" w:rsidRDefault="00D96630" w:rsidP="00A90999">
      <w:pPr>
        <w:pStyle w:val="a6"/>
        <w:spacing w:after="0" w:line="240" w:lineRule="auto"/>
        <w:ind w:left="0" w:right="0" w:firstLine="567"/>
        <w:rPr>
          <w:color w:val="auto"/>
          <w:sz w:val="24"/>
          <w:szCs w:val="24"/>
        </w:rPr>
      </w:pPr>
      <w:r w:rsidRPr="00AA3C70">
        <w:rPr>
          <w:color w:val="auto"/>
          <w:sz w:val="24"/>
          <w:szCs w:val="24"/>
        </w:rPr>
        <w:t xml:space="preserve">- </w:t>
      </w:r>
      <w:r w:rsidR="009F6F98" w:rsidRPr="00AA3C70">
        <w:rPr>
          <w:color w:val="auto"/>
          <w:sz w:val="24"/>
          <w:szCs w:val="24"/>
        </w:rPr>
        <w:t>Положение о текущем контроле успеваемости и промежуточной аттестации обуча</w:t>
      </w:r>
      <w:r w:rsidR="009F6F98" w:rsidRPr="00AA3C70">
        <w:rPr>
          <w:color w:val="auto"/>
          <w:sz w:val="24"/>
          <w:szCs w:val="24"/>
        </w:rPr>
        <w:t>ю</w:t>
      </w:r>
      <w:r w:rsidR="009F6F98" w:rsidRPr="00AA3C70">
        <w:rPr>
          <w:color w:val="auto"/>
          <w:sz w:val="24"/>
          <w:szCs w:val="24"/>
        </w:rPr>
        <w:t>щихся ГБПОУ РО «РТТС»;</w:t>
      </w:r>
    </w:p>
    <w:p w:rsidR="009F6F98" w:rsidRPr="00AA3C70" w:rsidRDefault="00D96630" w:rsidP="00A90999">
      <w:pPr>
        <w:pStyle w:val="a6"/>
        <w:spacing w:after="0" w:line="240" w:lineRule="auto"/>
        <w:ind w:left="0" w:right="0" w:firstLine="567"/>
        <w:rPr>
          <w:sz w:val="24"/>
          <w:szCs w:val="24"/>
        </w:rPr>
      </w:pPr>
      <w:r w:rsidRPr="00AA3C70">
        <w:rPr>
          <w:sz w:val="24"/>
          <w:szCs w:val="24"/>
        </w:rPr>
        <w:t xml:space="preserve">- </w:t>
      </w:r>
      <w:r w:rsidR="009F6F98" w:rsidRPr="00AA3C70">
        <w:rPr>
          <w:sz w:val="24"/>
          <w:szCs w:val="24"/>
        </w:rPr>
        <w:t>Положение об организации самостоятельной внеаудиторной работы;</w:t>
      </w:r>
    </w:p>
    <w:p w:rsidR="000B4311" w:rsidRPr="00AA3C70" w:rsidRDefault="009F6F98" w:rsidP="00A90999">
      <w:pPr>
        <w:pStyle w:val="af2"/>
        <w:spacing w:before="0" w:beforeAutospacing="0" w:after="0" w:afterAutospacing="0"/>
        <w:ind w:firstLine="567"/>
        <w:jc w:val="both"/>
      </w:pPr>
      <w:r w:rsidRPr="00AA3C70">
        <w:t xml:space="preserve">- Положение об организации выполнения и защиты курсовой работы </w:t>
      </w:r>
      <w:proofErr w:type="gramStart"/>
      <w:r w:rsidRPr="00AA3C70">
        <w:t>обучающихся</w:t>
      </w:r>
      <w:proofErr w:type="gramEnd"/>
      <w:r w:rsidR="006910A7" w:rsidRPr="00AA3C70">
        <w:t>;</w:t>
      </w:r>
    </w:p>
    <w:p w:rsidR="0029266C" w:rsidRPr="00AA3C70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AA3C70">
        <w:rPr>
          <w:sz w:val="24"/>
          <w:szCs w:val="24"/>
        </w:rPr>
        <w:lastRenderedPageBreak/>
        <w:t>Внутренняя система оценки качества служит информационным обеспечением управл</w:t>
      </w:r>
      <w:r w:rsidRPr="00AA3C70">
        <w:rPr>
          <w:sz w:val="24"/>
          <w:szCs w:val="24"/>
        </w:rPr>
        <w:t>е</w:t>
      </w:r>
      <w:r w:rsidRPr="00AA3C70">
        <w:rPr>
          <w:sz w:val="24"/>
          <w:szCs w:val="24"/>
        </w:rPr>
        <w:t>ния образовательной деятельностью техникума.</w:t>
      </w:r>
    </w:p>
    <w:p w:rsidR="00F34D30" w:rsidRPr="00AA3C70" w:rsidRDefault="000B4311" w:rsidP="00A90999">
      <w:pPr>
        <w:spacing w:after="0" w:line="240" w:lineRule="auto"/>
        <w:ind w:left="-15" w:right="0" w:firstLine="567"/>
      </w:pPr>
      <w:r w:rsidRPr="00AA3C70">
        <w:rPr>
          <w:rFonts w:eastAsia="Arial"/>
          <w:sz w:val="24"/>
          <w:szCs w:val="24"/>
        </w:rPr>
        <w:t>О</w:t>
      </w:r>
      <w:r w:rsidR="00AB1DF1" w:rsidRPr="00AA3C70">
        <w:rPr>
          <w:sz w:val="24"/>
          <w:szCs w:val="24"/>
        </w:rPr>
        <w:t>существлени</w:t>
      </w:r>
      <w:r w:rsidRPr="00AA3C70">
        <w:rPr>
          <w:sz w:val="24"/>
          <w:szCs w:val="24"/>
        </w:rPr>
        <w:t>е</w:t>
      </w:r>
      <w:r w:rsidR="006910A7" w:rsidRPr="00AA3C70">
        <w:rPr>
          <w:sz w:val="24"/>
          <w:szCs w:val="24"/>
        </w:rPr>
        <w:t xml:space="preserve"> внутреннего </w:t>
      </w:r>
      <w:r w:rsidR="00AB1DF1" w:rsidRPr="00AA3C70">
        <w:rPr>
          <w:sz w:val="24"/>
          <w:szCs w:val="24"/>
        </w:rPr>
        <w:t>контроля и повышения качества образовательного проце</w:t>
      </w:r>
      <w:r w:rsidR="00AB1DF1" w:rsidRPr="00AA3C70">
        <w:rPr>
          <w:sz w:val="24"/>
          <w:szCs w:val="24"/>
        </w:rPr>
        <w:t>с</w:t>
      </w:r>
      <w:r w:rsidR="00AB1DF1" w:rsidRPr="00AA3C70">
        <w:rPr>
          <w:sz w:val="24"/>
          <w:szCs w:val="24"/>
        </w:rPr>
        <w:t xml:space="preserve">са в </w:t>
      </w:r>
      <w:r w:rsidRPr="00AA3C70">
        <w:rPr>
          <w:sz w:val="24"/>
          <w:szCs w:val="24"/>
        </w:rPr>
        <w:t>техникуме</w:t>
      </w:r>
      <w:r w:rsidR="00996204" w:rsidRPr="00AA3C70">
        <w:rPr>
          <w:sz w:val="24"/>
          <w:szCs w:val="24"/>
        </w:rPr>
        <w:t xml:space="preserve"> </w:t>
      </w:r>
      <w:r w:rsidRPr="00AA3C70">
        <w:rPr>
          <w:sz w:val="24"/>
          <w:szCs w:val="24"/>
        </w:rPr>
        <w:t>проходит</w:t>
      </w:r>
      <w:r w:rsidR="00996204" w:rsidRPr="00AA3C70">
        <w:rPr>
          <w:sz w:val="24"/>
          <w:szCs w:val="24"/>
        </w:rPr>
        <w:t xml:space="preserve"> </w:t>
      </w:r>
      <w:proofErr w:type="gramStart"/>
      <w:r w:rsidRPr="00AA3C70">
        <w:rPr>
          <w:sz w:val="24"/>
          <w:szCs w:val="24"/>
        </w:rPr>
        <w:t>согласно</w:t>
      </w:r>
      <w:r w:rsidR="00AB1DF1" w:rsidRPr="00AA3C70">
        <w:rPr>
          <w:sz w:val="24"/>
          <w:szCs w:val="24"/>
        </w:rPr>
        <w:t xml:space="preserve"> план</w:t>
      </w:r>
      <w:r w:rsidRPr="00AA3C70">
        <w:rPr>
          <w:sz w:val="24"/>
          <w:szCs w:val="24"/>
        </w:rPr>
        <w:t>а</w:t>
      </w:r>
      <w:proofErr w:type="gramEnd"/>
      <w:r w:rsidR="00AB1DF1" w:rsidRPr="00AA3C70">
        <w:rPr>
          <w:sz w:val="24"/>
          <w:szCs w:val="24"/>
        </w:rPr>
        <w:t xml:space="preserve"> работы и график</w:t>
      </w:r>
      <w:r w:rsidRPr="00AA3C70">
        <w:rPr>
          <w:sz w:val="24"/>
          <w:szCs w:val="24"/>
        </w:rPr>
        <w:t>а</w:t>
      </w:r>
      <w:r w:rsidR="00AB1DF1" w:rsidRPr="00AA3C70">
        <w:rPr>
          <w:sz w:val="24"/>
          <w:szCs w:val="24"/>
        </w:rPr>
        <w:t xml:space="preserve"> контроля </w:t>
      </w:r>
      <w:r w:rsidRPr="00AA3C70">
        <w:rPr>
          <w:sz w:val="24"/>
          <w:szCs w:val="24"/>
        </w:rPr>
        <w:t xml:space="preserve">администрации </w:t>
      </w:r>
      <w:r w:rsidR="00AB1DF1" w:rsidRPr="00AA3C70">
        <w:rPr>
          <w:sz w:val="24"/>
          <w:szCs w:val="24"/>
        </w:rPr>
        <w:t>рабо</w:t>
      </w:r>
      <w:r w:rsidR="00AB1DF1" w:rsidRPr="00AA3C70">
        <w:rPr>
          <w:sz w:val="24"/>
          <w:szCs w:val="24"/>
        </w:rPr>
        <w:t>т</w:t>
      </w:r>
      <w:r w:rsidR="00AB1DF1" w:rsidRPr="00AA3C70">
        <w:rPr>
          <w:sz w:val="24"/>
          <w:szCs w:val="24"/>
        </w:rPr>
        <w:t>ник</w:t>
      </w:r>
      <w:r w:rsidRPr="00AA3C70">
        <w:rPr>
          <w:sz w:val="24"/>
          <w:szCs w:val="24"/>
        </w:rPr>
        <w:t>ов</w:t>
      </w:r>
      <w:r w:rsidR="00996204" w:rsidRPr="00AA3C70">
        <w:rPr>
          <w:sz w:val="24"/>
          <w:szCs w:val="24"/>
        </w:rPr>
        <w:t xml:space="preserve"> </w:t>
      </w:r>
      <w:r w:rsidRPr="00AA3C70">
        <w:rPr>
          <w:sz w:val="24"/>
          <w:szCs w:val="24"/>
        </w:rPr>
        <w:t>техникума</w:t>
      </w:r>
      <w:r w:rsidR="00AB1DF1" w:rsidRPr="00AA3C70">
        <w:rPr>
          <w:sz w:val="24"/>
          <w:szCs w:val="24"/>
        </w:rPr>
        <w:t xml:space="preserve"> согласно их должностным обязанностям</w:t>
      </w:r>
      <w:r w:rsidR="00AB1DF1" w:rsidRPr="00AA3C70">
        <w:t xml:space="preserve">.  </w:t>
      </w:r>
    </w:p>
    <w:p w:rsidR="00F34D30" w:rsidRPr="00AA3C70" w:rsidRDefault="00AB1DF1" w:rsidP="00A90999">
      <w:pPr>
        <w:spacing w:after="0" w:line="240" w:lineRule="auto"/>
        <w:ind w:left="-15" w:firstLine="567"/>
        <w:rPr>
          <w:sz w:val="24"/>
          <w:szCs w:val="24"/>
        </w:rPr>
      </w:pPr>
      <w:r w:rsidRPr="00AA3C70">
        <w:rPr>
          <w:sz w:val="24"/>
          <w:szCs w:val="24"/>
        </w:rPr>
        <w:t>Целями контроля являются совершенствование программного и методического обесп</w:t>
      </w:r>
      <w:r w:rsidRPr="00AA3C70">
        <w:rPr>
          <w:sz w:val="24"/>
          <w:szCs w:val="24"/>
        </w:rPr>
        <w:t>е</w:t>
      </w:r>
      <w:r w:rsidRPr="00AA3C70">
        <w:rPr>
          <w:sz w:val="24"/>
          <w:szCs w:val="24"/>
        </w:rPr>
        <w:t>чения дисциплин (модулей</w:t>
      </w:r>
      <w:r w:rsidR="009F6F98" w:rsidRPr="00AA3C70">
        <w:rPr>
          <w:sz w:val="24"/>
          <w:szCs w:val="24"/>
        </w:rPr>
        <w:t>)</w:t>
      </w:r>
      <w:r w:rsidRPr="00AA3C70">
        <w:rPr>
          <w:sz w:val="24"/>
          <w:szCs w:val="24"/>
        </w:rPr>
        <w:t xml:space="preserve"> специальнос</w:t>
      </w:r>
      <w:r w:rsidR="00D96630" w:rsidRPr="00AA3C70">
        <w:rPr>
          <w:sz w:val="24"/>
          <w:szCs w:val="24"/>
        </w:rPr>
        <w:t xml:space="preserve">тей (профессий) на основе ФГОС СПО, </w:t>
      </w:r>
      <w:r w:rsidRPr="00AA3C70">
        <w:rPr>
          <w:sz w:val="24"/>
          <w:szCs w:val="24"/>
        </w:rPr>
        <w:t xml:space="preserve">повышение мастерства педагогических работников, улучшения качества образования и организации учебного процесса. </w:t>
      </w:r>
    </w:p>
    <w:p w:rsidR="0029266C" w:rsidRPr="00AA3C70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AA3C70">
        <w:rPr>
          <w:sz w:val="24"/>
          <w:szCs w:val="24"/>
        </w:rPr>
        <w:t>В ходе процедуры внутреннего контроля проводятся опросы участников образовател</w:t>
      </w:r>
      <w:r w:rsidRPr="00AA3C70">
        <w:rPr>
          <w:sz w:val="24"/>
          <w:szCs w:val="24"/>
        </w:rPr>
        <w:t>ь</w:t>
      </w:r>
      <w:r w:rsidRPr="00AA3C70">
        <w:rPr>
          <w:sz w:val="24"/>
          <w:szCs w:val="24"/>
        </w:rPr>
        <w:t xml:space="preserve">ных отношений:  </w:t>
      </w:r>
    </w:p>
    <w:p w:rsidR="0029266C" w:rsidRPr="00AA3C70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AA3C70">
        <w:rPr>
          <w:sz w:val="24"/>
          <w:szCs w:val="24"/>
        </w:rPr>
        <w:t xml:space="preserve">–  педагогические работники; </w:t>
      </w:r>
    </w:p>
    <w:p w:rsidR="0029266C" w:rsidRPr="00AA3C70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AA3C70">
        <w:rPr>
          <w:sz w:val="24"/>
          <w:szCs w:val="24"/>
        </w:rPr>
        <w:t>– обучающиеся и родители (законные представители) несовершеннолетних обуча</w:t>
      </w:r>
      <w:r w:rsidRPr="00AA3C70">
        <w:rPr>
          <w:sz w:val="24"/>
          <w:szCs w:val="24"/>
        </w:rPr>
        <w:t>ю</w:t>
      </w:r>
      <w:r w:rsidRPr="00AA3C70">
        <w:rPr>
          <w:sz w:val="24"/>
          <w:szCs w:val="24"/>
        </w:rPr>
        <w:t>щихся;</w:t>
      </w:r>
    </w:p>
    <w:p w:rsidR="0029266C" w:rsidRPr="00AA3C70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AA3C70">
        <w:rPr>
          <w:sz w:val="24"/>
          <w:szCs w:val="24"/>
        </w:rPr>
        <w:t>– работодатели и социальные партнёры.</w:t>
      </w:r>
    </w:p>
    <w:p w:rsidR="0029266C" w:rsidRPr="0029266C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AA3C70">
        <w:rPr>
          <w:sz w:val="24"/>
          <w:szCs w:val="24"/>
        </w:rPr>
        <w:t>В качестве источников данных для внутреннего контроля</w:t>
      </w:r>
      <w:r w:rsidRPr="0029266C">
        <w:rPr>
          <w:sz w:val="24"/>
          <w:szCs w:val="24"/>
        </w:rPr>
        <w:t xml:space="preserve"> образовательной организации используются: </w:t>
      </w:r>
    </w:p>
    <w:p w:rsidR="0029266C" w:rsidRPr="0029266C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>–  статистические опросы;</w:t>
      </w:r>
    </w:p>
    <w:p w:rsidR="0029266C" w:rsidRPr="0029266C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>–  промежуточная и государственная итоговая аттестации;</w:t>
      </w:r>
    </w:p>
    <w:p w:rsidR="0029266C" w:rsidRPr="0029266C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>–  мониторинговые исследования;</w:t>
      </w:r>
    </w:p>
    <w:p w:rsidR="0029266C" w:rsidRPr="0029266C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>–  отчеты работников техникума;</w:t>
      </w:r>
    </w:p>
    <w:p w:rsidR="0029266C" w:rsidRPr="0029266C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 xml:space="preserve">– посещение и </w:t>
      </w:r>
      <w:proofErr w:type="spellStart"/>
      <w:r w:rsidRPr="0029266C">
        <w:rPr>
          <w:sz w:val="24"/>
          <w:szCs w:val="24"/>
        </w:rPr>
        <w:t>взаимопосещение</w:t>
      </w:r>
      <w:proofErr w:type="spellEnd"/>
      <w:r w:rsidRPr="0029266C">
        <w:rPr>
          <w:sz w:val="24"/>
          <w:szCs w:val="24"/>
        </w:rPr>
        <w:t xml:space="preserve"> учебных занятий и внеаудиторных мероприятий. </w:t>
      </w:r>
    </w:p>
    <w:p w:rsidR="0029266C" w:rsidRPr="0029266C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>Предметом</w:t>
      </w:r>
      <w:r w:rsidRPr="0029266C">
        <w:t xml:space="preserve"> </w:t>
      </w:r>
      <w:r w:rsidRPr="0029266C">
        <w:rPr>
          <w:sz w:val="24"/>
          <w:szCs w:val="24"/>
        </w:rPr>
        <w:t xml:space="preserve">внутреннего контроля являются: </w:t>
      </w:r>
    </w:p>
    <w:p w:rsidR="0029266C" w:rsidRPr="0029266C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>– качество образовательных результатов обучающихся (степень соответствия индив</w:t>
      </w:r>
      <w:r w:rsidRPr="0029266C">
        <w:rPr>
          <w:sz w:val="24"/>
          <w:szCs w:val="24"/>
        </w:rPr>
        <w:t>и</w:t>
      </w:r>
      <w:r w:rsidRPr="0029266C">
        <w:rPr>
          <w:sz w:val="24"/>
          <w:szCs w:val="24"/>
        </w:rPr>
        <w:t>дуальных образовательных достижений обучающихся требованиям Федеральных госуда</w:t>
      </w:r>
      <w:r w:rsidRPr="0029266C">
        <w:rPr>
          <w:sz w:val="24"/>
          <w:szCs w:val="24"/>
        </w:rPr>
        <w:t>р</w:t>
      </w:r>
      <w:r w:rsidRPr="0029266C">
        <w:rPr>
          <w:sz w:val="24"/>
          <w:szCs w:val="24"/>
        </w:rPr>
        <w:t xml:space="preserve">ственных образовательных стандартов среднего профессионального образования (далее – ФГОС СПО); </w:t>
      </w:r>
    </w:p>
    <w:p w:rsidR="0029266C" w:rsidRPr="0029266C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 xml:space="preserve">– качество организации образовательного процесса, включающая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организацию питания; </w:t>
      </w:r>
    </w:p>
    <w:p w:rsidR="0029266C" w:rsidRPr="0029266C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>– основные и дополнительные образовательные программы, реализуемые в техникуме, условия их реализации;</w:t>
      </w:r>
    </w:p>
    <w:p w:rsidR="0029266C" w:rsidRPr="0029266C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 xml:space="preserve">– воспитательная работа; </w:t>
      </w:r>
    </w:p>
    <w:p w:rsidR="0029266C" w:rsidRPr="0029266C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 xml:space="preserve">– профессиональная компетентность педагогических работников, их деятельность по обеспечению требуемого качества результатов образования. </w:t>
      </w:r>
    </w:p>
    <w:p w:rsidR="0029266C" w:rsidRPr="0029266C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>Оценка качества образования осуществляется посредством:</w:t>
      </w:r>
    </w:p>
    <w:p w:rsidR="0029266C" w:rsidRPr="0029266C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 xml:space="preserve">– системы внутреннего контроля и </w:t>
      </w:r>
      <w:proofErr w:type="spellStart"/>
      <w:r w:rsidRPr="0029266C">
        <w:rPr>
          <w:sz w:val="24"/>
          <w:szCs w:val="24"/>
        </w:rPr>
        <w:t>самообследования</w:t>
      </w:r>
      <w:proofErr w:type="spellEnd"/>
      <w:r w:rsidRPr="0029266C">
        <w:rPr>
          <w:sz w:val="24"/>
          <w:szCs w:val="24"/>
        </w:rPr>
        <w:t>;</w:t>
      </w:r>
    </w:p>
    <w:p w:rsidR="0029266C" w:rsidRPr="0029266C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 xml:space="preserve">– лицензирования; </w:t>
      </w:r>
    </w:p>
    <w:p w:rsidR="0029266C" w:rsidRPr="0029266C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 xml:space="preserve">– государственной аккредитации; </w:t>
      </w:r>
    </w:p>
    <w:p w:rsidR="0029266C" w:rsidRPr="0029266C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>– промежуточной и государственной итоговой аттестации;</w:t>
      </w:r>
    </w:p>
    <w:p w:rsidR="0029266C" w:rsidRPr="0029266C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>– проведения Всероссийских проверочных работ.</w:t>
      </w:r>
    </w:p>
    <w:p w:rsidR="0029266C" w:rsidRPr="0029266C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>Основные мероприятия внутренней системы оценки качества</w:t>
      </w:r>
      <w:r>
        <w:rPr>
          <w:sz w:val="24"/>
          <w:szCs w:val="24"/>
        </w:rPr>
        <w:t>:</w:t>
      </w:r>
      <w:r w:rsidRPr="0029266C">
        <w:rPr>
          <w:sz w:val="24"/>
          <w:szCs w:val="24"/>
        </w:rPr>
        <w:t xml:space="preserve"> </w:t>
      </w:r>
    </w:p>
    <w:p w:rsidR="0029266C" w:rsidRPr="0029266C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>– оценка соответствия реализуемых в образовательной организации образовательных программ федеральным требованиям;</w:t>
      </w:r>
    </w:p>
    <w:p w:rsidR="0029266C" w:rsidRPr="0029266C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9266C">
        <w:rPr>
          <w:sz w:val="24"/>
          <w:szCs w:val="24"/>
        </w:rPr>
        <w:t xml:space="preserve">контроль реализации рабочих программ; </w:t>
      </w:r>
    </w:p>
    <w:p w:rsidR="0029266C" w:rsidRPr="0029266C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>– оценка условий реализации образовательных программ федеральным требованиям;</w:t>
      </w:r>
    </w:p>
    <w:p w:rsidR="0029266C" w:rsidRPr="0029266C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>– оценка удовлетворенности участников образовательных отношений качеством обр</w:t>
      </w:r>
      <w:r w:rsidRPr="0029266C">
        <w:rPr>
          <w:sz w:val="24"/>
          <w:szCs w:val="24"/>
        </w:rPr>
        <w:t>а</w:t>
      </w:r>
      <w:r w:rsidRPr="0029266C">
        <w:rPr>
          <w:sz w:val="24"/>
          <w:szCs w:val="24"/>
        </w:rPr>
        <w:t xml:space="preserve">зования; </w:t>
      </w:r>
    </w:p>
    <w:p w:rsidR="0029266C" w:rsidRPr="0029266C" w:rsidRDefault="0029266C" w:rsidP="0029266C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>– систематизация и обработка оценочной информации, подготовка аналитических д</w:t>
      </w:r>
      <w:r w:rsidRPr="0029266C">
        <w:rPr>
          <w:sz w:val="24"/>
          <w:szCs w:val="24"/>
        </w:rPr>
        <w:t>о</w:t>
      </w:r>
      <w:r w:rsidRPr="0029266C">
        <w:rPr>
          <w:sz w:val="24"/>
          <w:szCs w:val="24"/>
        </w:rPr>
        <w:t xml:space="preserve">кументов по итогам внутренней системы оценки качества; </w:t>
      </w:r>
    </w:p>
    <w:p w:rsidR="0029266C" w:rsidRPr="001C1208" w:rsidRDefault="0029266C" w:rsidP="0029266C">
      <w:pPr>
        <w:spacing w:after="0" w:line="240" w:lineRule="auto"/>
        <w:ind w:left="-15" w:firstLine="567"/>
        <w:rPr>
          <w:sz w:val="24"/>
          <w:szCs w:val="24"/>
          <w:highlight w:val="yellow"/>
        </w:rPr>
      </w:pPr>
      <w:r w:rsidRPr="0029266C">
        <w:rPr>
          <w:sz w:val="24"/>
          <w:szCs w:val="24"/>
        </w:rPr>
        <w:lastRenderedPageBreak/>
        <w:t xml:space="preserve">– подготовка отчета о </w:t>
      </w:r>
      <w:proofErr w:type="spellStart"/>
      <w:r w:rsidRPr="0029266C">
        <w:rPr>
          <w:sz w:val="24"/>
          <w:szCs w:val="24"/>
        </w:rPr>
        <w:t>самообследовании</w:t>
      </w:r>
      <w:proofErr w:type="spellEnd"/>
      <w:r w:rsidRPr="0029266C">
        <w:rPr>
          <w:sz w:val="24"/>
          <w:szCs w:val="24"/>
        </w:rPr>
        <w:t>, в том числе для размещения на официальном сайте техникума.</w:t>
      </w:r>
    </w:p>
    <w:p w:rsidR="00F34D30" w:rsidRPr="0029266C" w:rsidRDefault="00AB1DF1" w:rsidP="00A90999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>На основе  анализа образовательного процесса</w:t>
      </w:r>
      <w:r w:rsidR="000B4311" w:rsidRPr="0029266C">
        <w:rPr>
          <w:sz w:val="24"/>
          <w:szCs w:val="24"/>
        </w:rPr>
        <w:t xml:space="preserve"> ежегодно</w:t>
      </w:r>
      <w:r w:rsidRPr="0029266C">
        <w:rPr>
          <w:sz w:val="24"/>
          <w:szCs w:val="24"/>
        </w:rPr>
        <w:t xml:space="preserve"> составля</w:t>
      </w:r>
      <w:r w:rsidR="000B4311" w:rsidRPr="0029266C">
        <w:rPr>
          <w:sz w:val="24"/>
          <w:szCs w:val="24"/>
        </w:rPr>
        <w:t>ю</w:t>
      </w:r>
      <w:r w:rsidRPr="0029266C">
        <w:rPr>
          <w:sz w:val="24"/>
          <w:szCs w:val="24"/>
        </w:rPr>
        <w:t>тся план</w:t>
      </w:r>
      <w:r w:rsidR="000B4311" w:rsidRPr="0029266C">
        <w:rPr>
          <w:sz w:val="24"/>
          <w:szCs w:val="24"/>
        </w:rPr>
        <w:t>ы</w:t>
      </w:r>
      <w:r w:rsidR="00996204" w:rsidRPr="0029266C">
        <w:rPr>
          <w:sz w:val="24"/>
          <w:szCs w:val="24"/>
        </w:rPr>
        <w:t xml:space="preserve"> </w:t>
      </w:r>
      <w:r w:rsidRPr="0029266C">
        <w:rPr>
          <w:sz w:val="24"/>
          <w:szCs w:val="24"/>
        </w:rPr>
        <w:t>учебно</w:t>
      </w:r>
      <w:r w:rsidR="000B4311" w:rsidRPr="0029266C">
        <w:rPr>
          <w:sz w:val="24"/>
          <w:szCs w:val="24"/>
        </w:rPr>
        <w:t xml:space="preserve"> - </w:t>
      </w:r>
      <w:r w:rsidRPr="0029266C">
        <w:rPr>
          <w:sz w:val="24"/>
          <w:szCs w:val="24"/>
        </w:rPr>
        <w:t>воспитательной и методической работы</w:t>
      </w:r>
      <w:r w:rsidR="009F6F98" w:rsidRPr="0029266C">
        <w:rPr>
          <w:sz w:val="24"/>
          <w:szCs w:val="24"/>
        </w:rPr>
        <w:t>.</w:t>
      </w:r>
      <w:r w:rsidR="00996204" w:rsidRPr="0029266C">
        <w:rPr>
          <w:sz w:val="24"/>
          <w:szCs w:val="24"/>
        </w:rPr>
        <w:t xml:space="preserve"> </w:t>
      </w:r>
      <w:r w:rsidR="000B4311" w:rsidRPr="0029266C">
        <w:rPr>
          <w:sz w:val="24"/>
          <w:szCs w:val="24"/>
        </w:rPr>
        <w:t>Н</w:t>
      </w:r>
      <w:r w:rsidRPr="0029266C">
        <w:rPr>
          <w:sz w:val="24"/>
          <w:szCs w:val="24"/>
        </w:rPr>
        <w:t xml:space="preserve">а совещаниях при руководителе </w:t>
      </w:r>
      <w:r w:rsidR="000B4311" w:rsidRPr="0029266C">
        <w:rPr>
          <w:sz w:val="24"/>
          <w:szCs w:val="24"/>
        </w:rPr>
        <w:t>техникума</w:t>
      </w:r>
      <w:r w:rsidRPr="0029266C">
        <w:rPr>
          <w:sz w:val="24"/>
          <w:szCs w:val="24"/>
        </w:rPr>
        <w:t>, сов</w:t>
      </w:r>
      <w:r w:rsidRPr="0029266C">
        <w:rPr>
          <w:sz w:val="24"/>
          <w:szCs w:val="24"/>
        </w:rPr>
        <w:t>е</w:t>
      </w:r>
      <w:r w:rsidRPr="0029266C">
        <w:rPr>
          <w:sz w:val="24"/>
          <w:szCs w:val="24"/>
        </w:rPr>
        <w:t xml:space="preserve">щаниях с классными руководителями, </w:t>
      </w:r>
      <w:r w:rsidR="000B4311" w:rsidRPr="0029266C">
        <w:rPr>
          <w:sz w:val="24"/>
          <w:szCs w:val="24"/>
        </w:rPr>
        <w:t xml:space="preserve">цикловых </w:t>
      </w:r>
      <w:r w:rsidRPr="0029266C">
        <w:rPr>
          <w:sz w:val="24"/>
          <w:szCs w:val="24"/>
        </w:rPr>
        <w:t>методических комиссиях и  педагогического советах обсуждается эффективность проводимых плановых мероприятий, что находит отр</w:t>
      </w:r>
      <w:r w:rsidRPr="0029266C">
        <w:rPr>
          <w:sz w:val="24"/>
          <w:szCs w:val="24"/>
        </w:rPr>
        <w:t>а</w:t>
      </w:r>
      <w:r w:rsidRPr="0029266C">
        <w:rPr>
          <w:sz w:val="24"/>
          <w:szCs w:val="24"/>
        </w:rPr>
        <w:t>жение в протоколах совещании с преподавателями, в протоколах педсоветов. Наличие анал</w:t>
      </w:r>
      <w:r w:rsidRPr="0029266C">
        <w:rPr>
          <w:sz w:val="24"/>
          <w:szCs w:val="24"/>
        </w:rPr>
        <w:t>и</w:t>
      </w:r>
      <w:r w:rsidRPr="0029266C">
        <w:rPr>
          <w:sz w:val="24"/>
          <w:szCs w:val="24"/>
        </w:rPr>
        <w:t>тических материалов отражает соответствие образовательного процесса поставленным целям и задачам и направлениям деятельности. Учитываются при разработке плана вопросы пе</w:t>
      </w:r>
      <w:r w:rsidRPr="0029266C">
        <w:rPr>
          <w:sz w:val="24"/>
          <w:szCs w:val="24"/>
        </w:rPr>
        <w:t>р</w:t>
      </w:r>
      <w:r w:rsidRPr="0029266C">
        <w:rPr>
          <w:sz w:val="24"/>
          <w:szCs w:val="24"/>
        </w:rPr>
        <w:t>спективного развития образовательного учреждения и мероприятия по устранению недоста</w:t>
      </w:r>
      <w:r w:rsidRPr="0029266C">
        <w:rPr>
          <w:sz w:val="24"/>
          <w:szCs w:val="24"/>
        </w:rPr>
        <w:t>т</w:t>
      </w:r>
      <w:r w:rsidRPr="0029266C">
        <w:rPr>
          <w:sz w:val="24"/>
          <w:szCs w:val="24"/>
        </w:rPr>
        <w:t xml:space="preserve">ков за прошедший год.  </w:t>
      </w:r>
    </w:p>
    <w:p w:rsidR="003F5330" w:rsidRPr="0029266C" w:rsidRDefault="003F5330" w:rsidP="00A90999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>Контроль и оценка результатов освоения учебной дисциплины МДК, профессиональн</w:t>
      </w:r>
      <w:r w:rsidRPr="0029266C">
        <w:rPr>
          <w:sz w:val="24"/>
          <w:szCs w:val="24"/>
        </w:rPr>
        <w:t>о</w:t>
      </w:r>
      <w:r w:rsidRPr="0029266C">
        <w:rPr>
          <w:sz w:val="24"/>
          <w:szCs w:val="24"/>
        </w:rPr>
        <w:t xml:space="preserve">го модуля осуществляется преподавателем в процессе проведения учебных и практических занятий, а также выполнения </w:t>
      </w:r>
      <w:proofErr w:type="gramStart"/>
      <w:r w:rsidRPr="0029266C">
        <w:rPr>
          <w:sz w:val="24"/>
          <w:szCs w:val="24"/>
        </w:rPr>
        <w:t>обучающимися</w:t>
      </w:r>
      <w:proofErr w:type="gramEnd"/>
      <w:r w:rsidRPr="0029266C">
        <w:rPr>
          <w:sz w:val="24"/>
          <w:szCs w:val="24"/>
        </w:rPr>
        <w:t xml:space="preserve"> индивидуальных заданий, проектов, исследов</w:t>
      </w:r>
      <w:r w:rsidRPr="0029266C">
        <w:rPr>
          <w:sz w:val="24"/>
          <w:szCs w:val="24"/>
        </w:rPr>
        <w:t>а</w:t>
      </w:r>
      <w:r w:rsidRPr="0029266C">
        <w:rPr>
          <w:sz w:val="24"/>
          <w:szCs w:val="24"/>
        </w:rPr>
        <w:t>ний и др.</w:t>
      </w:r>
    </w:p>
    <w:p w:rsidR="003F5330" w:rsidRPr="0029266C" w:rsidRDefault="003F5330" w:rsidP="00A90999">
      <w:pPr>
        <w:spacing w:after="0" w:line="240" w:lineRule="auto"/>
        <w:ind w:left="-15" w:firstLine="567"/>
        <w:rPr>
          <w:sz w:val="24"/>
          <w:szCs w:val="24"/>
        </w:rPr>
      </w:pPr>
      <w:r w:rsidRPr="0029266C">
        <w:rPr>
          <w:sz w:val="24"/>
          <w:szCs w:val="24"/>
        </w:rPr>
        <w:t xml:space="preserve"> В соответствии с требованиями ФГОС СПО для аттестации </w:t>
      </w:r>
      <w:r w:rsidR="00C555DB" w:rsidRPr="0029266C">
        <w:rPr>
          <w:sz w:val="24"/>
          <w:szCs w:val="24"/>
        </w:rPr>
        <w:t>обучающихся</w:t>
      </w:r>
      <w:r w:rsidRPr="0029266C">
        <w:rPr>
          <w:sz w:val="24"/>
          <w:szCs w:val="24"/>
        </w:rPr>
        <w:t xml:space="preserve"> на соотве</w:t>
      </w:r>
      <w:r w:rsidRPr="0029266C">
        <w:rPr>
          <w:sz w:val="24"/>
          <w:szCs w:val="24"/>
        </w:rPr>
        <w:t>т</w:t>
      </w:r>
      <w:r w:rsidRPr="0029266C">
        <w:rPr>
          <w:sz w:val="24"/>
          <w:szCs w:val="24"/>
        </w:rPr>
        <w:t>ствие их персональных достижений поэтапным требованиям соответствующей ОПОП созд</w:t>
      </w:r>
      <w:r w:rsidRPr="0029266C">
        <w:rPr>
          <w:sz w:val="24"/>
          <w:szCs w:val="24"/>
        </w:rPr>
        <w:t>а</w:t>
      </w:r>
      <w:r w:rsidRPr="0029266C">
        <w:rPr>
          <w:sz w:val="24"/>
          <w:szCs w:val="24"/>
        </w:rPr>
        <w:t>ется КОС для проведения текущего контроля успеваемости, промежуточной и государстве</w:t>
      </w:r>
      <w:r w:rsidRPr="0029266C">
        <w:rPr>
          <w:sz w:val="24"/>
          <w:szCs w:val="24"/>
        </w:rPr>
        <w:t>н</w:t>
      </w:r>
      <w:r w:rsidRPr="0029266C">
        <w:rPr>
          <w:sz w:val="24"/>
          <w:szCs w:val="24"/>
        </w:rPr>
        <w:t>ной (</w:t>
      </w:r>
      <w:r w:rsidR="008F5E5D" w:rsidRPr="0029266C">
        <w:rPr>
          <w:sz w:val="24"/>
          <w:szCs w:val="24"/>
        </w:rPr>
        <w:t xml:space="preserve">итоговой) аттестации </w:t>
      </w:r>
      <w:r w:rsidR="00C555DB" w:rsidRPr="0029266C">
        <w:rPr>
          <w:sz w:val="24"/>
          <w:szCs w:val="24"/>
        </w:rPr>
        <w:t>обучающихся</w:t>
      </w:r>
      <w:r w:rsidR="00D17F57" w:rsidRPr="0029266C">
        <w:rPr>
          <w:sz w:val="24"/>
          <w:szCs w:val="24"/>
        </w:rPr>
        <w:t>.</w:t>
      </w:r>
    </w:p>
    <w:p w:rsidR="003F5330" w:rsidRPr="0029266C" w:rsidRDefault="003F5330" w:rsidP="00A90999">
      <w:pPr>
        <w:spacing w:after="0" w:line="240" w:lineRule="auto"/>
        <w:ind w:firstLine="567"/>
        <w:rPr>
          <w:sz w:val="24"/>
          <w:szCs w:val="24"/>
        </w:rPr>
      </w:pPr>
      <w:r w:rsidRPr="0029266C">
        <w:rPr>
          <w:sz w:val="24"/>
          <w:szCs w:val="24"/>
        </w:rPr>
        <w:t xml:space="preserve">Система текущего и промежуточного контроля качества обучения </w:t>
      </w:r>
      <w:r w:rsidR="00C555DB" w:rsidRPr="0029266C">
        <w:rPr>
          <w:sz w:val="24"/>
          <w:szCs w:val="24"/>
        </w:rPr>
        <w:t>обучающихся</w:t>
      </w:r>
      <w:r w:rsidRPr="0029266C">
        <w:rPr>
          <w:sz w:val="24"/>
          <w:szCs w:val="24"/>
        </w:rPr>
        <w:t xml:space="preserve"> пред</w:t>
      </w:r>
      <w:r w:rsidRPr="0029266C">
        <w:rPr>
          <w:sz w:val="24"/>
          <w:szCs w:val="24"/>
        </w:rPr>
        <w:t>у</w:t>
      </w:r>
      <w:r w:rsidRPr="0029266C">
        <w:rPr>
          <w:sz w:val="24"/>
          <w:szCs w:val="24"/>
        </w:rPr>
        <w:t>сматривает решение следующих задач:</w:t>
      </w:r>
    </w:p>
    <w:p w:rsidR="003F5330" w:rsidRPr="0029266C" w:rsidRDefault="003F5330" w:rsidP="007D2735">
      <w:pPr>
        <w:pStyle w:val="a6"/>
        <w:numPr>
          <w:ilvl w:val="0"/>
          <w:numId w:val="60"/>
        </w:numPr>
        <w:spacing w:after="0" w:line="240" w:lineRule="auto"/>
        <w:ind w:right="0"/>
        <w:rPr>
          <w:sz w:val="24"/>
          <w:szCs w:val="24"/>
        </w:rPr>
      </w:pPr>
      <w:r w:rsidRPr="0029266C">
        <w:rPr>
          <w:sz w:val="24"/>
          <w:szCs w:val="24"/>
        </w:rPr>
        <w:t>обеспечение  целостного и полного усвоения обучающимися содержания образов</w:t>
      </w:r>
      <w:r w:rsidRPr="0029266C">
        <w:rPr>
          <w:sz w:val="24"/>
          <w:szCs w:val="24"/>
        </w:rPr>
        <w:t>а</w:t>
      </w:r>
      <w:r w:rsidRPr="0029266C">
        <w:rPr>
          <w:sz w:val="24"/>
          <w:szCs w:val="24"/>
        </w:rPr>
        <w:t>тельных программ Федеральных государственных образовательных стандарто</w:t>
      </w:r>
      <w:proofErr w:type="gramStart"/>
      <w:r w:rsidRPr="0029266C">
        <w:rPr>
          <w:sz w:val="24"/>
          <w:szCs w:val="24"/>
        </w:rPr>
        <w:t>в(</w:t>
      </w:r>
      <w:proofErr w:type="gramEnd"/>
      <w:r w:rsidRPr="0029266C">
        <w:rPr>
          <w:sz w:val="24"/>
          <w:szCs w:val="24"/>
        </w:rPr>
        <w:t>далее ФГОС) среднего профессионального образования(далее СПО);</w:t>
      </w:r>
    </w:p>
    <w:p w:rsidR="003F5330" w:rsidRPr="0029266C" w:rsidRDefault="003F5330" w:rsidP="007D2735">
      <w:pPr>
        <w:pStyle w:val="a6"/>
        <w:numPr>
          <w:ilvl w:val="0"/>
          <w:numId w:val="60"/>
        </w:numPr>
        <w:spacing w:after="0" w:line="240" w:lineRule="auto"/>
        <w:ind w:right="0"/>
        <w:rPr>
          <w:sz w:val="24"/>
          <w:szCs w:val="24"/>
        </w:rPr>
      </w:pPr>
      <w:r w:rsidRPr="0029266C">
        <w:rPr>
          <w:sz w:val="24"/>
          <w:szCs w:val="24"/>
        </w:rPr>
        <w:t>широкое использование современных контрольно</w:t>
      </w:r>
      <w:r w:rsidR="0029266C" w:rsidRPr="0029266C">
        <w:rPr>
          <w:sz w:val="24"/>
          <w:szCs w:val="24"/>
        </w:rPr>
        <w:t xml:space="preserve"> </w:t>
      </w:r>
      <w:r w:rsidRPr="0029266C">
        <w:rPr>
          <w:sz w:val="24"/>
          <w:szCs w:val="24"/>
        </w:rPr>
        <w:t>- оценочных технологий;</w:t>
      </w:r>
    </w:p>
    <w:p w:rsidR="003F5330" w:rsidRPr="0029266C" w:rsidRDefault="003F5330" w:rsidP="007D2735">
      <w:pPr>
        <w:pStyle w:val="a6"/>
        <w:numPr>
          <w:ilvl w:val="0"/>
          <w:numId w:val="60"/>
        </w:numPr>
        <w:spacing w:after="0" w:line="240" w:lineRule="auto"/>
        <w:ind w:right="0"/>
        <w:rPr>
          <w:sz w:val="24"/>
          <w:szCs w:val="24"/>
        </w:rPr>
      </w:pPr>
      <w:r w:rsidRPr="0029266C">
        <w:rPr>
          <w:sz w:val="24"/>
          <w:szCs w:val="24"/>
        </w:rPr>
        <w:t>организацию самостоятельной работы обучающихся с учетом их индивидуальных способностей;</w:t>
      </w:r>
    </w:p>
    <w:p w:rsidR="003F5330" w:rsidRPr="0029266C" w:rsidRDefault="003F5330" w:rsidP="007D2735">
      <w:pPr>
        <w:pStyle w:val="a6"/>
        <w:numPr>
          <w:ilvl w:val="0"/>
          <w:numId w:val="60"/>
        </w:numPr>
        <w:spacing w:after="0" w:line="240" w:lineRule="auto"/>
        <w:ind w:right="0"/>
        <w:rPr>
          <w:sz w:val="24"/>
          <w:szCs w:val="24"/>
        </w:rPr>
      </w:pPr>
      <w:r w:rsidRPr="0029266C">
        <w:rPr>
          <w:sz w:val="24"/>
          <w:szCs w:val="24"/>
        </w:rPr>
        <w:t>поддержание постоянной обратной связи и принятие  оптимальных решений в упра</w:t>
      </w:r>
      <w:r w:rsidRPr="0029266C">
        <w:rPr>
          <w:sz w:val="24"/>
          <w:szCs w:val="24"/>
        </w:rPr>
        <w:t>в</w:t>
      </w:r>
      <w:r w:rsidRPr="0029266C">
        <w:rPr>
          <w:sz w:val="24"/>
          <w:szCs w:val="24"/>
        </w:rPr>
        <w:t>лении качеством обучения на уровне  преподавателя, ЦМК;</w:t>
      </w:r>
    </w:p>
    <w:p w:rsidR="003F5330" w:rsidRPr="0029266C" w:rsidRDefault="003F5330" w:rsidP="007D2735">
      <w:pPr>
        <w:pStyle w:val="a6"/>
        <w:numPr>
          <w:ilvl w:val="0"/>
          <w:numId w:val="60"/>
        </w:numPr>
        <w:spacing w:after="0" w:line="240" w:lineRule="auto"/>
        <w:ind w:right="0"/>
        <w:rPr>
          <w:sz w:val="24"/>
          <w:szCs w:val="24"/>
        </w:rPr>
      </w:pPr>
      <w:r w:rsidRPr="0029266C">
        <w:rPr>
          <w:sz w:val="24"/>
          <w:szCs w:val="24"/>
        </w:rPr>
        <w:t xml:space="preserve">повышение мотивации </w:t>
      </w:r>
      <w:r w:rsidR="00C555DB" w:rsidRPr="0029266C">
        <w:rPr>
          <w:sz w:val="24"/>
          <w:szCs w:val="24"/>
        </w:rPr>
        <w:t>обучающихся</w:t>
      </w:r>
      <w:r w:rsidRPr="0029266C">
        <w:rPr>
          <w:sz w:val="24"/>
          <w:szCs w:val="24"/>
        </w:rPr>
        <w:t xml:space="preserve"> к регулярной учебной работе, самостоятельной работе, углублению знаний, дифференцированной итоговой оценки успеваемости </w:t>
      </w:r>
      <w:r w:rsidR="00C555DB" w:rsidRPr="0029266C">
        <w:rPr>
          <w:sz w:val="24"/>
          <w:szCs w:val="24"/>
        </w:rPr>
        <w:t>обучающихся</w:t>
      </w:r>
      <w:r w:rsidRPr="0029266C">
        <w:rPr>
          <w:sz w:val="24"/>
          <w:szCs w:val="24"/>
        </w:rPr>
        <w:t>.</w:t>
      </w:r>
    </w:p>
    <w:p w:rsidR="003F5330" w:rsidRPr="0029266C" w:rsidRDefault="003F5330" w:rsidP="00A90999">
      <w:pPr>
        <w:spacing w:after="0" w:line="240" w:lineRule="auto"/>
        <w:ind w:firstLine="567"/>
        <w:rPr>
          <w:sz w:val="24"/>
          <w:szCs w:val="24"/>
        </w:rPr>
      </w:pPr>
      <w:r w:rsidRPr="0029266C">
        <w:rPr>
          <w:sz w:val="24"/>
          <w:szCs w:val="24"/>
        </w:rPr>
        <w:t>Конкретные формы и процедуры текущего контроля успеваемости, промежуточной а</w:t>
      </w:r>
      <w:r w:rsidRPr="0029266C">
        <w:rPr>
          <w:sz w:val="24"/>
          <w:szCs w:val="24"/>
        </w:rPr>
        <w:t>т</w:t>
      </w:r>
      <w:r w:rsidRPr="0029266C">
        <w:rPr>
          <w:sz w:val="24"/>
          <w:szCs w:val="24"/>
        </w:rPr>
        <w:t>тестации по каждой дисциплине  и профессиональному модулю разрабатываются  техник</w:t>
      </w:r>
      <w:r w:rsidRPr="0029266C">
        <w:rPr>
          <w:sz w:val="24"/>
          <w:szCs w:val="24"/>
        </w:rPr>
        <w:t>у</w:t>
      </w:r>
      <w:r w:rsidRPr="0029266C">
        <w:rPr>
          <w:sz w:val="24"/>
          <w:szCs w:val="24"/>
        </w:rPr>
        <w:t>мом самостоятельно и доводятся до сведения обучающихся в течени</w:t>
      </w:r>
      <w:proofErr w:type="gramStart"/>
      <w:r w:rsidRPr="0029266C">
        <w:rPr>
          <w:sz w:val="24"/>
          <w:szCs w:val="24"/>
        </w:rPr>
        <w:t>и</w:t>
      </w:r>
      <w:proofErr w:type="gramEnd"/>
      <w:r w:rsidRPr="0029266C">
        <w:rPr>
          <w:sz w:val="24"/>
          <w:szCs w:val="24"/>
        </w:rPr>
        <w:t xml:space="preserve"> первых двух месяцев от начала обучения.</w:t>
      </w:r>
    </w:p>
    <w:p w:rsidR="003F5330" w:rsidRPr="00E65F47" w:rsidRDefault="003F5330" w:rsidP="00A90999">
      <w:pPr>
        <w:spacing w:after="0" w:line="240" w:lineRule="auto"/>
        <w:ind w:firstLine="567"/>
        <w:rPr>
          <w:sz w:val="24"/>
          <w:szCs w:val="24"/>
        </w:rPr>
      </w:pPr>
      <w:r w:rsidRPr="0029266C">
        <w:rPr>
          <w:sz w:val="24"/>
          <w:szCs w:val="24"/>
        </w:rPr>
        <w:t>Для аттестации обучающихся на соответствие их персональных</w:t>
      </w:r>
      <w:r w:rsidRPr="00E65F47">
        <w:rPr>
          <w:sz w:val="24"/>
          <w:szCs w:val="24"/>
        </w:rPr>
        <w:t xml:space="preserve"> достижений поэтапным требованиям соответствующей профессиональной образовательной программы (текущая и промежуточная аттестация) создаются фонды оценочных средств, позволяющие оценить  знания, умения и основные компетенции. Фонды оценочных сре</w:t>
      </w:r>
      <w:proofErr w:type="gramStart"/>
      <w:r w:rsidRPr="00E65F47">
        <w:rPr>
          <w:sz w:val="24"/>
          <w:szCs w:val="24"/>
        </w:rPr>
        <w:t>дств дл</w:t>
      </w:r>
      <w:proofErr w:type="gramEnd"/>
      <w:r w:rsidRPr="00E65F47">
        <w:rPr>
          <w:sz w:val="24"/>
          <w:szCs w:val="24"/>
        </w:rPr>
        <w:t>я промежуточной а</w:t>
      </w:r>
      <w:r w:rsidRPr="00E65F47">
        <w:rPr>
          <w:sz w:val="24"/>
          <w:szCs w:val="24"/>
        </w:rPr>
        <w:t>т</w:t>
      </w:r>
      <w:r w:rsidRPr="00E65F47">
        <w:rPr>
          <w:sz w:val="24"/>
          <w:szCs w:val="24"/>
        </w:rPr>
        <w:t>тестации разрабатываются и утверждаются техникумом самостоятельно. После разработки  преподавателями дисциплин, МДК,  профессиональных модулей оценочные фонды проходят процедуру внутреннего рецензирования и обсуждаются  на заседании соответствующей ЦМК. Утверждаются заместителем директора по учебной работе.</w:t>
      </w:r>
    </w:p>
    <w:p w:rsidR="003F5330" w:rsidRPr="00E65F47" w:rsidRDefault="003F5330" w:rsidP="00A90999">
      <w:pPr>
        <w:spacing w:after="0" w:line="240" w:lineRule="auto"/>
        <w:ind w:firstLine="567"/>
        <w:rPr>
          <w:sz w:val="24"/>
          <w:szCs w:val="24"/>
        </w:rPr>
      </w:pPr>
      <w:r w:rsidRPr="00E65F47">
        <w:rPr>
          <w:sz w:val="24"/>
          <w:szCs w:val="24"/>
        </w:rPr>
        <w:t>Оценка качества подготовки обучающихся осуществляется в двух основных направл</w:t>
      </w:r>
      <w:r w:rsidRPr="00E65F47">
        <w:rPr>
          <w:sz w:val="24"/>
          <w:szCs w:val="24"/>
        </w:rPr>
        <w:t>е</w:t>
      </w:r>
      <w:r w:rsidRPr="00E65F47">
        <w:rPr>
          <w:sz w:val="24"/>
          <w:szCs w:val="24"/>
        </w:rPr>
        <w:t>ниях:</w:t>
      </w:r>
    </w:p>
    <w:p w:rsidR="003F5330" w:rsidRPr="0029266C" w:rsidRDefault="003F5330" w:rsidP="007D2735">
      <w:pPr>
        <w:pStyle w:val="a6"/>
        <w:numPr>
          <w:ilvl w:val="0"/>
          <w:numId w:val="61"/>
        </w:numPr>
        <w:spacing w:after="0" w:line="240" w:lineRule="auto"/>
        <w:ind w:right="0"/>
        <w:rPr>
          <w:sz w:val="24"/>
          <w:szCs w:val="24"/>
        </w:rPr>
      </w:pPr>
      <w:r w:rsidRPr="0029266C">
        <w:rPr>
          <w:sz w:val="24"/>
          <w:szCs w:val="24"/>
        </w:rPr>
        <w:t>оценка уровня освоения дисциплин;</w:t>
      </w:r>
    </w:p>
    <w:p w:rsidR="003F5330" w:rsidRPr="0029266C" w:rsidRDefault="003F5330" w:rsidP="007D2735">
      <w:pPr>
        <w:pStyle w:val="a6"/>
        <w:numPr>
          <w:ilvl w:val="0"/>
          <w:numId w:val="61"/>
        </w:numPr>
        <w:spacing w:after="0" w:line="240" w:lineRule="auto"/>
        <w:ind w:right="0"/>
        <w:rPr>
          <w:sz w:val="24"/>
          <w:szCs w:val="24"/>
        </w:rPr>
      </w:pPr>
      <w:r w:rsidRPr="0029266C">
        <w:rPr>
          <w:sz w:val="24"/>
          <w:szCs w:val="24"/>
        </w:rPr>
        <w:t>оценка компетенций обучающихся.</w:t>
      </w:r>
    </w:p>
    <w:p w:rsidR="003F5330" w:rsidRPr="00E65F47" w:rsidRDefault="003F5330" w:rsidP="00A90999">
      <w:pPr>
        <w:spacing w:after="0" w:line="240" w:lineRule="auto"/>
        <w:ind w:firstLine="567"/>
        <w:rPr>
          <w:sz w:val="24"/>
          <w:szCs w:val="24"/>
        </w:rPr>
      </w:pPr>
      <w:r w:rsidRPr="00E65F47">
        <w:rPr>
          <w:sz w:val="24"/>
          <w:szCs w:val="24"/>
        </w:rPr>
        <w:t>По всем формам промежуточной аттестации, за исключением зачетов, уровень подг</w:t>
      </w:r>
      <w:r w:rsidRPr="00E65F47">
        <w:rPr>
          <w:sz w:val="24"/>
          <w:szCs w:val="24"/>
        </w:rPr>
        <w:t>о</w:t>
      </w:r>
      <w:r w:rsidRPr="00E65F47">
        <w:rPr>
          <w:sz w:val="24"/>
          <w:szCs w:val="24"/>
        </w:rPr>
        <w:t>товки обучающегося фиксируется оценкой в баллах (минимальный балл</w:t>
      </w:r>
      <w:r w:rsidR="0029266C">
        <w:rPr>
          <w:sz w:val="24"/>
          <w:szCs w:val="24"/>
        </w:rPr>
        <w:t xml:space="preserve"> «</w:t>
      </w:r>
      <w:r w:rsidRPr="00E65F47">
        <w:rPr>
          <w:sz w:val="24"/>
          <w:szCs w:val="24"/>
        </w:rPr>
        <w:t>2</w:t>
      </w:r>
      <w:r w:rsidR="0029266C">
        <w:rPr>
          <w:sz w:val="24"/>
          <w:szCs w:val="24"/>
        </w:rPr>
        <w:t>»</w:t>
      </w:r>
      <w:r w:rsidRPr="00E65F47">
        <w:rPr>
          <w:sz w:val="24"/>
          <w:szCs w:val="24"/>
        </w:rPr>
        <w:t>, максимальный</w:t>
      </w:r>
      <w:r w:rsidR="0029266C">
        <w:rPr>
          <w:sz w:val="24"/>
          <w:szCs w:val="24"/>
        </w:rPr>
        <w:t xml:space="preserve"> «</w:t>
      </w:r>
      <w:r w:rsidRPr="00E65F47">
        <w:rPr>
          <w:sz w:val="24"/>
          <w:szCs w:val="24"/>
        </w:rPr>
        <w:t>5</w:t>
      </w:r>
      <w:r w:rsidR="0029266C">
        <w:rPr>
          <w:sz w:val="24"/>
          <w:szCs w:val="24"/>
        </w:rPr>
        <w:t>»</w:t>
      </w:r>
      <w:r w:rsidRPr="00E65F47">
        <w:rPr>
          <w:sz w:val="24"/>
          <w:szCs w:val="24"/>
        </w:rPr>
        <w:t>). При проведении зачета уровень подготовки обучающихся фиксируется словом «зачт</w:t>
      </w:r>
      <w:r w:rsidRPr="00E65F47">
        <w:rPr>
          <w:sz w:val="24"/>
          <w:szCs w:val="24"/>
        </w:rPr>
        <w:t>е</w:t>
      </w:r>
      <w:r w:rsidRPr="00E65F47">
        <w:rPr>
          <w:sz w:val="24"/>
          <w:szCs w:val="24"/>
        </w:rPr>
        <w:lastRenderedPageBreak/>
        <w:t xml:space="preserve">но». </w:t>
      </w:r>
      <w:proofErr w:type="gramStart"/>
      <w:r w:rsidRPr="00E65F47">
        <w:rPr>
          <w:sz w:val="24"/>
          <w:szCs w:val="24"/>
        </w:rPr>
        <w:t>При проведении экзамена и дифференцированного зачета уровень подготовки обуча</w:t>
      </w:r>
      <w:r w:rsidRPr="00E65F47">
        <w:rPr>
          <w:sz w:val="24"/>
          <w:szCs w:val="24"/>
        </w:rPr>
        <w:t>ю</w:t>
      </w:r>
      <w:r w:rsidRPr="00E65F47">
        <w:rPr>
          <w:sz w:val="24"/>
          <w:szCs w:val="24"/>
        </w:rPr>
        <w:t>щихся оценивается в баллах: отлично, хорошо, удовлетворительно, неудовлетворительно.</w:t>
      </w:r>
      <w:proofErr w:type="gramEnd"/>
    </w:p>
    <w:p w:rsidR="00F34D30" w:rsidRPr="00E65F47" w:rsidRDefault="00AB1DF1" w:rsidP="00A90999">
      <w:pPr>
        <w:spacing w:after="0" w:line="240" w:lineRule="auto"/>
        <w:ind w:left="-15" w:firstLine="567"/>
        <w:rPr>
          <w:sz w:val="24"/>
          <w:szCs w:val="24"/>
        </w:rPr>
      </w:pPr>
      <w:r w:rsidRPr="00E65F47">
        <w:rPr>
          <w:sz w:val="24"/>
          <w:szCs w:val="24"/>
        </w:rPr>
        <w:t>Контроль освоения обучения  основных профессиональных образовательных программ проходит в несколько этапов. Он включает в себя текущий контроль, промежуточную атт</w:t>
      </w:r>
      <w:r w:rsidRPr="00E65F47">
        <w:rPr>
          <w:sz w:val="24"/>
          <w:szCs w:val="24"/>
        </w:rPr>
        <w:t>е</w:t>
      </w:r>
      <w:r w:rsidRPr="00E65F47">
        <w:rPr>
          <w:sz w:val="24"/>
          <w:szCs w:val="24"/>
        </w:rPr>
        <w:t xml:space="preserve">стацию и итоговую государственную аттестацию обучающихся. </w:t>
      </w:r>
    </w:p>
    <w:p w:rsidR="00E65F47" w:rsidRPr="00E65F47" w:rsidRDefault="00E65F47" w:rsidP="00A90999">
      <w:pPr>
        <w:spacing w:after="0" w:line="240" w:lineRule="auto"/>
        <w:ind w:firstLine="567"/>
        <w:rPr>
          <w:sz w:val="24"/>
          <w:szCs w:val="24"/>
        </w:rPr>
      </w:pPr>
      <w:r w:rsidRPr="00E65F47">
        <w:rPr>
          <w:sz w:val="24"/>
          <w:szCs w:val="24"/>
        </w:rPr>
        <w:t xml:space="preserve">Структурными элементами фонда оценочных средств являются: </w:t>
      </w:r>
    </w:p>
    <w:p w:rsidR="00C81C8D" w:rsidRPr="0029266C" w:rsidRDefault="00E65F47" w:rsidP="007D2735">
      <w:pPr>
        <w:pStyle w:val="a6"/>
        <w:numPr>
          <w:ilvl w:val="0"/>
          <w:numId w:val="62"/>
        </w:numPr>
        <w:spacing w:after="0" w:line="240" w:lineRule="auto"/>
        <w:rPr>
          <w:sz w:val="24"/>
          <w:szCs w:val="24"/>
        </w:rPr>
      </w:pPr>
      <w:r w:rsidRPr="0029266C">
        <w:rPr>
          <w:sz w:val="24"/>
          <w:szCs w:val="24"/>
        </w:rPr>
        <w:t>комплект тестовых заданий, разработанный по соответствующей дисциплине, пр</w:t>
      </w:r>
      <w:r w:rsidRPr="0029266C">
        <w:rPr>
          <w:sz w:val="24"/>
          <w:szCs w:val="24"/>
        </w:rPr>
        <w:t>о</w:t>
      </w:r>
      <w:r w:rsidRPr="0029266C">
        <w:rPr>
          <w:sz w:val="24"/>
          <w:szCs w:val="24"/>
        </w:rPr>
        <w:t xml:space="preserve">фессиональному модулю; </w:t>
      </w:r>
    </w:p>
    <w:p w:rsidR="00E65F47" w:rsidRPr="0029266C" w:rsidRDefault="00E65F47" w:rsidP="007D2735">
      <w:pPr>
        <w:pStyle w:val="a6"/>
        <w:numPr>
          <w:ilvl w:val="0"/>
          <w:numId w:val="62"/>
        </w:numPr>
        <w:spacing w:after="0" w:line="240" w:lineRule="auto"/>
        <w:rPr>
          <w:sz w:val="24"/>
          <w:szCs w:val="24"/>
        </w:rPr>
      </w:pPr>
      <w:r w:rsidRPr="0029266C">
        <w:rPr>
          <w:sz w:val="24"/>
          <w:szCs w:val="24"/>
        </w:rPr>
        <w:t>комплект других оценочных материалов (типовых задач (заданий), нестандартных з</w:t>
      </w:r>
      <w:r w:rsidRPr="0029266C">
        <w:rPr>
          <w:sz w:val="24"/>
          <w:szCs w:val="24"/>
        </w:rPr>
        <w:t>а</w:t>
      </w:r>
      <w:r w:rsidRPr="0029266C">
        <w:rPr>
          <w:sz w:val="24"/>
          <w:szCs w:val="24"/>
        </w:rPr>
        <w:t>дач (заданий), наборов проблемных ситуаций, соответствующих будущей професси</w:t>
      </w:r>
      <w:r w:rsidRPr="0029266C">
        <w:rPr>
          <w:sz w:val="24"/>
          <w:szCs w:val="24"/>
        </w:rPr>
        <w:t>о</w:t>
      </w:r>
      <w:r w:rsidRPr="0029266C">
        <w:rPr>
          <w:sz w:val="24"/>
          <w:szCs w:val="24"/>
        </w:rPr>
        <w:t>нальной деятельности, сценариев деловых игр и т.п.), предназначенных для оценив</w:t>
      </w:r>
      <w:r w:rsidRPr="0029266C">
        <w:rPr>
          <w:sz w:val="24"/>
          <w:szCs w:val="24"/>
        </w:rPr>
        <w:t>а</w:t>
      </w:r>
      <w:r w:rsidRPr="0029266C">
        <w:rPr>
          <w:sz w:val="24"/>
          <w:szCs w:val="24"/>
        </w:rPr>
        <w:t xml:space="preserve">ния уровня </w:t>
      </w:r>
      <w:proofErr w:type="spellStart"/>
      <w:r w:rsidRPr="0029266C">
        <w:rPr>
          <w:sz w:val="24"/>
          <w:szCs w:val="24"/>
        </w:rPr>
        <w:t>сформированности</w:t>
      </w:r>
      <w:proofErr w:type="spellEnd"/>
      <w:r w:rsidRPr="0029266C">
        <w:rPr>
          <w:sz w:val="24"/>
          <w:szCs w:val="24"/>
        </w:rPr>
        <w:t xml:space="preserve"> компетенций на определенных этапах обучения. </w:t>
      </w:r>
    </w:p>
    <w:p w:rsidR="00E65F47" w:rsidRPr="00E65F47" w:rsidRDefault="00E65F47" w:rsidP="00A90999">
      <w:pPr>
        <w:pStyle w:val="a6"/>
        <w:spacing w:after="0" w:line="240" w:lineRule="auto"/>
        <w:ind w:left="0" w:firstLine="567"/>
        <w:rPr>
          <w:sz w:val="24"/>
          <w:szCs w:val="24"/>
        </w:rPr>
      </w:pPr>
      <w:r w:rsidRPr="00E65F47">
        <w:rPr>
          <w:sz w:val="24"/>
          <w:szCs w:val="24"/>
        </w:rPr>
        <w:t>Комплект оценочных средств по каждой дисциплине, профессиональному модулю с</w:t>
      </w:r>
      <w:r w:rsidRPr="00E65F47">
        <w:rPr>
          <w:sz w:val="24"/>
          <w:szCs w:val="24"/>
        </w:rPr>
        <w:t>о</w:t>
      </w:r>
      <w:r w:rsidRPr="00E65F47">
        <w:rPr>
          <w:sz w:val="24"/>
          <w:szCs w:val="24"/>
        </w:rPr>
        <w:t>ответств</w:t>
      </w:r>
      <w:r>
        <w:rPr>
          <w:sz w:val="24"/>
          <w:szCs w:val="24"/>
        </w:rPr>
        <w:t>ует</w:t>
      </w:r>
      <w:r w:rsidRPr="00E65F47">
        <w:rPr>
          <w:sz w:val="24"/>
          <w:szCs w:val="24"/>
        </w:rPr>
        <w:t xml:space="preserve"> пункту «Содержание дисциплины» рабочей программы дисциплины, професс</w:t>
      </w:r>
      <w:r w:rsidRPr="00E65F47">
        <w:rPr>
          <w:sz w:val="24"/>
          <w:szCs w:val="24"/>
        </w:rPr>
        <w:t>и</w:t>
      </w:r>
      <w:r w:rsidRPr="00E65F47">
        <w:rPr>
          <w:sz w:val="24"/>
          <w:szCs w:val="24"/>
        </w:rPr>
        <w:t>онального модуля и включа</w:t>
      </w:r>
      <w:r>
        <w:rPr>
          <w:sz w:val="24"/>
          <w:szCs w:val="24"/>
        </w:rPr>
        <w:t>ет</w:t>
      </w:r>
      <w:r w:rsidRPr="00E65F47">
        <w:rPr>
          <w:sz w:val="24"/>
          <w:szCs w:val="24"/>
        </w:rPr>
        <w:t xml:space="preserve"> тестовые задания и другие оценочные средства по каждому разделу дисциплины, профессионального модуля. Каждое оценочное средство по теме обе</w:t>
      </w:r>
      <w:r w:rsidRPr="00E65F47">
        <w:rPr>
          <w:sz w:val="24"/>
          <w:szCs w:val="24"/>
        </w:rPr>
        <w:t>с</w:t>
      </w:r>
      <w:r w:rsidRPr="00E65F47">
        <w:rPr>
          <w:sz w:val="24"/>
          <w:szCs w:val="24"/>
        </w:rPr>
        <w:t>печива</w:t>
      </w:r>
      <w:r>
        <w:rPr>
          <w:sz w:val="24"/>
          <w:szCs w:val="24"/>
        </w:rPr>
        <w:t>ет</w:t>
      </w:r>
      <w:r w:rsidRPr="00E65F47">
        <w:rPr>
          <w:sz w:val="24"/>
          <w:szCs w:val="24"/>
        </w:rPr>
        <w:t xml:space="preserve"> проверку усвоения конкретных элементов учебного материала. </w:t>
      </w:r>
    </w:p>
    <w:p w:rsidR="00A61C74" w:rsidRDefault="00E65F47" w:rsidP="00A90999">
      <w:pPr>
        <w:pStyle w:val="a6"/>
        <w:spacing w:after="0" w:line="240" w:lineRule="auto"/>
        <w:ind w:left="0" w:firstLine="567"/>
        <w:rPr>
          <w:sz w:val="24"/>
          <w:szCs w:val="24"/>
        </w:rPr>
      </w:pPr>
      <w:r w:rsidRPr="00E65F47">
        <w:rPr>
          <w:sz w:val="24"/>
          <w:szCs w:val="24"/>
        </w:rPr>
        <w:t xml:space="preserve">Стандартизированные задания тестовой формы оформляются с учетом требований, предъявляемых для данного вида контроля. </w:t>
      </w:r>
    </w:p>
    <w:p w:rsidR="00E65F47" w:rsidRPr="00E65F47" w:rsidRDefault="00E65F47" w:rsidP="00A90999">
      <w:pPr>
        <w:pStyle w:val="a6"/>
        <w:spacing w:after="0" w:line="240" w:lineRule="auto"/>
        <w:ind w:left="0" w:firstLine="567"/>
        <w:rPr>
          <w:sz w:val="24"/>
          <w:szCs w:val="24"/>
        </w:rPr>
      </w:pPr>
      <w:r w:rsidRPr="00E65F47">
        <w:rPr>
          <w:sz w:val="24"/>
          <w:szCs w:val="24"/>
        </w:rPr>
        <w:t>Комплект других оценочных материалов (типовых задач (заданий), нестандартных з</w:t>
      </w:r>
      <w:r w:rsidRPr="00E65F47">
        <w:rPr>
          <w:sz w:val="24"/>
          <w:szCs w:val="24"/>
        </w:rPr>
        <w:t>а</w:t>
      </w:r>
      <w:r w:rsidRPr="00E65F47">
        <w:rPr>
          <w:sz w:val="24"/>
          <w:szCs w:val="24"/>
        </w:rPr>
        <w:t>дач (заданий), наборы проблемных ситуаций, соответствующих будущей профессиональной деятельности, сценарии деловых игр и т.п.) также должен быть структурирован в соотве</w:t>
      </w:r>
      <w:r w:rsidRPr="00E65F47">
        <w:rPr>
          <w:sz w:val="24"/>
          <w:szCs w:val="24"/>
        </w:rPr>
        <w:t>т</w:t>
      </w:r>
      <w:r w:rsidRPr="00E65F47">
        <w:rPr>
          <w:sz w:val="24"/>
          <w:szCs w:val="24"/>
        </w:rPr>
        <w:t xml:space="preserve">ствии с содержанием рабочей программы дисциплины, профессионального модуля. </w:t>
      </w:r>
    </w:p>
    <w:p w:rsidR="00E65F47" w:rsidRPr="00E65F47" w:rsidRDefault="00E65F47" w:rsidP="00A90999">
      <w:pPr>
        <w:spacing w:after="0" w:line="240" w:lineRule="auto"/>
        <w:ind w:firstLine="567"/>
        <w:rPr>
          <w:sz w:val="24"/>
          <w:szCs w:val="24"/>
        </w:rPr>
      </w:pPr>
      <w:r w:rsidRPr="00E65F47">
        <w:rPr>
          <w:sz w:val="24"/>
          <w:szCs w:val="24"/>
        </w:rPr>
        <w:t>Создаваемые фонды оценочных средств должны проходить экспертизу. Итоги экспе</w:t>
      </w:r>
      <w:r w:rsidRPr="00E65F47">
        <w:rPr>
          <w:sz w:val="24"/>
          <w:szCs w:val="24"/>
        </w:rPr>
        <w:t>р</w:t>
      </w:r>
      <w:r w:rsidRPr="00E65F47">
        <w:rPr>
          <w:sz w:val="24"/>
          <w:szCs w:val="24"/>
        </w:rPr>
        <w:t>тизы оформляются экспертным заключением. Экспертиза фонда оценочных сре</w:t>
      </w:r>
      <w:proofErr w:type="gramStart"/>
      <w:r w:rsidRPr="00E65F47">
        <w:rPr>
          <w:sz w:val="24"/>
          <w:szCs w:val="24"/>
        </w:rPr>
        <w:t>дств пр</w:t>
      </w:r>
      <w:proofErr w:type="gramEnd"/>
      <w:r w:rsidRPr="00E65F47">
        <w:rPr>
          <w:sz w:val="24"/>
          <w:szCs w:val="24"/>
        </w:rPr>
        <w:t>ов</w:t>
      </w:r>
      <w:r w:rsidRPr="00E65F47">
        <w:rPr>
          <w:sz w:val="24"/>
          <w:szCs w:val="24"/>
        </w:rPr>
        <w:t>о</w:t>
      </w:r>
      <w:r w:rsidRPr="00E65F47">
        <w:rPr>
          <w:sz w:val="24"/>
          <w:szCs w:val="24"/>
        </w:rPr>
        <w:t xml:space="preserve">дится с целью установления соответствий: </w:t>
      </w:r>
    </w:p>
    <w:p w:rsidR="00E65F47" w:rsidRPr="00E65F47" w:rsidRDefault="00C81C8D" w:rsidP="00A90999">
      <w:pPr>
        <w:spacing w:after="0"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5F47" w:rsidRPr="00E65F47">
        <w:rPr>
          <w:sz w:val="24"/>
          <w:szCs w:val="24"/>
        </w:rPr>
        <w:t xml:space="preserve">требованиям ФГОС СПО; </w:t>
      </w:r>
    </w:p>
    <w:p w:rsidR="00E65F47" w:rsidRPr="00E65F47" w:rsidRDefault="00C81C8D" w:rsidP="00A90999">
      <w:pPr>
        <w:spacing w:after="0"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5F47" w:rsidRPr="00E65F47">
        <w:rPr>
          <w:sz w:val="24"/>
          <w:szCs w:val="24"/>
        </w:rPr>
        <w:t xml:space="preserve">основной профессиональной образовательной программе по специальности (профессии); </w:t>
      </w:r>
    </w:p>
    <w:p w:rsidR="00E65F47" w:rsidRPr="00E65F47" w:rsidRDefault="00C81C8D" w:rsidP="00A90999">
      <w:pPr>
        <w:spacing w:after="0"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5F47" w:rsidRPr="00E65F47">
        <w:rPr>
          <w:sz w:val="24"/>
          <w:szCs w:val="24"/>
        </w:rPr>
        <w:t xml:space="preserve">рабочей программе дисциплины, профессиональному </w:t>
      </w:r>
      <w:r w:rsidR="00803FC1">
        <w:rPr>
          <w:sz w:val="24"/>
          <w:szCs w:val="24"/>
        </w:rPr>
        <w:t>модулю, реализуемой по ФГОС СПО</w:t>
      </w:r>
      <w:r w:rsidR="00E65F47" w:rsidRPr="00E65F47">
        <w:rPr>
          <w:sz w:val="24"/>
          <w:szCs w:val="24"/>
        </w:rPr>
        <w:t xml:space="preserve">; </w:t>
      </w:r>
    </w:p>
    <w:p w:rsidR="00E65F47" w:rsidRPr="00E65F47" w:rsidRDefault="00C81C8D" w:rsidP="00A90999">
      <w:pPr>
        <w:spacing w:after="0"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5F47" w:rsidRPr="00E65F47">
        <w:rPr>
          <w:sz w:val="24"/>
          <w:szCs w:val="24"/>
        </w:rPr>
        <w:t>целям и задачам обучения задачам обучения, сформулированным в рабочей программе дисциплины, профессионального модуля</w:t>
      </w:r>
    </w:p>
    <w:p w:rsidR="00E65F47" w:rsidRPr="00E65F47" w:rsidRDefault="00C81C8D" w:rsidP="00A90999">
      <w:pPr>
        <w:spacing w:after="0"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5F47" w:rsidRPr="00E65F47">
        <w:rPr>
          <w:sz w:val="24"/>
          <w:szCs w:val="24"/>
        </w:rPr>
        <w:t xml:space="preserve">требованиям к оформлению оценочного средства. </w:t>
      </w:r>
    </w:p>
    <w:p w:rsidR="00E65F47" w:rsidRPr="00953BED" w:rsidRDefault="00E65F47" w:rsidP="00A90999">
      <w:pPr>
        <w:spacing w:after="0" w:line="240" w:lineRule="auto"/>
        <w:ind w:firstLine="567"/>
        <w:rPr>
          <w:sz w:val="24"/>
          <w:szCs w:val="24"/>
        </w:rPr>
      </w:pPr>
      <w:r w:rsidRPr="00953BED">
        <w:rPr>
          <w:sz w:val="24"/>
          <w:szCs w:val="24"/>
        </w:rPr>
        <w:t>Если одна и та же дисциплина с одинаковыми требованиями к ее содержанию препод</w:t>
      </w:r>
      <w:r w:rsidRPr="00953BED">
        <w:rPr>
          <w:sz w:val="24"/>
          <w:szCs w:val="24"/>
        </w:rPr>
        <w:t>а</w:t>
      </w:r>
      <w:r w:rsidRPr="00953BED">
        <w:rPr>
          <w:sz w:val="24"/>
          <w:szCs w:val="24"/>
        </w:rPr>
        <w:t xml:space="preserve">ется на различных  специальностях, то по ней создается единый фонд оценочных средств. </w:t>
      </w:r>
    </w:p>
    <w:p w:rsidR="00E65F47" w:rsidRPr="00953BED" w:rsidRDefault="00E65F47" w:rsidP="00A90999">
      <w:pPr>
        <w:spacing w:after="0" w:line="240" w:lineRule="auto"/>
        <w:ind w:firstLine="567"/>
        <w:rPr>
          <w:sz w:val="24"/>
          <w:szCs w:val="24"/>
        </w:rPr>
      </w:pPr>
      <w:r w:rsidRPr="00953BED">
        <w:rPr>
          <w:sz w:val="24"/>
          <w:szCs w:val="24"/>
        </w:rPr>
        <w:t>Внутреннюю экспертизу КОС могут осуществлять:</w:t>
      </w:r>
    </w:p>
    <w:p w:rsidR="00C81C8D" w:rsidRDefault="00C81C8D" w:rsidP="00A90999">
      <w:pPr>
        <w:spacing w:after="0"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5F47" w:rsidRPr="00953BED">
        <w:rPr>
          <w:sz w:val="24"/>
          <w:szCs w:val="24"/>
        </w:rPr>
        <w:t>преподаватели одноименных дисциплин;</w:t>
      </w:r>
    </w:p>
    <w:p w:rsidR="00E65F47" w:rsidRPr="00953BED" w:rsidRDefault="00C81C8D" w:rsidP="00A90999">
      <w:pPr>
        <w:spacing w:after="0"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5F47" w:rsidRPr="00953BED">
        <w:rPr>
          <w:sz w:val="24"/>
          <w:szCs w:val="24"/>
        </w:rPr>
        <w:t>председатель ЦМК;</w:t>
      </w:r>
    </w:p>
    <w:p w:rsidR="00E65F47" w:rsidRPr="00953BED" w:rsidRDefault="00C81C8D" w:rsidP="00A90999">
      <w:pPr>
        <w:spacing w:after="0"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5F47" w:rsidRPr="00953BED">
        <w:rPr>
          <w:sz w:val="24"/>
          <w:szCs w:val="24"/>
        </w:rPr>
        <w:t xml:space="preserve">методист. </w:t>
      </w:r>
    </w:p>
    <w:p w:rsidR="00E65F47" w:rsidRPr="00953BED" w:rsidRDefault="00E65F47" w:rsidP="00A90999">
      <w:pPr>
        <w:spacing w:after="0" w:line="240" w:lineRule="auto"/>
        <w:ind w:firstLine="567"/>
        <w:rPr>
          <w:sz w:val="24"/>
          <w:szCs w:val="24"/>
        </w:rPr>
      </w:pPr>
      <w:r w:rsidRPr="00953BED">
        <w:rPr>
          <w:sz w:val="24"/>
          <w:szCs w:val="24"/>
        </w:rPr>
        <w:t>ФОС по дисциплине, профессиональному модулю согласовывается на заседании пре</w:t>
      </w:r>
      <w:r w:rsidRPr="00953BED">
        <w:rPr>
          <w:sz w:val="24"/>
          <w:szCs w:val="24"/>
        </w:rPr>
        <w:t>д</w:t>
      </w:r>
      <w:r w:rsidRPr="00953BED">
        <w:rPr>
          <w:sz w:val="24"/>
          <w:szCs w:val="24"/>
        </w:rPr>
        <w:t>метно-цикловой комиссии и с методистом техникума, утверждается зам. директора  по уче</w:t>
      </w:r>
      <w:r w:rsidRPr="00953BED">
        <w:rPr>
          <w:sz w:val="24"/>
          <w:szCs w:val="24"/>
        </w:rPr>
        <w:t>б</w:t>
      </w:r>
      <w:r w:rsidRPr="00953BED">
        <w:rPr>
          <w:sz w:val="24"/>
          <w:szCs w:val="24"/>
        </w:rPr>
        <w:t>ной работе техникума.</w:t>
      </w:r>
    </w:p>
    <w:p w:rsidR="00F34D30" w:rsidRDefault="00AB1DF1" w:rsidP="00A90999">
      <w:pPr>
        <w:spacing w:after="0" w:line="240" w:lineRule="auto"/>
        <w:ind w:left="-15" w:firstLine="567"/>
      </w:pPr>
      <w:r w:rsidRPr="00953BED">
        <w:rPr>
          <w:sz w:val="24"/>
          <w:szCs w:val="24"/>
        </w:rPr>
        <w:t>С целью повышения качества организации промежуточной аттестации на квалифик</w:t>
      </w:r>
      <w:r w:rsidRPr="00953BED">
        <w:rPr>
          <w:sz w:val="24"/>
          <w:szCs w:val="24"/>
        </w:rPr>
        <w:t>а</w:t>
      </w:r>
      <w:r w:rsidRPr="00953BED">
        <w:rPr>
          <w:sz w:val="24"/>
          <w:szCs w:val="24"/>
        </w:rPr>
        <w:t>ционный экзамен приглашается работодатель.</w:t>
      </w:r>
    </w:p>
    <w:p w:rsidR="00953BED" w:rsidRPr="00C40A48" w:rsidRDefault="00AB1DF1" w:rsidP="00A90999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953BED">
        <w:rPr>
          <w:rFonts w:ascii="Times New Roman" w:hAnsi="Times New Roman"/>
          <w:sz w:val="24"/>
          <w:szCs w:val="24"/>
        </w:rPr>
        <w:t>Государственная итоговая аттестация выпускников проводится в соответствии с треб</w:t>
      </w:r>
      <w:r w:rsidRPr="00953BED">
        <w:rPr>
          <w:rFonts w:ascii="Times New Roman" w:hAnsi="Times New Roman"/>
          <w:sz w:val="24"/>
          <w:szCs w:val="24"/>
        </w:rPr>
        <w:t>о</w:t>
      </w:r>
      <w:r w:rsidRPr="00953BED">
        <w:rPr>
          <w:rFonts w:ascii="Times New Roman" w:hAnsi="Times New Roman"/>
          <w:sz w:val="24"/>
          <w:szCs w:val="24"/>
        </w:rPr>
        <w:t>ваниями образовательных стандартов профессионального образования (ФГОС СПО) и з</w:t>
      </w:r>
      <w:r w:rsidRPr="00953BED">
        <w:rPr>
          <w:rFonts w:ascii="Times New Roman" w:hAnsi="Times New Roman"/>
          <w:sz w:val="24"/>
          <w:szCs w:val="24"/>
        </w:rPr>
        <w:t>а</w:t>
      </w:r>
      <w:r w:rsidRPr="00953BED">
        <w:rPr>
          <w:rFonts w:ascii="Times New Roman" w:hAnsi="Times New Roman"/>
          <w:sz w:val="24"/>
          <w:szCs w:val="24"/>
        </w:rPr>
        <w:t>вершается выдачей документа государственного образца об уровне образования и квалиф</w:t>
      </w:r>
      <w:r w:rsidRPr="00953BED">
        <w:rPr>
          <w:rFonts w:ascii="Times New Roman" w:hAnsi="Times New Roman"/>
          <w:sz w:val="24"/>
          <w:szCs w:val="24"/>
        </w:rPr>
        <w:t>и</w:t>
      </w:r>
      <w:r w:rsidRPr="00953BED">
        <w:rPr>
          <w:rFonts w:ascii="Times New Roman" w:hAnsi="Times New Roman"/>
          <w:sz w:val="24"/>
          <w:szCs w:val="24"/>
        </w:rPr>
        <w:t>кации.</w:t>
      </w:r>
      <w:r w:rsidR="00D336EC">
        <w:rPr>
          <w:rFonts w:ascii="Times New Roman" w:hAnsi="Times New Roman"/>
          <w:sz w:val="24"/>
          <w:szCs w:val="24"/>
        </w:rPr>
        <w:t xml:space="preserve"> </w:t>
      </w:r>
      <w:r w:rsidR="00953BED" w:rsidRPr="00953BED">
        <w:rPr>
          <w:rFonts w:ascii="Times New Roman" w:hAnsi="Times New Roman"/>
          <w:sz w:val="24"/>
          <w:szCs w:val="24"/>
        </w:rPr>
        <w:t xml:space="preserve">Целью государственной итоговой  аттестации является установление соответствия </w:t>
      </w:r>
      <w:proofErr w:type="gramStart"/>
      <w:r w:rsidR="00953BED" w:rsidRPr="00953BED">
        <w:rPr>
          <w:rFonts w:ascii="Times New Roman" w:hAnsi="Times New Roman"/>
          <w:sz w:val="24"/>
          <w:szCs w:val="24"/>
        </w:rPr>
        <w:t>уровня</w:t>
      </w:r>
      <w:proofErr w:type="gramEnd"/>
      <w:r w:rsidR="00953BED" w:rsidRPr="00953BED">
        <w:rPr>
          <w:rFonts w:ascii="Times New Roman" w:hAnsi="Times New Roman"/>
          <w:sz w:val="24"/>
          <w:szCs w:val="24"/>
        </w:rPr>
        <w:t xml:space="preserve"> и качества подготовки выпускника федеральному государственному образовательн</w:t>
      </w:r>
      <w:r w:rsidR="00953BED" w:rsidRPr="00953BED">
        <w:rPr>
          <w:rFonts w:ascii="Times New Roman" w:hAnsi="Times New Roman"/>
          <w:sz w:val="24"/>
          <w:szCs w:val="24"/>
        </w:rPr>
        <w:t>о</w:t>
      </w:r>
      <w:r w:rsidR="00953BED" w:rsidRPr="00953BED">
        <w:rPr>
          <w:rFonts w:ascii="Times New Roman" w:hAnsi="Times New Roman"/>
          <w:sz w:val="24"/>
          <w:szCs w:val="24"/>
        </w:rPr>
        <w:t>му стандарту среднего профессионального образования в части государственных требований к минимуму содержания и уровню подготовки выпускников (далее - Государственные треб</w:t>
      </w:r>
      <w:r w:rsidR="00953BED" w:rsidRPr="00953BED">
        <w:rPr>
          <w:rFonts w:ascii="Times New Roman" w:hAnsi="Times New Roman"/>
          <w:sz w:val="24"/>
          <w:szCs w:val="24"/>
        </w:rPr>
        <w:t>о</w:t>
      </w:r>
      <w:r w:rsidR="00953BED" w:rsidRPr="00953BED">
        <w:rPr>
          <w:rFonts w:ascii="Times New Roman" w:hAnsi="Times New Roman"/>
          <w:sz w:val="24"/>
          <w:szCs w:val="24"/>
        </w:rPr>
        <w:lastRenderedPageBreak/>
        <w:t>вания) и дополнительным требованиям образовательного учреждения по конкретной спец</w:t>
      </w:r>
      <w:r w:rsidR="00953BED" w:rsidRPr="00953BED">
        <w:rPr>
          <w:rFonts w:ascii="Times New Roman" w:hAnsi="Times New Roman"/>
          <w:sz w:val="24"/>
          <w:szCs w:val="24"/>
        </w:rPr>
        <w:t>и</w:t>
      </w:r>
      <w:r w:rsidR="00953BED" w:rsidRPr="00953BED">
        <w:rPr>
          <w:rFonts w:ascii="Times New Roman" w:hAnsi="Times New Roman"/>
          <w:sz w:val="24"/>
          <w:szCs w:val="24"/>
        </w:rPr>
        <w:t>альности, профессии.</w:t>
      </w:r>
    </w:p>
    <w:p w:rsidR="00A61C74" w:rsidRDefault="00AB1DF1" w:rsidP="00A90999">
      <w:pPr>
        <w:spacing w:after="0" w:line="240" w:lineRule="auto"/>
        <w:ind w:left="-15" w:firstLine="567"/>
        <w:rPr>
          <w:sz w:val="24"/>
          <w:szCs w:val="24"/>
        </w:rPr>
      </w:pPr>
      <w:r w:rsidRPr="00953BED">
        <w:rPr>
          <w:sz w:val="24"/>
          <w:szCs w:val="24"/>
        </w:rPr>
        <w:t>Государственная итоговая аттестация осуществляется государственными экзаменац</w:t>
      </w:r>
      <w:r w:rsidRPr="00953BED">
        <w:rPr>
          <w:sz w:val="24"/>
          <w:szCs w:val="24"/>
        </w:rPr>
        <w:t>и</w:t>
      </w:r>
      <w:r w:rsidRPr="00953BED">
        <w:rPr>
          <w:sz w:val="24"/>
          <w:szCs w:val="24"/>
        </w:rPr>
        <w:t xml:space="preserve">онными комиссиями, организуемыми в </w:t>
      </w:r>
      <w:r w:rsidR="00953BED" w:rsidRPr="00953BED">
        <w:rPr>
          <w:sz w:val="24"/>
          <w:szCs w:val="24"/>
        </w:rPr>
        <w:t>техникуме</w:t>
      </w:r>
      <w:r w:rsidRPr="00953BED">
        <w:rPr>
          <w:sz w:val="24"/>
          <w:szCs w:val="24"/>
        </w:rPr>
        <w:t xml:space="preserve"> по каждой основной профессиональной образовательной программе. </w:t>
      </w:r>
    </w:p>
    <w:p w:rsidR="00F34D30" w:rsidRPr="00953BED" w:rsidRDefault="00AB1DF1" w:rsidP="00A90999">
      <w:pPr>
        <w:spacing w:after="0" w:line="240" w:lineRule="auto"/>
        <w:ind w:left="-15" w:firstLine="567"/>
        <w:rPr>
          <w:sz w:val="24"/>
          <w:szCs w:val="24"/>
        </w:rPr>
      </w:pPr>
      <w:r w:rsidRPr="00953BED">
        <w:rPr>
          <w:sz w:val="24"/>
          <w:szCs w:val="24"/>
        </w:rPr>
        <w:t xml:space="preserve">Основные функции государственных экзаменационных комиссий: </w:t>
      </w:r>
    </w:p>
    <w:p w:rsidR="00F34D30" w:rsidRPr="00953BED" w:rsidRDefault="00FE18D6" w:rsidP="00A90999">
      <w:pPr>
        <w:spacing w:after="0" w:line="240" w:lineRule="auto"/>
        <w:ind w:left="-15"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1DF1" w:rsidRPr="00953BED">
        <w:rPr>
          <w:sz w:val="24"/>
          <w:szCs w:val="24"/>
        </w:rPr>
        <w:t xml:space="preserve">комплексная оценка уровня подготовки выпускника и соответствия его подготовки </w:t>
      </w:r>
      <w:r w:rsidR="00AB1DF1" w:rsidRPr="00953BED">
        <w:rPr>
          <w:sz w:val="24"/>
          <w:szCs w:val="24"/>
        </w:rPr>
        <w:tab/>
        <w:t xml:space="preserve">требованиям </w:t>
      </w:r>
      <w:r w:rsidR="00AB1DF1" w:rsidRPr="00953BED">
        <w:rPr>
          <w:sz w:val="24"/>
          <w:szCs w:val="24"/>
        </w:rPr>
        <w:tab/>
        <w:t xml:space="preserve">федерального </w:t>
      </w:r>
      <w:r w:rsidR="00AB1DF1" w:rsidRPr="00953BED">
        <w:rPr>
          <w:sz w:val="24"/>
          <w:szCs w:val="24"/>
        </w:rPr>
        <w:tab/>
        <w:t xml:space="preserve">государственного </w:t>
      </w:r>
      <w:r w:rsidR="00AB1DF1" w:rsidRPr="00953BED">
        <w:rPr>
          <w:sz w:val="24"/>
          <w:szCs w:val="24"/>
        </w:rPr>
        <w:tab/>
        <w:t xml:space="preserve">образовательного стандарта среднего профессионального образования (ФГОС СПО); </w:t>
      </w:r>
    </w:p>
    <w:p w:rsidR="00F34D30" w:rsidRPr="00953BED" w:rsidRDefault="00FE18D6" w:rsidP="00A90999">
      <w:pPr>
        <w:spacing w:after="0" w:line="240" w:lineRule="auto"/>
        <w:ind w:left="-15"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1DF1" w:rsidRPr="00953BED">
        <w:rPr>
          <w:sz w:val="24"/>
          <w:szCs w:val="24"/>
        </w:rPr>
        <w:t xml:space="preserve">решение </w:t>
      </w:r>
      <w:r w:rsidR="00AB1DF1" w:rsidRPr="00953BED">
        <w:rPr>
          <w:sz w:val="24"/>
          <w:szCs w:val="24"/>
        </w:rPr>
        <w:tab/>
        <w:t xml:space="preserve">вопроса </w:t>
      </w:r>
      <w:r w:rsidR="00AB1DF1" w:rsidRPr="00953BED">
        <w:rPr>
          <w:sz w:val="24"/>
          <w:szCs w:val="24"/>
        </w:rPr>
        <w:tab/>
        <w:t xml:space="preserve">о </w:t>
      </w:r>
      <w:r w:rsidR="00AB1DF1" w:rsidRPr="00953BED">
        <w:rPr>
          <w:sz w:val="24"/>
          <w:szCs w:val="24"/>
        </w:rPr>
        <w:tab/>
        <w:t xml:space="preserve">присвоении </w:t>
      </w:r>
      <w:r w:rsidR="00AB1DF1" w:rsidRPr="00953BED">
        <w:rPr>
          <w:sz w:val="24"/>
          <w:szCs w:val="24"/>
        </w:rPr>
        <w:tab/>
        <w:t xml:space="preserve">квалификации </w:t>
      </w:r>
      <w:r w:rsidR="00AB1DF1" w:rsidRPr="00953BED">
        <w:rPr>
          <w:sz w:val="24"/>
          <w:szCs w:val="24"/>
        </w:rPr>
        <w:tab/>
        <w:t xml:space="preserve">по </w:t>
      </w:r>
      <w:r w:rsidR="00AB1DF1" w:rsidRPr="00953BED">
        <w:rPr>
          <w:sz w:val="24"/>
          <w:szCs w:val="24"/>
        </w:rPr>
        <w:tab/>
        <w:t>результатам го</w:t>
      </w:r>
      <w:r w:rsidR="00AB1DF1" w:rsidRPr="00953BED">
        <w:rPr>
          <w:sz w:val="24"/>
          <w:szCs w:val="24"/>
        </w:rPr>
        <w:t>с</w:t>
      </w:r>
      <w:r w:rsidR="00AB1DF1" w:rsidRPr="00953BED">
        <w:rPr>
          <w:sz w:val="24"/>
          <w:szCs w:val="24"/>
        </w:rPr>
        <w:t>ударственной итоговой аттестации и выдаче выпускнику соответствующего диплома о сре</w:t>
      </w:r>
      <w:r w:rsidR="00AB1DF1" w:rsidRPr="00953BED">
        <w:rPr>
          <w:sz w:val="24"/>
          <w:szCs w:val="24"/>
        </w:rPr>
        <w:t>д</w:t>
      </w:r>
      <w:r w:rsidR="00AB1DF1" w:rsidRPr="00953BED">
        <w:rPr>
          <w:sz w:val="24"/>
          <w:szCs w:val="24"/>
        </w:rPr>
        <w:t xml:space="preserve">нем профессиональном образовании; </w:t>
      </w:r>
    </w:p>
    <w:p w:rsidR="00F34D30" w:rsidRPr="00953BED" w:rsidRDefault="00FE18D6" w:rsidP="00A90999">
      <w:pPr>
        <w:spacing w:after="0" w:line="240" w:lineRule="auto"/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1DF1" w:rsidRPr="00953BED">
        <w:rPr>
          <w:sz w:val="24"/>
          <w:szCs w:val="24"/>
        </w:rPr>
        <w:t xml:space="preserve">разработка </w:t>
      </w:r>
      <w:r w:rsidR="00AB1DF1" w:rsidRPr="00953BED">
        <w:rPr>
          <w:sz w:val="24"/>
          <w:szCs w:val="24"/>
        </w:rPr>
        <w:tab/>
        <w:t xml:space="preserve">рекомендаций </w:t>
      </w:r>
      <w:r w:rsidR="00AB1DF1" w:rsidRPr="00953BED">
        <w:rPr>
          <w:sz w:val="24"/>
          <w:szCs w:val="24"/>
        </w:rPr>
        <w:tab/>
        <w:t xml:space="preserve">по </w:t>
      </w:r>
      <w:r w:rsidR="00AB1DF1" w:rsidRPr="00953BED">
        <w:rPr>
          <w:sz w:val="24"/>
          <w:szCs w:val="24"/>
        </w:rPr>
        <w:tab/>
        <w:t xml:space="preserve">совершенствованию </w:t>
      </w:r>
      <w:r w:rsidR="00AB1DF1" w:rsidRPr="00953BED">
        <w:rPr>
          <w:sz w:val="24"/>
          <w:szCs w:val="24"/>
        </w:rPr>
        <w:tab/>
        <w:t>подготовки выпускн</w:t>
      </w:r>
      <w:r w:rsidR="00AB1DF1" w:rsidRPr="00953BED">
        <w:rPr>
          <w:sz w:val="24"/>
          <w:szCs w:val="24"/>
        </w:rPr>
        <w:t>и</w:t>
      </w:r>
      <w:r w:rsidR="00AB1DF1" w:rsidRPr="00953BED">
        <w:rPr>
          <w:sz w:val="24"/>
          <w:szCs w:val="24"/>
        </w:rPr>
        <w:t xml:space="preserve">ков по специальностям среднего профессионального образования. </w:t>
      </w:r>
    </w:p>
    <w:p w:rsidR="00953BED" w:rsidRDefault="00953BED" w:rsidP="00A90999">
      <w:pPr>
        <w:shd w:val="clear" w:color="auto" w:fill="FFFFFF"/>
        <w:spacing w:after="0" w:line="240" w:lineRule="auto"/>
        <w:ind w:right="0" w:firstLine="567"/>
        <w:rPr>
          <w:sz w:val="24"/>
          <w:szCs w:val="24"/>
        </w:rPr>
      </w:pPr>
      <w:r w:rsidRPr="00953BED">
        <w:rPr>
          <w:sz w:val="24"/>
          <w:szCs w:val="24"/>
        </w:rPr>
        <w:t xml:space="preserve">Темы выпускных квалификационных работ определяются техникумом. </w:t>
      </w:r>
      <w:proofErr w:type="gramStart"/>
      <w:r w:rsidR="00C555DB">
        <w:rPr>
          <w:sz w:val="24"/>
          <w:szCs w:val="24"/>
        </w:rPr>
        <w:t>Обучающемуся</w:t>
      </w:r>
      <w:proofErr w:type="gramEnd"/>
      <w:r w:rsidRPr="00953BED">
        <w:rPr>
          <w:sz w:val="24"/>
          <w:szCs w:val="24"/>
        </w:rPr>
        <w:t xml:space="preserve">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6750CC" w:rsidRDefault="006750CC" w:rsidP="00A90999">
      <w:pPr>
        <w:shd w:val="clear" w:color="auto" w:fill="FFFFFF"/>
        <w:spacing w:after="0" w:line="240" w:lineRule="auto"/>
        <w:ind w:right="0" w:firstLine="0"/>
        <w:jc w:val="center"/>
        <w:rPr>
          <w:b/>
          <w:sz w:val="24"/>
          <w:szCs w:val="24"/>
        </w:rPr>
      </w:pPr>
    </w:p>
    <w:p w:rsidR="00A90999" w:rsidRDefault="00A90999" w:rsidP="00A90999">
      <w:pPr>
        <w:shd w:val="clear" w:color="auto" w:fill="FFFFFF"/>
        <w:spacing w:after="0" w:line="240" w:lineRule="auto"/>
        <w:ind w:right="0" w:firstLine="0"/>
        <w:jc w:val="center"/>
        <w:rPr>
          <w:b/>
          <w:sz w:val="24"/>
          <w:szCs w:val="24"/>
        </w:rPr>
      </w:pPr>
      <w:r w:rsidRPr="00A90999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Анализ показателей деятельности организации</w:t>
      </w:r>
      <w:r w:rsidR="006750CC">
        <w:rPr>
          <w:b/>
          <w:sz w:val="24"/>
          <w:szCs w:val="24"/>
        </w:rPr>
        <w:t xml:space="preserve">, подлежащей </w:t>
      </w:r>
      <w:proofErr w:type="spellStart"/>
      <w:r w:rsidR="006750CC">
        <w:rPr>
          <w:b/>
          <w:sz w:val="24"/>
          <w:szCs w:val="24"/>
        </w:rPr>
        <w:t>самообследованию</w:t>
      </w:r>
      <w:proofErr w:type="spellEnd"/>
    </w:p>
    <w:p w:rsidR="00182386" w:rsidRPr="00182386" w:rsidRDefault="00182386" w:rsidP="00A90999">
      <w:pPr>
        <w:shd w:val="clear" w:color="auto" w:fill="FFFFFF"/>
        <w:spacing w:after="0" w:line="240" w:lineRule="auto"/>
        <w:ind w:right="0" w:firstLine="0"/>
        <w:jc w:val="center"/>
        <w:rPr>
          <w:b/>
          <w:sz w:val="10"/>
          <w:szCs w:val="24"/>
        </w:rPr>
      </w:pPr>
    </w:p>
    <w:p w:rsidR="00182386" w:rsidRDefault="00DC7537" w:rsidP="00182386">
      <w:pPr>
        <w:shd w:val="clear" w:color="auto" w:fill="FFFFFF"/>
        <w:spacing w:after="0" w:line="240" w:lineRule="auto"/>
        <w:ind w:right="0" w:firstLine="567"/>
        <w:rPr>
          <w:sz w:val="24"/>
          <w:szCs w:val="24"/>
        </w:rPr>
      </w:pPr>
      <w:r w:rsidRPr="00DC7537">
        <w:rPr>
          <w:sz w:val="24"/>
          <w:szCs w:val="24"/>
        </w:rPr>
        <w:t xml:space="preserve">Результаты государственной итоговой аттестации показывают достаточно высокий уровень качества подготовки специалистов в </w:t>
      </w:r>
      <w:r w:rsidR="009016CB">
        <w:rPr>
          <w:sz w:val="24"/>
          <w:szCs w:val="24"/>
        </w:rPr>
        <w:t>техникуме</w:t>
      </w:r>
      <w:r w:rsidRPr="00DC7537">
        <w:rPr>
          <w:sz w:val="24"/>
          <w:szCs w:val="24"/>
        </w:rPr>
        <w:t xml:space="preserve">. </w:t>
      </w:r>
      <w:proofErr w:type="gramStart"/>
      <w:r w:rsidRPr="00DC7537">
        <w:rPr>
          <w:sz w:val="24"/>
          <w:szCs w:val="24"/>
        </w:rPr>
        <w:t>Увеличилась численность и удел</w:t>
      </w:r>
      <w:r w:rsidRPr="00DC7537">
        <w:rPr>
          <w:sz w:val="24"/>
          <w:szCs w:val="24"/>
        </w:rPr>
        <w:t>ь</w:t>
      </w:r>
      <w:r w:rsidRPr="00DC7537">
        <w:rPr>
          <w:sz w:val="24"/>
          <w:szCs w:val="24"/>
        </w:rPr>
        <w:t xml:space="preserve">ный вес численности </w:t>
      </w:r>
      <w:r w:rsidR="009016CB">
        <w:rPr>
          <w:sz w:val="24"/>
          <w:szCs w:val="24"/>
        </w:rPr>
        <w:t xml:space="preserve">обучающихся </w:t>
      </w:r>
      <w:r w:rsidRPr="00DC7537">
        <w:rPr>
          <w:sz w:val="24"/>
          <w:szCs w:val="24"/>
        </w:rPr>
        <w:t>очной форм</w:t>
      </w:r>
      <w:r w:rsidR="009016CB">
        <w:rPr>
          <w:sz w:val="24"/>
          <w:szCs w:val="24"/>
        </w:rPr>
        <w:t>ы</w:t>
      </w:r>
      <w:r w:rsidRPr="00DC7537">
        <w:rPr>
          <w:sz w:val="24"/>
          <w:szCs w:val="24"/>
        </w:rPr>
        <w:t xml:space="preserve"> обучения, получающих государственную академическую стипендию, в общей численности </w:t>
      </w:r>
      <w:r w:rsidR="009016CB">
        <w:rPr>
          <w:sz w:val="24"/>
          <w:szCs w:val="24"/>
        </w:rPr>
        <w:t>обучающихся</w:t>
      </w:r>
      <w:r w:rsidRPr="00DC7537">
        <w:rPr>
          <w:sz w:val="24"/>
          <w:szCs w:val="24"/>
        </w:rPr>
        <w:t>, что является результатом большой вос</w:t>
      </w:r>
      <w:r w:rsidR="009016CB">
        <w:rPr>
          <w:sz w:val="24"/>
          <w:szCs w:val="24"/>
        </w:rPr>
        <w:t>питательной работы с</w:t>
      </w:r>
      <w:r w:rsidRPr="00DC7537">
        <w:rPr>
          <w:sz w:val="24"/>
          <w:szCs w:val="24"/>
        </w:rPr>
        <w:t xml:space="preserve"> </w:t>
      </w:r>
      <w:r w:rsidR="009016CB">
        <w:rPr>
          <w:sz w:val="24"/>
          <w:szCs w:val="24"/>
        </w:rPr>
        <w:t>обучающимися</w:t>
      </w:r>
      <w:r w:rsidRPr="00DC7537">
        <w:rPr>
          <w:sz w:val="24"/>
          <w:szCs w:val="24"/>
        </w:rPr>
        <w:t xml:space="preserve"> </w:t>
      </w:r>
      <w:r w:rsidR="00D51257">
        <w:rPr>
          <w:sz w:val="24"/>
          <w:szCs w:val="24"/>
        </w:rPr>
        <w:t>преподавательского состава</w:t>
      </w:r>
      <w:r w:rsidRPr="00DC7537">
        <w:rPr>
          <w:sz w:val="24"/>
          <w:szCs w:val="24"/>
        </w:rPr>
        <w:t xml:space="preserve"> и руковод</w:t>
      </w:r>
      <w:r w:rsidRPr="00DC7537">
        <w:rPr>
          <w:sz w:val="24"/>
          <w:szCs w:val="24"/>
        </w:rPr>
        <w:t>и</w:t>
      </w:r>
      <w:r w:rsidRPr="00DC7537">
        <w:rPr>
          <w:sz w:val="24"/>
          <w:szCs w:val="24"/>
        </w:rPr>
        <w:t xml:space="preserve">телей учебных групп, усиления мотивации </w:t>
      </w:r>
      <w:r w:rsidR="009016CB">
        <w:rPr>
          <w:sz w:val="24"/>
          <w:szCs w:val="24"/>
        </w:rPr>
        <w:t>обучающихся</w:t>
      </w:r>
      <w:r w:rsidRPr="00DC7537">
        <w:rPr>
          <w:sz w:val="24"/>
          <w:szCs w:val="24"/>
        </w:rPr>
        <w:t xml:space="preserve"> к учебной деятельности в связи с переходом к освоению учебных дисциплин, МДК, ПМ профессионального цикла.</w:t>
      </w:r>
      <w:proofErr w:type="gramEnd"/>
    </w:p>
    <w:p w:rsidR="00182386" w:rsidRPr="00DC7537" w:rsidRDefault="00182386" w:rsidP="00182386">
      <w:pPr>
        <w:shd w:val="clear" w:color="auto" w:fill="FFFFFF"/>
        <w:spacing w:after="0" w:line="240" w:lineRule="auto"/>
        <w:ind w:right="0" w:firstLine="567"/>
        <w:rPr>
          <w:sz w:val="24"/>
          <w:szCs w:val="24"/>
        </w:rPr>
      </w:pPr>
      <w:r w:rsidRPr="0018238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Обучающиеся</w:t>
      </w:r>
      <w:proofErr w:type="gramEnd"/>
      <w:r w:rsidRPr="00DC75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техникума </w:t>
      </w:r>
      <w:r w:rsidRPr="00DC7537">
        <w:rPr>
          <w:sz w:val="24"/>
          <w:szCs w:val="24"/>
        </w:rPr>
        <w:t>принимают активное участие в олимпиадах, конкурсах пр</w:t>
      </w:r>
      <w:r w:rsidRPr="00DC7537">
        <w:rPr>
          <w:sz w:val="24"/>
          <w:szCs w:val="24"/>
        </w:rPr>
        <w:t>о</w:t>
      </w:r>
      <w:r w:rsidRPr="00DC7537">
        <w:rPr>
          <w:sz w:val="24"/>
          <w:szCs w:val="24"/>
        </w:rPr>
        <w:t>фессионального мастерства, фестивалях регионального, федерального и международного уровней</w:t>
      </w:r>
      <w:r>
        <w:rPr>
          <w:sz w:val="24"/>
          <w:szCs w:val="24"/>
        </w:rPr>
        <w:t>, а также принимают активное участие в спортивных соревнованиях</w:t>
      </w:r>
      <w:r w:rsidRPr="00DC7537">
        <w:rPr>
          <w:sz w:val="24"/>
          <w:szCs w:val="24"/>
        </w:rPr>
        <w:t>.</w:t>
      </w:r>
    </w:p>
    <w:p w:rsidR="00DC7537" w:rsidRPr="00DC7537" w:rsidRDefault="00DC7537" w:rsidP="00D51257">
      <w:pPr>
        <w:shd w:val="clear" w:color="auto" w:fill="FFFFFF"/>
        <w:spacing w:after="0" w:line="240" w:lineRule="auto"/>
        <w:ind w:right="0" w:firstLine="567"/>
        <w:rPr>
          <w:sz w:val="24"/>
          <w:szCs w:val="24"/>
        </w:rPr>
      </w:pPr>
      <w:r w:rsidRPr="00DC7537">
        <w:rPr>
          <w:sz w:val="24"/>
          <w:szCs w:val="24"/>
        </w:rPr>
        <w:t xml:space="preserve">Анализ качественного состава педагогических работников показывает, что в </w:t>
      </w:r>
      <w:r w:rsidR="00D51257">
        <w:rPr>
          <w:sz w:val="24"/>
          <w:szCs w:val="24"/>
        </w:rPr>
        <w:t xml:space="preserve">техникуме </w:t>
      </w:r>
      <w:r w:rsidRPr="00DC7537">
        <w:rPr>
          <w:sz w:val="24"/>
          <w:szCs w:val="24"/>
        </w:rPr>
        <w:t>работают высококвалифицированные специалисты. Администрацией ведется активная раб</w:t>
      </w:r>
      <w:r w:rsidRPr="00DC7537">
        <w:rPr>
          <w:sz w:val="24"/>
          <w:szCs w:val="24"/>
        </w:rPr>
        <w:t>о</w:t>
      </w:r>
      <w:r w:rsidRPr="00DC7537">
        <w:rPr>
          <w:sz w:val="24"/>
          <w:szCs w:val="24"/>
        </w:rPr>
        <w:t>та по обеспечению уровня квалификации педагогов, соответствующих современных треб</w:t>
      </w:r>
      <w:r w:rsidRPr="00DC7537">
        <w:rPr>
          <w:sz w:val="24"/>
          <w:szCs w:val="24"/>
        </w:rPr>
        <w:t>о</w:t>
      </w:r>
      <w:r w:rsidRPr="00DC7537">
        <w:rPr>
          <w:sz w:val="24"/>
          <w:szCs w:val="24"/>
        </w:rPr>
        <w:t>ваниям. Согласно ФЗ-273 «Об образовании в Российской Федерации», должно обеспечиват</w:t>
      </w:r>
      <w:r w:rsidRPr="00DC7537">
        <w:rPr>
          <w:sz w:val="24"/>
          <w:szCs w:val="24"/>
        </w:rPr>
        <w:t>ь</w:t>
      </w:r>
      <w:r w:rsidRPr="00DC7537">
        <w:rPr>
          <w:sz w:val="24"/>
          <w:szCs w:val="24"/>
        </w:rPr>
        <w:t xml:space="preserve">ся повышение квалификации каждому педагогу 1 раз в три года. Показатель по </w:t>
      </w:r>
      <w:r w:rsidR="00D51257">
        <w:rPr>
          <w:sz w:val="24"/>
          <w:szCs w:val="24"/>
        </w:rPr>
        <w:t xml:space="preserve">техникуму </w:t>
      </w:r>
      <w:r w:rsidRPr="00DC7537">
        <w:rPr>
          <w:sz w:val="24"/>
          <w:szCs w:val="24"/>
        </w:rPr>
        <w:t>выполняется. Однако необходимо уделить внимание участию педагогических работников в международных проектах и ассоциациях.</w:t>
      </w:r>
    </w:p>
    <w:p w:rsidR="00DC7537" w:rsidRPr="00DC7537" w:rsidRDefault="00DC7537" w:rsidP="00D51257">
      <w:pPr>
        <w:shd w:val="clear" w:color="auto" w:fill="FFFFFF"/>
        <w:spacing w:after="0" w:line="240" w:lineRule="auto"/>
        <w:ind w:right="0" w:firstLine="567"/>
        <w:rPr>
          <w:sz w:val="24"/>
          <w:szCs w:val="24"/>
        </w:rPr>
      </w:pPr>
      <w:r w:rsidRPr="00DC7537">
        <w:rPr>
          <w:sz w:val="24"/>
          <w:szCs w:val="24"/>
        </w:rPr>
        <w:t xml:space="preserve">Методическая работа в </w:t>
      </w:r>
      <w:r w:rsidR="00D51257">
        <w:rPr>
          <w:sz w:val="24"/>
          <w:szCs w:val="24"/>
        </w:rPr>
        <w:t xml:space="preserve">техникуме не </w:t>
      </w:r>
      <w:r w:rsidRPr="00DC7537">
        <w:rPr>
          <w:sz w:val="24"/>
          <w:szCs w:val="24"/>
        </w:rPr>
        <w:t>ведется на высоком уровне,</w:t>
      </w:r>
      <w:r w:rsidR="00D51257">
        <w:rPr>
          <w:sz w:val="24"/>
          <w:szCs w:val="24"/>
        </w:rPr>
        <w:t xml:space="preserve"> в связи </w:t>
      </w:r>
      <w:r w:rsidR="00B94278">
        <w:rPr>
          <w:sz w:val="24"/>
          <w:szCs w:val="24"/>
        </w:rPr>
        <w:t xml:space="preserve">с отсутствием укомплектованной методической службы. </w:t>
      </w:r>
      <w:r w:rsidRPr="00DC7537">
        <w:rPr>
          <w:sz w:val="24"/>
          <w:szCs w:val="24"/>
        </w:rPr>
        <w:t>Отдельно следует отметить работу коллектива по созданию учебников и учебных пособий в соответствии с ФГОС СПО.</w:t>
      </w:r>
    </w:p>
    <w:p w:rsidR="00DC7537" w:rsidRPr="00DC7537" w:rsidRDefault="00DC7537" w:rsidP="00D51257">
      <w:pPr>
        <w:shd w:val="clear" w:color="auto" w:fill="FFFFFF"/>
        <w:spacing w:after="0" w:line="240" w:lineRule="auto"/>
        <w:ind w:right="0" w:firstLine="567"/>
        <w:rPr>
          <w:sz w:val="24"/>
          <w:szCs w:val="24"/>
        </w:rPr>
      </w:pPr>
      <w:r w:rsidRPr="00DC7537">
        <w:rPr>
          <w:sz w:val="24"/>
          <w:szCs w:val="24"/>
        </w:rPr>
        <w:t>Контрольные цифры приема выполняются, наличие конкурса абитуриентов свидетел</w:t>
      </w:r>
      <w:r w:rsidRPr="00DC7537">
        <w:rPr>
          <w:sz w:val="24"/>
          <w:szCs w:val="24"/>
        </w:rPr>
        <w:t>ь</w:t>
      </w:r>
      <w:r w:rsidRPr="00DC7537">
        <w:rPr>
          <w:sz w:val="24"/>
          <w:szCs w:val="24"/>
        </w:rPr>
        <w:t xml:space="preserve">ствует о достаточно высоком уровне </w:t>
      </w:r>
      <w:proofErr w:type="spellStart"/>
      <w:r w:rsidRPr="00DC7537">
        <w:rPr>
          <w:sz w:val="24"/>
          <w:szCs w:val="24"/>
        </w:rPr>
        <w:t>профориентационной</w:t>
      </w:r>
      <w:proofErr w:type="spellEnd"/>
      <w:r w:rsidRPr="00DC7537">
        <w:rPr>
          <w:sz w:val="24"/>
          <w:szCs w:val="24"/>
        </w:rPr>
        <w:t xml:space="preserve"> работы.</w:t>
      </w:r>
    </w:p>
    <w:p w:rsidR="00DC7537" w:rsidRPr="00DC7537" w:rsidRDefault="00DC7537" w:rsidP="00D51257">
      <w:pPr>
        <w:shd w:val="clear" w:color="auto" w:fill="FFFFFF"/>
        <w:spacing w:after="0" w:line="240" w:lineRule="auto"/>
        <w:ind w:right="0" w:firstLine="567"/>
        <w:rPr>
          <w:sz w:val="24"/>
          <w:szCs w:val="24"/>
        </w:rPr>
      </w:pPr>
      <w:r w:rsidRPr="00DC7537">
        <w:rPr>
          <w:sz w:val="24"/>
          <w:szCs w:val="24"/>
        </w:rPr>
        <w:t>Общая площадь помещений, в которых осуществляется образовательная деятельность, в расчете на одного студента соответствует нормативу.</w:t>
      </w:r>
    </w:p>
    <w:p w:rsidR="006750CC" w:rsidRDefault="00DC7537" w:rsidP="00D51257">
      <w:pPr>
        <w:shd w:val="clear" w:color="auto" w:fill="FFFFFF"/>
        <w:spacing w:after="0" w:line="240" w:lineRule="auto"/>
        <w:ind w:right="0" w:firstLine="567"/>
        <w:rPr>
          <w:sz w:val="24"/>
          <w:szCs w:val="24"/>
        </w:rPr>
      </w:pPr>
      <w:r w:rsidRPr="00DC7537">
        <w:rPr>
          <w:sz w:val="24"/>
          <w:szCs w:val="24"/>
        </w:rPr>
        <w:t>Количество компьютеров со сроком эксплуатации не более 5 лет в расчете на одного студента необходимо существенно увеличить.</w:t>
      </w:r>
    </w:p>
    <w:p w:rsidR="00A472CE" w:rsidRDefault="00A472CE" w:rsidP="00D51257">
      <w:pPr>
        <w:shd w:val="clear" w:color="auto" w:fill="FFFFFF"/>
        <w:spacing w:after="0" w:line="240" w:lineRule="auto"/>
        <w:ind w:right="0" w:firstLine="567"/>
        <w:rPr>
          <w:sz w:val="24"/>
          <w:szCs w:val="24"/>
        </w:rPr>
      </w:pPr>
    </w:p>
    <w:p w:rsidR="00A472CE" w:rsidRDefault="00A472CE" w:rsidP="00D51257">
      <w:pPr>
        <w:shd w:val="clear" w:color="auto" w:fill="FFFFFF"/>
        <w:spacing w:after="0" w:line="240" w:lineRule="auto"/>
        <w:ind w:right="0" w:firstLine="567"/>
        <w:rPr>
          <w:sz w:val="24"/>
          <w:szCs w:val="24"/>
        </w:rPr>
      </w:pPr>
    </w:p>
    <w:p w:rsidR="0029266C" w:rsidRDefault="0029266C" w:rsidP="00D51257">
      <w:pPr>
        <w:shd w:val="clear" w:color="auto" w:fill="FFFFFF"/>
        <w:spacing w:after="0" w:line="240" w:lineRule="auto"/>
        <w:ind w:right="0" w:firstLine="567"/>
        <w:rPr>
          <w:sz w:val="24"/>
          <w:szCs w:val="24"/>
        </w:rPr>
      </w:pPr>
    </w:p>
    <w:p w:rsidR="00AC3413" w:rsidRPr="00E4711E" w:rsidRDefault="00AC3413" w:rsidP="00E4711E">
      <w:pPr>
        <w:pStyle w:val="a6"/>
        <w:numPr>
          <w:ilvl w:val="0"/>
          <w:numId w:val="9"/>
        </w:num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E4711E">
        <w:rPr>
          <w:b/>
          <w:color w:val="000000" w:themeColor="text1"/>
          <w:sz w:val="24"/>
          <w:szCs w:val="24"/>
        </w:rPr>
        <w:lastRenderedPageBreak/>
        <w:t>Финансовое обеспечение образовательной</w:t>
      </w:r>
      <w:r w:rsidR="00CF6290" w:rsidRPr="00E4711E">
        <w:rPr>
          <w:b/>
          <w:color w:val="000000" w:themeColor="text1"/>
          <w:sz w:val="24"/>
          <w:szCs w:val="24"/>
        </w:rPr>
        <w:t xml:space="preserve"> организации</w:t>
      </w:r>
    </w:p>
    <w:p w:rsidR="00E4711E" w:rsidRPr="00E4711E" w:rsidRDefault="00E4711E" w:rsidP="00E4711E">
      <w:pPr>
        <w:spacing w:line="240" w:lineRule="auto"/>
        <w:ind w:left="567" w:firstLine="0"/>
        <w:jc w:val="center"/>
        <w:rPr>
          <w:b/>
          <w:color w:val="000000" w:themeColor="text1"/>
          <w:sz w:val="24"/>
          <w:szCs w:val="24"/>
        </w:rPr>
      </w:pPr>
    </w:p>
    <w:p w:rsidR="002C3FA2" w:rsidRPr="00671053" w:rsidRDefault="00AC3413" w:rsidP="002C3FA2">
      <w:pPr>
        <w:spacing w:after="0" w:line="240" w:lineRule="auto"/>
        <w:ind w:right="0" w:firstLine="567"/>
        <w:rPr>
          <w:sz w:val="24"/>
          <w:szCs w:val="24"/>
        </w:rPr>
      </w:pPr>
      <w:r w:rsidRPr="00671053">
        <w:rPr>
          <w:sz w:val="24"/>
          <w:szCs w:val="24"/>
        </w:rPr>
        <w:t xml:space="preserve">Учредителем </w:t>
      </w:r>
      <w:r w:rsidR="00CF6290" w:rsidRPr="00671053">
        <w:rPr>
          <w:sz w:val="24"/>
          <w:szCs w:val="24"/>
        </w:rPr>
        <w:t xml:space="preserve">техникума </w:t>
      </w:r>
      <w:r w:rsidRPr="00671053">
        <w:rPr>
          <w:sz w:val="24"/>
          <w:szCs w:val="24"/>
        </w:rPr>
        <w:t>является Ростовская область, и финансирование осуществляе</w:t>
      </w:r>
      <w:r w:rsidRPr="00671053">
        <w:rPr>
          <w:sz w:val="24"/>
          <w:szCs w:val="24"/>
        </w:rPr>
        <w:t>т</w:t>
      </w:r>
      <w:r w:rsidRPr="00671053">
        <w:rPr>
          <w:sz w:val="24"/>
          <w:szCs w:val="24"/>
        </w:rPr>
        <w:t>ся за счет областного бюджета.</w:t>
      </w:r>
    </w:p>
    <w:p w:rsidR="00AC3413" w:rsidRDefault="00AC3413" w:rsidP="002C3FA2">
      <w:pPr>
        <w:spacing w:after="0" w:line="240" w:lineRule="auto"/>
        <w:ind w:right="0" w:firstLine="567"/>
        <w:rPr>
          <w:sz w:val="24"/>
          <w:szCs w:val="24"/>
        </w:rPr>
      </w:pPr>
      <w:r w:rsidRPr="00671053">
        <w:rPr>
          <w:sz w:val="24"/>
          <w:szCs w:val="24"/>
        </w:rPr>
        <w:t xml:space="preserve">Структура доходов </w:t>
      </w:r>
      <w:proofErr w:type="gramStart"/>
      <w:r w:rsidR="002C3FA2" w:rsidRPr="00671053">
        <w:rPr>
          <w:sz w:val="24"/>
          <w:szCs w:val="24"/>
        </w:rPr>
        <w:t>техникуме</w:t>
      </w:r>
      <w:proofErr w:type="gramEnd"/>
      <w:r w:rsidR="002C3FA2" w:rsidRPr="00671053">
        <w:rPr>
          <w:sz w:val="24"/>
          <w:szCs w:val="24"/>
        </w:rPr>
        <w:t xml:space="preserve"> </w:t>
      </w:r>
      <w:r w:rsidRPr="00671053">
        <w:rPr>
          <w:sz w:val="24"/>
          <w:szCs w:val="24"/>
        </w:rPr>
        <w:t>в 20</w:t>
      </w:r>
      <w:r w:rsidR="002C3FA2" w:rsidRPr="00671053">
        <w:rPr>
          <w:sz w:val="24"/>
          <w:szCs w:val="24"/>
        </w:rPr>
        <w:t>2</w:t>
      </w:r>
      <w:r w:rsidR="00671053" w:rsidRPr="00671053">
        <w:rPr>
          <w:sz w:val="24"/>
          <w:szCs w:val="24"/>
        </w:rPr>
        <w:t xml:space="preserve">3 </w:t>
      </w:r>
      <w:r w:rsidRPr="00671053">
        <w:rPr>
          <w:sz w:val="24"/>
          <w:szCs w:val="24"/>
        </w:rPr>
        <w:t>году приведена в таблице (объем в тыс. руб.)</w:t>
      </w:r>
    </w:p>
    <w:p w:rsidR="00E4711E" w:rsidRDefault="00E4711E" w:rsidP="002C3FA2">
      <w:pPr>
        <w:spacing w:after="0" w:line="240" w:lineRule="auto"/>
        <w:ind w:right="0" w:firstLine="567"/>
        <w:rPr>
          <w:sz w:val="24"/>
          <w:szCs w:val="24"/>
        </w:rPr>
      </w:pPr>
    </w:p>
    <w:p w:rsidR="0020376B" w:rsidRPr="00671053" w:rsidRDefault="0020376B" w:rsidP="0020376B">
      <w:pPr>
        <w:spacing w:after="0" w:line="240" w:lineRule="auto"/>
        <w:ind w:right="0" w:firstLine="567"/>
        <w:rPr>
          <w:sz w:val="24"/>
          <w:szCs w:val="24"/>
        </w:rPr>
      </w:pPr>
      <w:r w:rsidRPr="00671053">
        <w:rPr>
          <w:sz w:val="24"/>
          <w:szCs w:val="24"/>
        </w:rPr>
        <w:t>Таблица 25. Информация об исполнении финансирования техникума в 202</w:t>
      </w:r>
      <w:r w:rsidR="00671053" w:rsidRPr="00671053">
        <w:rPr>
          <w:sz w:val="24"/>
          <w:szCs w:val="24"/>
        </w:rPr>
        <w:t>3</w:t>
      </w:r>
      <w:r w:rsidRPr="00671053">
        <w:rPr>
          <w:sz w:val="24"/>
          <w:szCs w:val="24"/>
        </w:rPr>
        <w:t xml:space="preserve"> году.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0"/>
        <w:gridCol w:w="2387"/>
        <w:gridCol w:w="1640"/>
        <w:gridCol w:w="1640"/>
        <w:gridCol w:w="1637"/>
        <w:gridCol w:w="1630"/>
      </w:tblGrid>
      <w:tr w:rsidR="0020376B" w:rsidRPr="00671053" w:rsidTr="0020376B"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20376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 xml:space="preserve">№ </w:t>
            </w:r>
            <w:proofErr w:type="gramStart"/>
            <w:r w:rsidRPr="00671053">
              <w:rPr>
                <w:sz w:val="24"/>
                <w:szCs w:val="24"/>
              </w:rPr>
              <w:t>п</w:t>
            </w:r>
            <w:proofErr w:type="gramEnd"/>
            <w:r w:rsidRPr="00671053">
              <w:rPr>
                <w:sz w:val="24"/>
                <w:szCs w:val="24"/>
              </w:rPr>
              <w:t>/п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20376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Наименование</w:t>
            </w:r>
          </w:p>
          <w:p w:rsidR="0020376B" w:rsidRPr="00671053" w:rsidRDefault="0020376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показателя</w:t>
            </w: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20376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20376B" w:rsidRPr="00671053" w:rsidTr="002037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6B" w:rsidRPr="00671053" w:rsidRDefault="0020376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6B" w:rsidRPr="00671053" w:rsidRDefault="0020376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20376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Средства областного бюдж</w:t>
            </w:r>
            <w:r w:rsidRPr="00671053">
              <w:rPr>
                <w:sz w:val="24"/>
                <w:szCs w:val="24"/>
              </w:rPr>
              <w:t>е</w:t>
            </w:r>
            <w:r w:rsidRPr="00671053">
              <w:rPr>
                <w:sz w:val="24"/>
                <w:szCs w:val="24"/>
              </w:rPr>
              <w:t>та (тыс. руб.)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20376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Внебюджетные средства (тыс. руб.)</w:t>
            </w:r>
          </w:p>
        </w:tc>
      </w:tr>
      <w:tr w:rsidR="0020376B" w:rsidRPr="00671053" w:rsidTr="002037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6B" w:rsidRPr="00671053" w:rsidRDefault="0020376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6B" w:rsidRPr="00671053" w:rsidRDefault="0020376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20376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план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20376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факт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20376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план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20376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факт</w:t>
            </w:r>
          </w:p>
        </w:tc>
      </w:tr>
      <w:tr w:rsidR="0020376B" w:rsidRPr="0029266C" w:rsidTr="0020376B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20376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20376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Обеспечение пред</w:t>
            </w:r>
            <w:r w:rsidRPr="00671053">
              <w:rPr>
                <w:sz w:val="24"/>
                <w:szCs w:val="24"/>
              </w:rPr>
              <w:t>о</w:t>
            </w:r>
            <w:r w:rsidRPr="00671053">
              <w:rPr>
                <w:sz w:val="24"/>
                <w:szCs w:val="24"/>
              </w:rPr>
              <w:t>ставления госуда</w:t>
            </w:r>
            <w:r w:rsidRPr="00671053">
              <w:rPr>
                <w:sz w:val="24"/>
                <w:szCs w:val="24"/>
              </w:rPr>
              <w:t>р</w:t>
            </w:r>
            <w:r w:rsidRPr="00671053">
              <w:rPr>
                <w:sz w:val="24"/>
                <w:szCs w:val="24"/>
              </w:rPr>
              <w:t xml:space="preserve">ственных услуг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671053" w:rsidP="00671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42862</w:t>
            </w:r>
            <w:r w:rsidR="00B64A70" w:rsidRPr="00671053">
              <w:rPr>
                <w:sz w:val="24"/>
                <w:szCs w:val="24"/>
              </w:rPr>
              <w:t>,</w:t>
            </w:r>
            <w:r w:rsidRPr="00671053">
              <w:rPr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671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42862,5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671053" w:rsidP="00671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5810</w:t>
            </w:r>
            <w:r w:rsidR="0020376B" w:rsidRPr="006710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671053" w:rsidP="00671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376B" w:rsidRPr="0067105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11</w:t>
            </w:r>
            <w:r w:rsidR="0020376B" w:rsidRPr="006710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20376B" w:rsidRPr="0029266C" w:rsidTr="0020376B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20376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20376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Создание безопа</w:t>
            </w:r>
            <w:r w:rsidRPr="00671053">
              <w:rPr>
                <w:sz w:val="24"/>
                <w:szCs w:val="24"/>
              </w:rPr>
              <w:t>с</w:t>
            </w:r>
            <w:r w:rsidRPr="00671053">
              <w:rPr>
                <w:sz w:val="24"/>
                <w:szCs w:val="24"/>
              </w:rPr>
              <w:t>ных и комфортных условий осущест</w:t>
            </w:r>
            <w:r w:rsidRPr="00671053">
              <w:rPr>
                <w:sz w:val="24"/>
                <w:szCs w:val="24"/>
              </w:rPr>
              <w:t>в</w:t>
            </w:r>
            <w:r w:rsidRPr="00671053">
              <w:rPr>
                <w:sz w:val="24"/>
                <w:szCs w:val="24"/>
              </w:rPr>
              <w:t>ления образовател</w:t>
            </w:r>
            <w:r w:rsidRPr="00671053">
              <w:rPr>
                <w:sz w:val="24"/>
                <w:szCs w:val="24"/>
              </w:rPr>
              <w:t>ь</w:t>
            </w:r>
            <w:r w:rsidRPr="00671053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20376B" w:rsidP="00671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1</w:t>
            </w:r>
            <w:r w:rsidR="00671053" w:rsidRPr="00671053">
              <w:rPr>
                <w:sz w:val="24"/>
                <w:szCs w:val="24"/>
              </w:rPr>
              <w:t>98</w:t>
            </w:r>
            <w:r w:rsidR="00B64A70" w:rsidRPr="00671053">
              <w:rPr>
                <w:sz w:val="24"/>
                <w:szCs w:val="24"/>
              </w:rPr>
              <w:t>0</w:t>
            </w:r>
            <w:r w:rsidRPr="00671053">
              <w:rPr>
                <w:sz w:val="24"/>
                <w:szCs w:val="24"/>
              </w:rPr>
              <w:t>,</w:t>
            </w:r>
            <w:r w:rsidR="00671053" w:rsidRPr="00671053">
              <w:rPr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20376B" w:rsidP="00671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1</w:t>
            </w:r>
            <w:r w:rsidR="00671053" w:rsidRPr="00671053">
              <w:rPr>
                <w:sz w:val="24"/>
                <w:szCs w:val="24"/>
              </w:rPr>
              <w:t>98</w:t>
            </w:r>
            <w:r w:rsidR="00B64A70" w:rsidRPr="00671053">
              <w:rPr>
                <w:sz w:val="24"/>
                <w:szCs w:val="24"/>
              </w:rPr>
              <w:t>0</w:t>
            </w:r>
            <w:r w:rsidRPr="00671053">
              <w:rPr>
                <w:sz w:val="24"/>
                <w:szCs w:val="24"/>
              </w:rPr>
              <w:t>,</w:t>
            </w:r>
            <w:r w:rsidR="00671053" w:rsidRPr="00671053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671053" w:rsidP="00671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345</w:t>
            </w:r>
            <w:r w:rsidR="0020376B" w:rsidRPr="00671053">
              <w:rPr>
                <w:sz w:val="24"/>
                <w:szCs w:val="24"/>
              </w:rPr>
              <w:t>,</w:t>
            </w:r>
            <w:r w:rsidRPr="00671053">
              <w:rPr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671053" w:rsidP="00671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345</w:t>
            </w:r>
            <w:r w:rsidR="0020376B" w:rsidRPr="00671053">
              <w:rPr>
                <w:sz w:val="24"/>
                <w:szCs w:val="24"/>
              </w:rPr>
              <w:t>,</w:t>
            </w:r>
            <w:r w:rsidRPr="00671053">
              <w:rPr>
                <w:sz w:val="24"/>
                <w:szCs w:val="24"/>
              </w:rPr>
              <w:t>0</w:t>
            </w:r>
          </w:p>
        </w:tc>
      </w:tr>
      <w:tr w:rsidR="0020376B" w:rsidRPr="0029266C" w:rsidTr="0020376B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20376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20376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Обеспечение пред</w:t>
            </w:r>
            <w:r w:rsidRPr="00671053">
              <w:rPr>
                <w:sz w:val="24"/>
                <w:szCs w:val="24"/>
              </w:rPr>
              <w:t>о</w:t>
            </w:r>
            <w:r w:rsidRPr="00671053">
              <w:rPr>
                <w:sz w:val="24"/>
                <w:szCs w:val="24"/>
              </w:rPr>
              <w:t>ставления образов</w:t>
            </w:r>
            <w:r w:rsidRPr="00671053">
              <w:rPr>
                <w:sz w:val="24"/>
                <w:szCs w:val="24"/>
              </w:rPr>
              <w:t>а</w:t>
            </w:r>
            <w:r w:rsidRPr="00671053">
              <w:rPr>
                <w:sz w:val="24"/>
                <w:szCs w:val="24"/>
              </w:rPr>
              <w:t>тельных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671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12,</w:t>
            </w:r>
            <w:r w:rsidR="00B64A70" w:rsidRPr="00671053">
              <w:rPr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671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12,</w:t>
            </w:r>
            <w:r w:rsidR="00B64A70" w:rsidRPr="00671053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671053" w:rsidP="00671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58</w:t>
            </w:r>
            <w:r w:rsidR="00B64A70" w:rsidRPr="00671053">
              <w:rPr>
                <w:sz w:val="24"/>
                <w:szCs w:val="24"/>
              </w:rPr>
              <w:t>,</w:t>
            </w:r>
            <w:r w:rsidRPr="00671053">
              <w:rPr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671053" w:rsidP="00671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58</w:t>
            </w:r>
            <w:r w:rsidR="00B64A70" w:rsidRPr="00671053">
              <w:rPr>
                <w:sz w:val="24"/>
                <w:szCs w:val="24"/>
              </w:rPr>
              <w:t>,</w:t>
            </w:r>
            <w:r w:rsidRPr="00671053">
              <w:rPr>
                <w:sz w:val="24"/>
                <w:szCs w:val="24"/>
              </w:rPr>
              <w:t>0</w:t>
            </w:r>
          </w:p>
        </w:tc>
      </w:tr>
      <w:tr w:rsidR="0020376B" w:rsidRPr="0029266C" w:rsidTr="0020376B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20376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20376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Оснащение (моде</w:t>
            </w:r>
            <w:r w:rsidRPr="00671053">
              <w:rPr>
                <w:sz w:val="24"/>
                <w:szCs w:val="24"/>
              </w:rPr>
              <w:t>р</w:t>
            </w:r>
            <w:r w:rsidRPr="00671053">
              <w:rPr>
                <w:sz w:val="24"/>
                <w:szCs w:val="24"/>
              </w:rPr>
              <w:t>низация) техникума в соответствии с требованиями фед</w:t>
            </w:r>
            <w:r w:rsidRPr="00671053">
              <w:rPr>
                <w:sz w:val="24"/>
                <w:szCs w:val="24"/>
              </w:rPr>
              <w:t>е</w:t>
            </w:r>
            <w:r w:rsidRPr="00671053">
              <w:rPr>
                <w:sz w:val="24"/>
                <w:szCs w:val="24"/>
              </w:rPr>
              <w:t>ральных госуда</w:t>
            </w:r>
            <w:r w:rsidRPr="00671053">
              <w:rPr>
                <w:sz w:val="24"/>
                <w:szCs w:val="24"/>
              </w:rPr>
              <w:t>р</w:t>
            </w:r>
            <w:r w:rsidRPr="00671053">
              <w:rPr>
                <w:sz w:val="24"/>
                <w:szCs w:val="24"/>
              </w:rPr>
              <w:t>ственных стандартов и работодателей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671053" w:rsidP="00671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1625</w:t>
            </w:r>
            <w:r w:rsidR="00B64A70" w:rsidRPr="00671053">
              <w:rPr>
                <w:sz w:val="24"/>
                <w:szCs w:val="24"/>
              </w:rPr>
              <w:t>,</w:t>
            </w:r>
            <w:r w:rsidRPr="00671053"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671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1625,1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671053" w:rsidP="00671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681</w:t>
            </w:r>
            <w:r w:rsidR="0020376B" w:rsidRPr="00671053">
              <w:rPr>
                <w:sz w:val="24"/>
                <w:szCs w:val="24"/>
              </w:rPr>
              <w:t>,</w:t>
            </w:r>
            <w:r w:rsidRPr="00671053">
              <w:rPr>
                <w:sz w:val="24"/>
                <w:szCs w:val="24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671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681,4</w:t>
            </w:r>
          </w:p>
        </w:tc>
      </w:tr>
      <w:tr w:rsidR="0020376B" w:rsidTr="0020376B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20376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20376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Организация и пр</w:t>
            </w:r>
            <w:r w:rsidRPr="00671053">
              <w:rPr>
                <w:sz w:val="24"/>
                <w:szCs w:val="24"/>
              </w:rPr>
              <w:t>о</w:t>
            </w:r>
            <w:r w:rsidRPr="00671053">
              <w:rPr>
                <w:sz w:val="24"/>
                <w:szCs w:val="24"/>
              </w:rPr>
              <w:t>ведение меропри</w:t>
            </w:r>
            <w:r w:rsidRPr="00671053">
              <w:rPr>
                <w:sz w:val="24"/>
                <w:szCs w:val="24"/>
              </w:rPr>
              <w:t>я</w:t>
            </w:r>
            <w:r w:rsidRPr="00671053">
              <w:rPr>
                <w:sz w:val="24"/>
                <w:szCs w:val="24"/>
              </w:rPr>
              <w:t>тий, направленных на развитие педаг</w:t>
            </w:r>
            <w:r w:rsidRPr="00671053">
              <w:rPr>
                <w:sz w:val="24"/>
                <w:szCs w:val="24"/>
              </w:rPr>
              <w:t>о</w:t>
            </w:r>
            <w:r w:rsidRPr="00671053">
              <w:rPr>
                <w:sz w:val="24"/>
                <w:szCs w:val="24"/>
              </w:rPr>
              <w:t>гического потенци</w:t>
            </w:r>
            <w:r w:rsidRPr="00671053">
              <w:rPr>
                <w:sz w:val="24"/>
                <w:szCs w:val="24"/>
              </w:rPr>
              <w:t>а</w:t>
            </w:r>
            <w:r w:rsidRPr="00671053">
              <w:rPr>
                <w:sz w:val="24"/>
                <w:szCs w:val="24"/>
              </w:rPr>
              <w:t>ла техникума, вкл</w:t>
            </w:r>
            <w:r w:rsidRPr="00671053">
              <w:rPr>
                <w:sz w:val="24"/>
                <w:szCs w:val="24"/>
              </w:rPr>
              <w:t>ю</w:t>
            </w:r>
            <w:r w:rsidRPr="00671053">
              <w:rPr>
                <w:sz w:val="24"/>
                <w:szCs w:val="24"/>
              </w:rPr>
              <w:t>чая поощрение лу</w:t>
            </w:r>
            <w:r w:rsidRPr="00671053">
              <w:rPr>
                <w:sz w:val="24"/>
                <w:szCs w:val="24"/>
              </w:rPr>
              <w:t>ч</w:t>
            </w:r>
            <w:r w:rsidRPr="00671053">
              <w:rPr>
                <w:sz w:val="24"/>
                <w:szCs w:val="24"/>
              </w:rPr>
              <w:t>ших педагогических работников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671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232,0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671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232,0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671053" w:rsidP="00B64A7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127,2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B" w:rsidRPr="00671053" w:rsidRDefault="00671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053">
              <w:rPr>
                <w:sz w:val="24"/>
                <w:szCs w:val="24"/>
              </w:rPr>
              <w:t>127,2</w:t>
            </w:r>
          </w:p>
        </w:tc>
      </w:tr>
    </w:tbl>
    <w:p w:rsidR="0020376B" w:rsidRDefault="0020376B" w:rsidP="0020376B">
      <w:pPr>
        <w:spacing w:after="0" w:line="240" w:lineRule="auto"/>
        <w:ind w:firstLine="709"/>
        <w:rPr>
          <w:color w:val="FF0000"/>
          <w:szCs w:val="28"/>
        </w:rPr>
      </w:pPr>
    </w:p>
    <w:p w:rsidR="0020376B" w:rsidRDefault="0020376B" w:rsidP="0020376B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Источниками внебюджетного финансирования техникума являются: образовательная деятельность, дополнительное образование детей и взрослых, доходы от сдачи в аренду имущества, возмещение арендаторами коммунальных услуг, возмещение затрат за прожив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 в общежитии.</w:t>
      </w:r>
    </w:p>
    <w:p w:rsidR="0020376B" w:rsidRDefault="0020376B" w:rsidP="0020376B">
      <w:pPr>
        <w:spacing w:after="0" w:line="240" w:lineRule="auto"/>
        <w:ind w:firstLine="567"/>
        <w:rPr>
          <w:i/>
          <w:sz w:val="24"/>
          <w:szCs w:val="24"/>
        </w:rPr>
      </w:pPr>
      <w:r>
        <w:rPr>
          <w:sz w:val="24"/>
          <w:szCs w:val="24"/>
        </w:rPr>
        <w:t>Расходование бюджетных средств, производиться в соответствии с планом финансово-хозяйственной деятельности.</w:t>
      </w:r>
    </w:p>
    <w:p w:rsidR="0020376B" w:rsidRDefault="0020376B" w:rsidP="0020376B">
      <w:pPr>
        <w:spacing w:after="0"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Вывод: </w:t>
      </w:r>
    </w:p>
    <w:p w:rsidR="0020376B" w:rsidRPr="00187E44" w:rsidRDefault="0020376B" w:rsidP="00187E44">
      <w:pPr>
        <w:spacing w:after="0"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Объем финансовых средств, для осуществления образовательного процесс</w:t>
      </w:r>
      <w:r w:rsidR="003E21E7">
        <w:rPr>
          <w:i/>
          <w:sz w:val="24"/>
          <w:szCs w:val="24"/>
        </w:rPr>
        <w:t>а и хозяй</w:t>
      </w:r>
      <w:r w:rsidR="003E21E7">
        <w:rPr>
          <w:i/>
          <w:sz w:val="24"/>
          <w:szCs w:val="24"/>
        </w:rPr>
        <w:softHyphen/>
        <w:t>ственной деятельности</w:t>
      </w:r>
      <w:r>
        <w:rPr>
          <w:i/>
          <w:sz w:val="24"/>
          <w:szCs w:val="24"/>
        </w:rPr>
        <w:t xml:space="preserve"> в целом достаточен.</w:t>
      </w:r>
    </w:p>
    <w:p w:rsidR="002036A2" w:rsidRDefault="002036A2" w:rsidP="002036A2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A472CE" w:rsidRDefault="00A472CE" w:rsidP="002036A2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A472CE" w:rsidRDefault="00A472CE" w:rsidP="002036A2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2036A2" w:rsidRDefault="002036A2" w:rsidP="002036A2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Выводы</w:t>
      </w:r>
    </w:p>
    <w:p w:rsidR="0029266C" w:rsidRDefault="0029266C" w:rsidP="002036A2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94458C" w:rsidRDefault="0094458C" w:rsidP="00A472CE">
      <w:pPr>
        <w:spacing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Образовательная</w:t>
      </w:r>
      <w:r w:rsidR="00CC7EE9">
        <w:rPr>
          <w:sz w:val="24"/>
          <w:szCs w:val="24"/>
        </w:rPr>
        <w:t xml:space="preserve"> деятельность в ГБПОУ РО «РТТС»</w:t>
      </w:r>
      <w:r>
        <w:rPr>
          <w:sz w:val="24"/>
          <w:szCs w:val="24"/>
        </w:rPr>
        <w:t xml:space="preserve"> осуществляется в соответствии с действующим законодательством.</w:t>
      </w:r>
    </w:p>
    <w:p w:rsidR="0094458C" w:rsidRDefault="0094458C" w:rsidP="00A472CE">
      <w:pPr>
        <w:spacing w:after="0" w:line="276" w:lineRule="auto"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>Система управления организации</w:t>
      </w:r>
      <w:r w:rsidR="008E64D6">
        <w:rPr>
          <w:sz w:val="24"/>
          <w:szCs w:val="24"/>
        </w:rPr>
        <w:t xml:space="preserve"> </w:t>
      </w:r>
      <w:r w:rsidR="008E64D6" w:rsidRPr="0041781C">
        <w:rPr>
          <w:sz w:val="24"/>
          <w:szCs w:val="24"/>
          <w:lang w:eastAsia="ar-SA"/>
        </w:rPr>
        <w:t>соотв</w:t>
      </w:r>
      <w:r w:rsidR="008E64D6">
        <w:rPr>
          <w:sz w:val="24"/>
          <w:szCs w:val="24"/>
          <w:lang w:eastAsia="ar-SA"/>
        </w:rPr>
        <w:t>етствует устав</w:t>
      </w:r>
      <w:r w:rsidR="008E64D6">
        <w:rPr>
          <w:sz w:val="24"/>
          <w:szCs w:val="24"/>
          <w:lang w:eastAsia="ar-SA"/>
        </w:rPr>
        <w:softHyphen/>
        <w:t>ным требованиям.</w:t>
      </w:r>
    </w:p>
    <w:p w:rsidR="00225296" w:rsidRDefault="00225296" w:rsidP="00A472CE">
      <w:pPr>
        <w:spacing w:after="0" w:line="276" w:lineRule="auto"/>
        <w:ind w:firstLine="567"/>
        <w:rPr>
          <w:sz w:val="24"/>
          <w:szCs w:val="24"/>
        </w:rPr>
      </w:pPr>
      <w:r w:rsidRPr="00225296">
        <w:rPr>
          <w:sz w:val="24"/>
          <w:szCs w:val="24"/>
        </w:rPr>
        <w:t>Содержание и качество подготовки обучающихся и выпускников по реализуемым обр</w:t>
      </w:r>
      <w:r w:rsidRPr="00225296">
        <w:rPr>
          <w:sz w:val="24"/>
          <w:szCs w:val="24"/>
        </w:rPr>
        <w:t>а</w:t>
      </w:r>
      <w:r w:rsidRPr="00225296">
        <w:rPr>
          <w:sz w:val="24"/>
          <w:szCs w:val="24"/>
        </w:rPr>
        <w:t xml:space="preserve">зовательным программам по </w:t>
      </w:r>
      <w:r w:rsidR="008E64D6">
        <w:rPr>
          <w:sz w:val="24"/>
          <w:szCs w:val="24"/>
        </w:rPr>
        <w:t xml:space="preserve">профессиям и </w:t>
      </w:r>
      <w:r w:rsidRPr="00225296">
        <w:rPr>
          <w:sz w:val="24"/>
          <w:szCs w:val="24"/>
        </w:rPr>
        <w:t>специальностям среднего профессионального о</w:t>
      </w:r>
      <w:r w:rsidRPr="00225296">
        <w:rPr>
          <w:sz w:val="24"/>
          <w:szCs w:val="24"/>
        </w:rPr>
        <w:t>б</w:t>
      </w:r>
      <w:r w:rsidRPr="00225296">
        <w:rPr>
          <w:sz w:val="24"/>
          <w:szCs w:val="24"/>
        </w:rPr>
        <w:t>разования соответствует требованиям федеральных государственных образовательных ста</w:t>
      </w:r>
      <w:r w:rsidRPr="00225296">
        <w:rPr>
          <w:sz w:val="24"/>
          <w:szCs w:val="24"/>
        </w:rPr>
        <w:t>н</w:t>
      </w:r>
      <w:r w:rsidRPr="00225296">
        <w:rPr>
          <w:sz w:val="24"/>
          <w:szCs w:val="24"/>
        </w:rPr>
        <w:t>дартов.</w:t>
      </w:r>
    </w:p>
    <w:p w:rsidR="005700AE" w:rsidRPr="005700AE" w:rsidRDefault="005700AE" w:rsidP="00A472CE">
      <w:pPr>
        <w:spacing w:after="0" w:line="276" w:lineRule="auto"/>
        <w:ind w:right="0" w:firstLine="567"/>
        <w:rPr>
          <w:sz w:val="24"/>
          <w:szCs w:val="24"/>
        </w:rPr>
      </w:pPr>
      <w:r w:rsidRPr="005700AE">
        <w:rPr>
          <w:sz w:val="24"/>
          <w:szCs w:val="24"/>
        </w:rPr>
        <w:t xml:space="preserve">Кадровый потенциал </w:t>
      </w:r>
      <w:r>
        <w:rPr>
          <w:sz w:val="24"/>
          <w:szCs w:val="24"/>
        </w:rPr>
        <w:t>техникума</w:t>
      </w:r>
      <w:r w:rsidRPr="005700AE">
        <w:rPr>
          <w:sz w:val="24"/>
          <w:szCs w:val="24"/>
        </w:rPr>
        <w:t xml:space="preserve"> обеспечивает реализацию программ подготовки </w:t>
      </w:r>
      <w:r>
        <w:rPr>
          <w:sz w:val="24"/>
          <w:szCs w:val="24"/>
        </w:rPr>
        <w:t>кв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лифицированных рабочих, служащих, </w:t>
      </w:r>
      <w:r w:rsidRPr="005700AE">
        <w:rPr>
          <w:sz w:val="24"/>
          <w:szCs w:val="24"/>
        </w:rPr>
        <w:t>специалистов среднего звена, в соответствии с треб</w:t>
      </w:r>
      <w:r w:rsidRPr="005700AE">
        <w:rPr>
          <w:sz w:val="24"/>
          <w:szCs w:val="24"/>
        </w:rPr>
        <w:t>о</w:t>
      </w:r>
      <w:r w:rsidRPr="005700AE">
        <w:rPr>
          <w:sz w:val="24"/>
          <w:szCs w:val="24"/>
        </w:rPr>
        <w:t>ваниями ФГОС СПО.</w:t>
      </w:r>
    </w:p>
    <w:p w:rsidR="006A4A7C" w:rsidRDefault="005700AE" w:rsidP="00A472CE">
      <w:pPr>
        <w:spacing w:after="0" w:line="276" w:lineRule="auto"/>
        <w:ind w:right="0" w:firstLine="567"/>
        <w:rPr>
          <w:sz w:val="24"/>
          <w:szCs w:val="24"/>
        </w:rPr>
      </w:pPr>
      <w:r w:rsidRPr="005700AE">
        <w:rPr>
          <w:sz w:val="24"/>
          <w:szCs w:val="24"/>
        </w:rPr>
        <w:t xml:space="preserve">Материально-техническая база </w:t>
      </w:r>
      <w:r w:rsidR="006A4A7C">
        <w:rPr>
          <w:sz w:val="24"/>
          <w:szCs w:val="24"/>
        </w:rPr>
        <w:t>техникума</w:t>
      </w:r>
      <w:r w:rsidRPr="005700AE">
        <w:rPr>
          <w:sz w:val="24"/>
          <w:szCs w:val="24"/>
        </w:rPr>
        <w:t xml:space="preserve"> позволяет организовать учебный процесс в соответствии с требованиями ФГОС СПО. </w:t>
      </w:r>
    </w:p>
    <w:p w:rsidR="00803FC1" w:rsidRPr="00187E44" w:rsidRDefault="005700AE" w:rsidP="00A472CE">
      <w:pPr>
        <w:spacing w:after="0" w:line="276" w:lineRule="auto"/>
        <w:ind w:right="0" w:firstLine="567"/>
        <w:rPr>
          <w:sz w:val="24"/>
          <w:szCs w:val="24"/>
        </w:rPr>
      </w:pPr>
      <w:r w:rsidRPr="005700AE">
        <w:rPr>
          <w:sz w:val="24"/>
          <w:szCs w:val="24"/>
        </w:rPr>
        <w:t>Организация воспитательной работы отвечает целям и задачам учебно-воспитательного процесса.</w:t>
      </w:r>
      <w:r w:rsidR="00803FC1">
        <w:rPr>
          <w:b/>
          <w:sz w:val="24"/>
          <w:szCs w:val="24"/>
        </w:rPr>
        <w:br w:type="page"/>
      </w:r>
    </w:p>
    <w:p w:rsidR="00A3096C" w:rsidRDefault="00A3096C" w:rsidP="00132DEA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BE3EFE">
        <w:rPr>
          <w:b/>
          <w:sz w:val="24"/>
          <w:szCs w:val="24"/>
        </w:rPr>
        <w:lastRenderedPageBreak/>
        <w:t>Показатели деятельности ГБПОУ РО «РТТС»</w:t>
      </w:r>
      <w:r w:rsidR="00132DEA" w:rsidRPr="00BE3EFE">
        <w:rPr>
          <w:b/>
          <w:bCs/>
          <w:sz w:val="24"/>
          <w:szCs w:val="24"/>
        </w:rPr>
        <w:t xml:space="preserve"> по результатам </w:t>
      </w:r>
      <w:proofErr w:type="spellStart"/>
      <w:r w:rsidR="00132DEA" w:rsidRPr="00BE3EFE">
        <w:rPr>
          <w:b/>
          <w:bCs/>
          <w:sz w:val="24"/>
          <w:szCs w:val="24"/>
        </w:rPr>
        <w:t>самообследования</w:t>
      </w:r>
      <w:proofErr w:type="spellEnd"/>
      <w:r w:rsidR="00AA3C70" w:rsidRPr="00BE3EFE">
        <w:rPr>
          <w:b/>
          <w:bCs/>
          <w:sz w:val="24"/>
          <w:szCs w:val="24"/>
        </w:rPr>
        <w:t xml:space="preserve"> по с</w:t>
      </w:r>
      <w:r w:rsidR="00AA3C70" w:rsidRPr="00BE3EFE">
        <w:rPr>
          <w:b/>
          <w:bCs/>
          <w:sz w:val="24"/>
          <w:szCs w:val="24"/>
        </w:rPr>
        <w:t>о</w:t>
      </w:r>
      <w:r w:rsidR="00AA3C70" w:rsidRPr="00BE3EFE">
        <w:rPr>
          <w:b/>
          <w:bCs/>
          <w:sz w:val="24"/>
          <w:szCs w:val="24"/>
        </w:rPr>
        <w:t xml:space="preserve">стоянию на </w:t>
      </w:r>
      <w:r w:rsidR="00ED288E" w:rsidRPr="00BE3EFE">
        <w:rPr>
          <w:b/>
          <w:bCs/>
          <w:sz w:val="24"/>
          <w:szCs w:val="24"/>
        </w:rPr>
        <w:t>31.12.</w:t>
      </w:r>
      <w:r w:rsidR="00AA3C70" w:rsidRPr="00BE3EFE">
        <w:rPr>
          <w:b/>
          <w:bCs/>
          <w:sz w:val="24"/>
          <w:szCs w:val="24"/>
        </w:rPr>
        <w:t>2023</w:t>
      </w:r>
    </w:p>
    <w:p w:rsidR="00132DEA" w:rsidRDefault="00132DEA" w:rsidP="00845EED">
      <w:pPr>
        <w:spacing w:after="0" w:line="240" w:lineRule="auto"/>
        <w:ind w:firstLine="0"/>
        <w:rPr>
          <w:b/>
          <w:sz w:val="24"/>
          <w:szCs w:val="24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6980"/>
        <w:gridCol w:w="1986"/>
      </w:tblGrid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A57AC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зовательным программам подготовки квалифицированных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чих, служащих,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 w:rsidP="0067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0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E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 w:rsidP="0067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0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671053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53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671053" w:rsidRDefault="00671053" w:rsidP="003E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3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="00A57ACB" w:rsidRPr="006710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88691F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1F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88691F" w:rsidRDefault="00A57ACB" w:rsidP="008869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691F" w:rsidRPr="0088691F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8869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88691F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1F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88691F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1F"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88691F" w:rsidP="0067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1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A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67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7AC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88691F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1F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88691F" w:rsidRDefault="00A57ACB" w:rsidP="0067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05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8691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ACB" w:rsidRDefault="00A57ACB" w:rsidP="00C837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</w:t>
            </w:r>
            <w:r w:rsidR="003E21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15.02.2017 </w:t>
            </w:r>
            <w:r w:rsidR="00B72E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выпускников, проше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государственную итоговую аттестацию и получивших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"хорошо" и "отлично", в общей численности выпускников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 w:rsidP="00094F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0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</w:t>
            </w:r>
            <w:r w:rsidR="00094F28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4E2E11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4E2E11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1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</w:t>
            </w:r>
            <w:r w:rsidRPr="004E2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E11">
              <w:rPr>
                <w:rFonts w:ascii="Times New Roman" w:hAnsi="Times New Roman" w:cs="Times New Roman"/>
                <w:sz w:val="24"/>
                <w:szCs w:val="24"/>
              </w:rPr>
              <w:t>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4E2E11" w:rsidRDefault="004E2E11" w:rsidP="004E2E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7ACB" w:rsidRPr="004E2E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/ 0,</w:t>
            </w:r>
            <w:r w:rsidRPr="004E2E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7ACB" w:rsidRPr="004E2E1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4711E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4711E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</w:t>
            </w:r>
            <w:r w:rsidRPr="00E471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11E">
              <w:rPr>
                <w:rFonts w:ascii="Times New Roman" w:hAnsi="Times New Roman" w:cs="Times New Roman"/>
                <w:sz w:val="24"/>
                <w:szCs w:val="24"/>
              </w:rPr>
              <w:t>ственную академическую стипендию, в общей численности ст</w:t>
            </w:r>
            <w:r w:rsidRPr="00E471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711E">
              <w:rPr>
                <w:rFonts w:ascii="Times New Roman" w:hAnsi="Times New Roman" w:cs="Times New Roman"/>
                <w:sz w:val="24"/>
                <w:szCs w:val="24"/>
              </w:rPr>
              <w:t>дентов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4711E" w:rsidRDefault="00A57ACB" w:rsidP="00E471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11E" w:rsidRPr="00E471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E4711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</w:t>
            </w:r>
            <w:r w:rsidR="00E4711E" w:rsidRPr="00E471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E471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711E" w:rsidRPr="00E4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1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в общей численности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1" w:rsidRDefault="004E2E11" w:rsidP="004E2E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57A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7A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A57ACB" w:rsidRDefault="00E4711E" w:rsidP="004E2E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57AC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имеющих высшее образование, в общей численности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4E2E11" w:rsidP="004E2E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57A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7ACB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которым по результатам аттестации присвоена квалификац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онная категория, в общей численности педагогических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CB6193" w:rsidRDefault="00A57ACB" w:rsidP="00CB61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11E" w:rsidRPr="00CB6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61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Pr="00CB61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6193" w:rsidRPr="00CB61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B61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193" w:rsidRPr="00CB6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619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CB6193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3">
              <w:rPr>
                <w:rFonts w:ascii="Times New Roman" w:hAnsi="Times New Roman" w:cs="Times New Roman"/>
                <w:sz w:val="24"/>
                <w:szCs w:val="24"/>
              </w:rPr>
              <w:t>10 человек/</w:t>
            </w:r>
          </w:p>
          <w:p w:rsidR="00A57ACB" w:rsidRPr="00CB6193" w:rsidRDefault="00A57ACB" w:rsidP="00CB61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193" w:rsidRPr="00CB61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61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193" w:rsidRPr="00CB6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619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CB6193" w:rsidRDefault="00E4711E" w:rsidP="00CB61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7ACB" w:rsidRPr="00CB61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A57ACB" w:rsidRPr="00CB61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6193" w:rsidRPr="00CB61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57ACB" w:rsidRPr="00CB61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193" w:rsidRPr="00CB6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ACB" w:rsidRPr="00CB619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прошедших повышение квалификации/профессиональную переподготовку за последние 3 года, в общей численности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работников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CB6193" w:rsidRDefault="00E471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1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ACB" w:rsidRPr="00CB619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CB61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7ACB" w:rsidRPr="00CB619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57ACB" w:rsidRPr="00CB6193" w:rsidRDefault="00CB61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  <w:r w:rsidR="00A57ACB" w:rsidRPr="00CB619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57ACB" w:rsidRDefault="00BE3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57AC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ACB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 образовательной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низации, обучающихся в филиале образовательной организации (далее - филиал)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ACB" w:rsidTr="00094F28">
        <w:trPr>
          <w:trHeight w:val="38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A57AC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FA5C08" w:rsidP="00FA5C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70432</w:t>
            </w:r>
            <w:r w:rsidR="00A57A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7A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FA5C08" w:rsidP="00FA5C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</w:t>
            </w:r>
            <w:r w:rsidR="00A57A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57A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FA5C08" w:rsidP="00FA5C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A57A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57A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среднего заработка педагогического работника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разовательной организации (по всем видам финансового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(деятельности)) к соответствующей среднемесячной начи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ленной заработной плате наемных работников в организациях,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 и физических лиц (среднем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сячному доходу от трудовой деятельности) в субъекте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FA5C08" w:rsidP="00FA5C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89,9 </w:t>
            </w:r>
            <w:r w:rsidR="00A57A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A57AC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A57A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деятельность, в расчете на одного студента (курсанта)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 кв. м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единиц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CB6193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CB6193" w:rsidRDefault="00A57A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CB6193" w:rsidRDefault="00A57ACB" w:rsidP="00CB61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6193" w:rsidRPr="00CB61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61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человек/100%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A57AC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8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 из числа инвалидов и лиц с ограниченными возможностями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вья, числа инвалидов и лиц с ограниченными возможностями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ровья, в общей численности студентов (курсантов)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4E2E11" w:rsidP="004E2E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7A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7AC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7A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7A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единиц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единиц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единиц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единиц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единиц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единиц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инвалидов и лиц с ограниченными возможн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стями здоровья, обучающихся по программам подготовки квал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фицированных рабочих, служащих,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4E2E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5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4E2E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5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4E2E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инвалидов и лиц с ограниченными 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стями здоровья, обучающихся по адаптированным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программам подготовки квалифицированных рабочих,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8E">
              <w:rPr>
                <w:rFonts w:ascii="Times New Roman" w:hAnsi="Times New Roman" w:cs="Times New Roman"/>
                <w:sz w:val="24"/>
                <w:szCs w:val="24"/>
              </w:rPr>
              <w:t>Общая численность инвалидов и лиц с ограниченными возможн</w:t>
            </w:r>
            <w:r w:rsidRPr="00ED28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88E">
              <w:rPr>
                <w:rFonts w:ascii="Times New Roman" w:hAnsi="Times New Roman" w:cs="Times New Roman"/>
                <w:sz w:val="24"/>
                <w:szCs w:val="24"/>
              </w:rPr>
              <w:t>стями здоровья, обучающихся по программам подготовки специ</w:t>
            </w:r>
            <w:r w:rsidRPr="00ED28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88E">
              <w:rPr>
                <w:rFonts w:ascii="Times New Roman" w:hAnsi="Times New Roman" w:cs="Times New Roman"/>
                <w:sz w:val="24"/>
                <w:szCs w:val="24"/>
              </w:rPr>
              <w:t>листов среднего звена,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4E2E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7ACB" w:rsidRPr="00ED28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8E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4E2E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7ACB" w:rsidRPr="00ED28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8E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8E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8E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4E2E11" w:rsidP="004E2E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7ACB" w:rsidRPr="00ED28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8E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8E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8E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4E2E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ACB" w:rsidRPr="00ED28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8E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ED288E"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ED2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8E"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8E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8E"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8E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Pr="00ED288E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8E"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инвалидов и лиц с ограниченными 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стями здоровья, обучающихся по адаптированным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программам подготовки специалистов среднего звена,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сложными дефектами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</w:tr>
      <w:tr w:rsidR="00A57ACB" w:rsidTr="00A57AC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работников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CB" w:rsidRDefault="00A57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11">
              <w:rPr>
                <w:rFonts w:ascii="Times New Roman" w:hAnsi="Times New Roman" w:cs="Times New Roman"/>
                <w:sz w:val="24"/>
                <w:szCs w:val="24"/>
              </w:rPr>
              <w:t>2 человека/2,5 %</w:t>
            </w:r>
          </w:p>
        </w:tc>
      </w:tr>
    </w:tbl>
    <w:p w:rsidR="00A3096C" w:rsidRDefault="00A3096C" w:rsidP="00F1578B">
      <w:pPr>
        <w:tabs>
          <w:tab w:val="left" w:pos="709"/>
        </w:tabs>
        <w:spacing w:after="0" w:line="240" w:lineRule="auto"/>
        <w:jc w:val="center"/>
        <w:rPr>
          <w:b/>
          <w:sz w:val="24"/>
          <w:szCs w:val="24"/>
        </w:rPr>
      </w:pPr>
    </w:p>
    <w:p w:rsidR="00A3096C" w:rsidRPr="00DF70E3" w:rsidRDefault="00A3096C" w:rsidP="00F1578B">
      <w:pPr>
        <w:tabs>
          <w:tab w:val="left" w:pos="709"/>
        </w:tabs>
        <w:spacing w:after="0" w:line="240" w:lineRule="auto"/>
        <w:jc w:val="center"/>
        <w:rPr>
          <w:b/>
          <w:sz w:val="24"/>
          <w:szCs w:val="24"/>
        </w:rPr>
      </w:pPr>
    </w:p>
    <w:sectPr w:rsidR="00A3096C" w:rsidRPr="00DF70E3" w:rsidSect="009F4E40">
      <w:pgSz w:w="11906" w:h="16838"/>
      <w:pgMar w:top="1134" w:right="840" w:bottom="1329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C1" w:rsidRDefault="00444AC1">
      <w:pPr>
        <w:spacing w:after="0" w:line="240" w:lineRule="auto"/>
      </w:pPr>
      <w:r>
        <w:separator/>
      </w:r>
    </w:p>
  </w:endnote>
  <w:endnote w:type="continuationSeparator" w:id="0">
    <w:p w:rsidR="00444AC1" w:rsidRDefault="0044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01" w:rsidRDefault="00912501">
    <w:pPr>
      <w:spacing w:after="0" w:line="259" w:lineRule="auto"/>
      <w:ind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43</w:t>
    </w:r>
    <w:r>
      <w:rPr>
        <w:rFonts w:ascii="Calibri" w:eastAsia="Calibri" w:hAnsi="Calibri" w:cs="Calibri"/>
        <w:sz w:val="22"/>
      </w:rPr>
      <w:fldChar w:fldCharType="end"/>
    </w:r>
  </w:p>
  <w:p w:rsidR="00912501" w:rsidRDefault="00912501">
    <w:pPr>
      <w:spacing w:after="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941891"/>
      <w:docPartObj>
        <w:docPartGallery w:val="Page Numbers (Bottom of Page)"/>
        <w:docPartUnique/>
      </w:docPartObj>
    </w:sdtPr>
    <w:sdtEndPr/>
    <w:sdtContent>
      <w:p w:rsidR="00912501" w:rsidRDefault="0091250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0D5">
          <w:rPr>
            <w:noProof/>
          </w:rPr>
          <w:t>3</w:t>
        </w:r>
        <w:r>
          <w:fldChar w:fldCharType="end"/>
        </w:r>
      </w:p>
    </w:sdtContent>
  </w:sdt>
  <w:p w:rsidR="00912501" w:rsidRDefault="0091250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01" w:rsidRDefault="00912501">
    <w:pPr>
      <w:spacing w:after="0" w:line="259" w:lineRule="auto"/>
      <w:ind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43</w:t>
    </w:r>
    <w:r>
      <w:rPr>
        <w:rFonts w:ascii="Calibri" w:eastAsia="Calibri" w:hAnsi="Calibri" w:cs="Calibri"/>
        <w:sz w:val="22"/>
      </w:rPr>
      <w:fldChar w:fldCharType="end"/>
    </w:r>
  </w:p>
  <w:p w:rsidR="00912501" w:rsidRDefault="00912501">
    <w:pPr>
      <w:spacing w:after="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516515"/>
      <w:docPartObj>
        <w:docPartGallery w:val="Page Numbers (Bottom of Page)"/>
        <w:docPartUnique/>
      </w:docPartObj>
    </w:sdtPr>
    <w:sdtEndPr/>
    <w:sdtContent>
      <w:p w:rsidR="00912501" w:rsidRDefault="0091250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0D5">
          <w:rPr>
            <w:noProof/>
          </w:rPr>
          <w:t>52</w:t>
        </w:r>
        <w:r>
          <w:fldChar w:fldCharType="end"/>
        </w:r>
      </w:p>
    </w:sdtContent>
  </w:sdt>
  <w:p w:rsidR="00912501" w:rsidRDefault="00912501">
    <w:pPr>
      <w:spacing w:after="0" w:line="259" w:lineRule="auto"/>
      <w:ind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01" w:rsidRDefault="00912501">
    <w:pPr>
      <w:spacing w:after="0" w:line="259" w:lineRule="auto"/>
      <w:ind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43</w:t>
    </w:r>
    <w:r>
      <w:rPr>
        <w:rFonts w:ascii="Calibri" w:eastAsia="Calibri" w:hAnsi="Calibri" w:cs="Calibri"/>
        <w:sz w:val="22"/>
      </w:rPr>
      <w:fldChar w:fldCharType="end"/>
    </w:r>
  </w:p>
  <w:p w:rsidR="00912501" w:rsidRDefault="00912501">
    <w:pPr>
      <w:spacing w:after="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C1" w:rsidRDefault="00444AC1">
      <w:pPr>
        <w:spacing w:after="0" w:line="240" w:lineRule="auto"/>
      </w:pPr>
      <w:r>
        <w:separator/>
      </w:r>
    </w:p>
  </w:footnote>
  <w:footnote w:type="continuationSeparator" w:id="0">
    <w:p w:rsidR="00444AC1" w:rsidRDefault="0044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01" w:rsidRDefault="00912501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01" w:rsidRDefault="00912501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01" w:rsidRDefault="00912501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01" w:rsidRDefault="00912501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2"/>
    <w:lvl w:ilvl="0">
      <w:start w:val="1"/>
      <w:numFmt w:val="bullet"/>
      <w:lvlText w:val=""/>
      <w:lvlJc w:val="left"/>
      <w:pPr>
        <w:tabs>
          <w:tab w:val="num" w:pos="-25"/>
        </w:tabs>
        <w:ind w:left="107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095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F"/>
    <w:multiLevelType w:val="singleLevel"/>
    <w:tmpl w:val="0000000F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095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1235AF5"/>
    <w:multiLevelType w:val="hybridMultilevel"/>
    <w:tmpl w:val="F886C900"/>
    <w:lvl w:ilvl="0" w:tplc="60364D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1716E75"/>
    <w:multiLevelType w:val="hybridMultilevel"/>
    <w:tmpl w:val="AE8809E6"/>
    <w:lvl w:ilvl="0" w:tplc="3E84C752"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25070C2"/>
    <w:multiLevelType w:val="hybridMultilevel"/>
    <w:tmpl w:val="1CEAB48E"/>
    <w:lvl w:ilvl="0" w:tplc="142881EA">
      <w:numFmt w:val="bullet"/>
      <w:lvlText w:val="–"/>
      <w:lvlJc w:val="left"/>
      <w:pPr>
        <w:ind w:left="786" w:hanging="360"/>
      </w:pPr>
      <w:rPr>
        <w:rFonts w:ascii="Times New Roman" w:eastAsia="MS Mincho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04660E"/>
    <w:multiLevelType w:val="hybridMultilevel"/>
    <w:tmpl w:val="AABEE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4C701EC"/>
    <w:multiLevelType w:val="hybridMultilevel"/>
    <w:tmpl w:val="DABE4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A45F8A"/>
    <w:multiLevelType w:val="hybridMultilevel"/>
    <w:tmpl w:val="1638BE96"/>
    <w:lvl w:ilvl="0" w:tplc="5DC4BF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D562CB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AD1F21"/>
    <w:multiLevelType w:val="hybridMultilevel"/>
    <w:tmpl w:val="F83CA524"/>
    <w:lvl w:ilvl="0" w:tplc="8440034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0C24761E"/>
    <w:multiLevelType w:val="hybridMultilevel"/>
    <w:tmpl w:val="4058F6B6"/>
    <w:lvl w:ilvl="0" w:tplc="9E0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275556"/>
    <w:multiLevelType w:val="hybridMultilevel"/>
    <w:tmpl w:val="28D6EE38"/>
    <w:lvl w:ilvl="0" w:tplc="3E84C75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C22A9"/>
    <w:multiLevelType w:val="hybridMultilevel"/>
    <w:tmpl w:val="BF64E9C6"/>
    <w:lvl w:ilvl="0" w:tplc="3E84C752"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3B11901"/>
    <w:multiLevelType w:val="hybridMultilevel"/>
    <w:tmpl w:val="C7F0E69C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4">
    <w:nsid w:val="17C76CFC"/>
    <w:multiLevelType w:val="hybridMultilevel"/>
    <w:tmpl w:val="77A0B0D4"/>
    <w:lvl w:ilvl="0" w:tplc="3E84C752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7E3FBA"/>
    <w:multiLevelType w:val="hybridMultilevel"/>
    <w:tmpl w:val="0C28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25567"/>
    <w:multiLevelType w:val="hybridMultilevel"/>
    <w:tmpl w:val="472487CC"/>
    <w:lvl w:ilvl="0" w:tplc="3E84C752"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5C9466D"/>
    <w:multiLevelType w:val="hybridMultilevel"/>
    <w:tmpl w:val="066CBF42"/>
    <w:lvl w:ilvl="0" w:tplc="142881EA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DD37B6"/>
    <w:multiLevelType w:val="hybridMultilevel"/>
    <w:tmpl w:val="131A46AC"/>
    <w:lvl w:ilvl="0" w:tplc="3E84C752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9610A9"/>
    <w:multiLevelType w:val="hybridMultilevel"/>
    <w:tmpl w:val="BCA6D9E4"/>
    <w:lvl w:ilvl="0" w:tplc="3E84C752"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74820F3"/>
    <w:multiLevelType w:val="hybridMultilevel"/>
    <w:tmpl w:val="231E8596"/>
    <w:lvl w:ilvl="0" w:tplc="0D1412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1722F9"/>
    <w:multiLevelType w:val="hybridMultilevel"/>
    <w:tmpl w:val="F57A0F5C"/>
    <w:lvl w:ilvl="0" w:tplc="8932BBA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2">
    <w:nsid w:val="2C1F5805"/>
    <w:multiLevelType w:val="hybridMultilevel"/>
    <w:tmpl w:val="A39C35B4"/>
    <w:lvl w:ilvl="0" w:tplc="3E84C75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9A6F1D"/>
    <w:multiLevelType w:val="hybridMultilevel"/>
    <w:tmpl w:val="FFBA3866"/>
    <w:lvl w:ilvl="0" w:tplc="FB4049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D04D5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A09996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1CEF2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43FA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DA9C0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B49C2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9630E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04E52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2B92098"/>
    <w:multiLevelType w:val="hybridMultilevel"/>
    <w:tmpl w:val="9A927F26"/>
    <w:lvl w:ilvl="0" w:tplc="60C87052">
      <w:start w:val="1"/>
      <w:numFmt w:val="bullet"/>
      <w:lvlText w:val="-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ADC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D473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04FFC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A44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1AF54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9EAB5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3439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2A5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5653139"/>
    <w:multiLevelType w:val="hybridMultilevel"/>
    <w:tmpl w:val="F886C900"/>
    <w:lvl w:ilvl="0" w:tplc="60364D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E46604"/>
    <w:multiLevelType w:val="hybridMultilevel"/>
    <w:tmpl w:val="5A98EDA2"/>
    <w:lvl w:ilvl="0" w:tplc="F176DCA6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0CB6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A2DCF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367E9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80303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C09E2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600A9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569AE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48E4B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81E2198"/>
    <w:multiLevelType w:val="hybridMultilevel"/>
    <w:tmpl w:val="E9B2F53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8">
    <w:nsid w:val="384A3BCF"/>
    <w:multiLevelType w:val="hybridMultilevel"/>
    <w:tmpl w:val="73C6DDAE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9">
    <w:nsid w:val="3AA46D7A"/>
    <w:multiLevelType w:val="hybridMultilevel"/>
    <w:tmpl w:val="5D8C38B6"/>
    <w:lvl w:ilvl="0" w:tplc="3E84C752"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C624CE8"/>
    <w:multiLevelType w:val="hybridMultilevel"/>
    <w:tmpl w:val="56C2E4B8"/>
    <w:lvl w:ilvl="0" w:tplc="3E84C752"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DE36126"/>
    <w:multiLevelType w:val="hybridMultilevel"/>
    <w:tmpl w:val="7D780C68"/>
    <w:lvl w:ilvl="0" w:tplc="3E84C752">
      <w:numFmt w:val="bullet"/>
      <w:lvlText w:val="–"/>
      <w:lvlJc w:val="left"/>
      <w:pPr>
        <w:ind w:left="1260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9578F4"/>
    <w:multiLevelType w:val="hybridMultilevel"/>
    <w:tmpl w:val="488ECC92"/>
    <w:lvl w:ilvl="0" w:tplc="3E84C75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111975"/>
    <w:multiLevelType w:val="hybridMultilevel"/>
    <w:tmpl w:val="96BC324E"/>
    <w:lvl w:ilvl="0" w:tplc="9E024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1D726C5"/>
    <w:multiLevelType w:val="hybridMultilevel"/>
    <w:tmpl w:val="4770E21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5">
    <w:nsid w:val="470A18A4"/>
    <w:multiLevelType w:val="hybridMultilevel"/>
    <w:tmpl w:val="9D52DFE6"/>
    <w:lvl w:ilvl="0" w:tplc="3E84C752">
      <w:numFmt w:val="bullet"/>
      <w:lvlText w:val="–"/>
      <w:lvlJc w:val="left"/>
      <w:pPr>
        <w:ind w:left="928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482E614B"/>
    <w:multiLevelType w:val="hybridMultilevel"/>
    <w:tmpl w:val="9D508E7C"/>
    <w:lvl w:ilvl="0" w:tplc="9E024E0E">
      <w:start w:val="1"/>
      <w:numFmt w:val="bullet"/>
      <w:lvlText w:val=""/>
      <w:lvlJc w:val="left"/>
      <w:pPr>
        <w:ind w:left="1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37">
    <w:nsid w:val="49591D33"/>
    <w:multiLevelType w:val="hybridMultilevel"/>
    <w:tmpl w:val="E026BA9E"/>
    <w:lvl w:ilvl="0" w:tplc="3E84C752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A2D525E"/>
    <w:multiLevelType w:val="hybridMultilevel"/>
    <w:tmpl w:val="73F04F4C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9">
    <w:nsid w:val="4BC21BDA"/>
    <w:multiLevelType w:val="hybridMultilevel"/>
    <w:tmpl w:val="63E83F08"/>
    <w:lvl w:ilvl="0" w:tplc="8FF4ECE6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4852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2CC1E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3205C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905AE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BA9B2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ECD20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16CF6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6E34D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24157F0"/>
    <w:multiLevelType w:val="hybridMultilevel"/>
    <w:tmpl w:val="BF7C6EB4"/>
    <w:lvl w:ilvl="0" w:tplc="9E0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C40FA3"/>
    <w:multiLevelType w:val="hybridMultilevel"/>
    <w:tmpl w:val="3EB4E6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57DB380E"/>
    <w:multiLevelType w:val="hybridMultilevel"/>
    <w:tmpl w:val="312E0C66"/>
    <w:lvl w:ilvl="0" w:tplc="72E2D84A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3">
    <w:nsid w:val="59ED356E"/>
    <w:multiLevelType w:val="hybridMultilevel"/>
    <w:tmpl w:val="E9C498AC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A250A06"/>
    <w:multiLevelType w:val="hybridMultilevel"/>
    <w:tmpl w:val="880255B4"/>
    <w:lvl w:ilvl="0" w:tplc="A0A20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5A301DC4"/>
    <w:multiLevelType w:val="hybridMultilevel"/>
    <w:tmpl w:val="2A960FE0"/>
    <w:lvl w:ilvl="0" w:tplc="3E84C75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D86ABD"/>
    <w:multiLevelType w:val="hybridMultilevel"/>
    <w:tmpl w:val="64EE955A"/>
    <w:lvl w:ilvl="0" w:tplc="D758CB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DE8568F"/>
    <w:multiLevelType w:val="hybridMultilevel"/>
    <w:tmpl w:val="DD3E3EBE"/>
    <w:lvl w:ilvl="0" w:tplc="3E84C752">
      <w:numFmt w:val="bullet"/>
      <w:lvlText w:val="–"/>
      <w:lvlJc w:val="left"/>
      <w:pPr>
        <w:ind w:left="1260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07D7798"/>
    <w:multiLevelType w:val="hybridMultilevel"/>
    <w:tmpl w:val="E842B320"/>
    <w:lvl w:ilvl="0" w:tplc="9A564CA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1065DD6"/>
    <w:multiLevelType w:val="hybridMultilevel"/>
    <w:tmpl w:val="5F9EC470"/>
    <w:lvl w:ilvl="0" w:tplc="3E84C752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2B04FFD"/>
    <w:multiLevelType w:val="hybridMultilevel"/>
    <w:tmpl w:val="5E7E9FBE"/>
    <w:lvl w:ilvl="0" w:tplc="E6A01A30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51">
    <w:nsid w:val="674631D7"/>
    <w:multiLevelType w:val="hybridMultilevel"/>
    <w:tmpl w:val="6366C97A"/>
    <w:lvl w:ilvl="0" w:tplc="C12C3D5C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52">
    <w:nsid w:val="6BC6688B"/>
    <w:multiLevelType w:val="hybridMultilevel"/>
    <w:tmpl w:val="B416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AE2FA7"/>
    <w:multiLevelType w:val="hybridMultilevel"/>
    <w:tmpl w:val="9168BCA2"/>
    <w:lvl w:ilvl="0" w:tplc="3E84C752">
      <w:numFmt w:val="bullet"/>
      <w:lvlText w:val="–"/>
      <w:lvlJc w:val="left"/>
      <w:pPr>
        <w:ind w:left="1265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54">
    <w:nsid w:val="6D6C1701"/>
    <w:multiLevelType w:val="hybridMultilevel"/>
    <w:tmpl w:val="3B4C6270"/>
    <w:lvl w:ilvl="0" w:tplc="CAD4D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6FCD6AF9"/>
    <w:multiLevelType w:val="hybridMultilevel"/>
    <w:tmpl w:val="460E10C0"/>
    <w:lvl w:ilvl="0" w:tplc="142881EA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054A15"/>
    <w:multiLevelType w:val="hybridMultilevel"/>
    <w:tmpl w:val="AABEE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03B5D5E"/>
    <w:multiLevelType w:val="hybridMultilevel"/>
    <w:tmpl w:val="633EA500"/>
    <w:lvl w:ilvl="0" w:tplc="3E84C752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2C37BB6"/>
    <w:multiLevelType w:val="hybridMultilevel"/>
    <w:tmpl w:val="9620E82C"/>
    <w:lvl w:ilvl="0" w:tplc="3E84C75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98024E"/>
    <w:multiLevelType w:val="hybridMultilevel"/>
    <w:tmpl w:val="287A2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C91A45"/>
    <w:multiLevelType w:val="hybridMultilevel"/>
    <w:tmpl w:val="7B7472BA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1">
    <w:nsid w:val="787910CC"/>
    <w:multiLevelType w:val="hybridMultilevel"/>
    <w:tmpl w:val="DCBCD136"/>
    <w:lvl w:ilvl="0" w:tplc="E522C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7BE84699"/>
    <w:multiLevelType w:val="multilevel"/>
    <w:tmpl w:val="5A3891A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D2D05FB"/>
    <w:multiLevelType w:val="hybridMultilevel"/>
    <w:tmpl w:val="38A45FC6"/>
    <w:lvl w:ilvl="0" w:tplc="C12C3D5C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64">
    <w:nsid w:val="7ECA6ACF"/>
    <w:multiLevelType w:val="hybridMultilevel"/>
    <w:tmpl w:val="9C4ED106"/>
    <w:lvl w:ilvl="0" w:tplc="9E0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1D5654"/>
    <w:multiLevelType w:val="hybridMultilevel"/>
    <w:tmpl w:val="549A1EE2"/>
    <w:lvl w:ilvl="0" w:tplc="142881EA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FCF6C36"/>
    <w:multiLevelType w:val="hybridMultilevel"/>
    <w:tmpl w:val="2D102766"/>
    <w:lvl w:ilvl="0" w:tplc="9E0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64"/>
  </w:num>
  <w:num w:numId="3">
    <w:abstractNumId w:val="15"/>
  </w:num>
  <w:num w:numId="4">
    <w:abstractNumId w:val="52"/>
  </w:num>
  <w:num w:numId="5">
    <w:abstractNumId w:val="42"/>
  </w:num>
  <w:num w:numId="6">
    <w:abstractNumId w:val="34"/>
  </w:num>
  <w:num w:numId="7">
    <w:abstractNumId w:val="24"/>
  </w:num>
  <w:num w:numId="8">
    <w:abstractNumId w:val="41"/>
  </w:num>
  <w:num w:numId="9">
    <w:abstractNumId w:val="61"/>
  </w:num>
  <w:num w:numId="10">
    <w:abstractNumId w:val="44"/>
  </w:num>
  <w:num w:numId="11">
    <w:abstractNumId w:val="46"/>
  </w:num>
  <w:num w:numId="12">
    <w:abstractNumId w:val="38"/>
  </w:num>
  <w:num w:numId="13">
    <w:abstractNumId w:val="7"/>
  </w:num>
  <w:num w:numId="14">
    <w:abstractNumId w:val="13"/>
  </w:num>
  <w:num w:numId="15">
    <w:abstractNumId w:val="21"/>
  </w:num>
  <w:num w:numId="16">
    <w:abstractNumId w:val="50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4"/>
  </w:num>
  <w:num w:numId="21">
    <w:abstractNumId w:val="27"/>
  </w:num>
  <w:num w:numId="22">
    <w:abstractNumId w:val="28"/>
  </w:num>
  <w:num w:numId="23">
    <w:abstractNumId w:val="2"/>
  </w:num>
  <w:num w:numId="24">
    <w:abstractNumId w:val="43"/>
  </w:num>
  <w:num w:numId="25">
    <w:abstractNumId w:val="9"/>
  </w:num>
  <w:num w:numId="2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</w:num>
  <w:num w:numId="33">
    <w:abstractNumId w:val="17"/>
  </w:num>
  <w:num w:numId="34">
    <w:abstractNumId w:val="65"/>
  </w:num>
  <w:num w:numId="35">
    <w:abstractNumId w:val="55"/>
  </w:num>
  <w:num w:numId="36">
    <w:abstractNumId w:val="37"/>
  </w:num>
  <w:num w:numId="37">
    <w:abstractNumId w:val="51"/>
  </w:num>
  <w:num w:numId="38">
    <w:abstractNumId w:val="63"/>
  </w:num>
  <w:num w:numId="39">
    <w:abstractNumId w:val="57"/>
  </w:num>
  <w:num w:numId="40">
    <w:abstractNumId w:val="22"/>
  </w:num>
  <w:num w:numId="41">
    <w:abstractNumId w:val="32"/>
  </w:num>
  <w:num w:numId="42">
    <w:abstractNumId w:val="11"/>
  </w:num>
  <w:num w:numId="43">
    <w:abstractNumId w:val="49"/>
  </w:num>
  <w:num w:numId="44">
    <w:abstractNumId w:val="14"/>
  </w:num>
  <w:num w:numId="45">
    <w:abstractNumId w:val="18"/>
  </w:num>
  <w:num w:numId="46">
    <w:abstractNumId w:val="35"/>
  </w:num>
  <w:num w:numId="47">
    <w:abstractNumId w:val="58"/>
  </w:num>
  <w:num w:numId="48">
    <w:abstractNumId w:val="29"/>
  </w:num>
  <w:num w:numId="49">
    <w:abstractNumId w:val="45"/>
  </w:num>
  <w:num w:numId="50">
    <w:abstractNumId w:val="16"/>
  </w:num>
  <w:num w:numId="51">
    <w:abstractNumId w:val="4"/>
  </w:num>
  <w:num w:numId="52">
    <w:abstractNumId w:val="12"/>
  </w:num>
  <w:num w:numId="53">
    <w:abstractNumId w:val="3"/>
  </w:num>
  <w:num w:numId="54">
    <w:abstractNumId w:val="25"/>
  </w:num>
  <w:num w:numId="55">
    <w:abstractNumId w:val="56"/>
  </w:num>
  <w:num w:numId="56">
    <w:abstractNumId w:val="30"/>
  </w:num>
  <w:num w:numId="57">
    <w:abstractNumId w:val="19"/>
  </w:num>
  <w:num w:numId="58">
    <w:abstractNumId w:val="53"/>
  </w:num>
  <w:num w:numId="59">
    <w:abstractNumId w:val="33"/>
  </w:num>
  <w:num w:numId="60">
    <w:abstractNumId w:val="66"/>
  </w:num>
  <w:num w:numId="61">
    <w:abstractNumId w:val="10"/>
  </w:num>
  <w:num w:numId="62">
    <w:abstractNumId w:val="40"/>
  </w:num>
  <w:num w:numId="63">
    <w:abstractNumId w:val="62"/>
  </w:num>
  <w:num w:numId="64">
    <w:abstractNumId w:val="36"/>
  </w:num>
  <w:num w:numId="65">
    <w:abstractNumId w:val="6"/>
  </w:num>
  <w:num w:numId="66">
    <w:abstractNumId w:val="48"/>
  </w:num>
  <w:num w:numId="67">
    <w:abstractNumId w:val="2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30"/>
    <w:rsid w:val="00000A76"/>
    <w:rsid w:val="00000C1C"/>
    <w:rsid w:val="000026DE"/>
    <w:rsid w:val="00002FE6"/>
    <w:rsid w:val="00004124"/>
    <w:rsid w:val="0000478A"/>
    <w:rsid w:val="0000487D"/>
    <w:rsid w:val="0000501E"/>
    <w:rsid w:val="0000626F"/>
    <w:rsid w:val="00011629"/>
    <w:rsid w:val="00011C54"/>
    <w:rsid w:val="00011C90"/>
    <w:rsid w:val="00012E21"/>
    <w:rsid w:val="0001367D"/>
    <w:rsid w:val="00013DA8"/>
    <w:rsid w:val="00014074"/>
    <w:rsid w:val="00015CD1"/>
    <w:rsid w:val="00016604"/>
    <w:rsid w:val="000173E6"/>
    <w:rsid w:val="00017818"/>
    <w:rsid w:val="000210CE"/>
    <w:rsid w:val="00022B18"/>
    <w:rsid w:val="00022BB3"/>
    <w:rsid w:val="00024737"/>
    <w:rsid w:val="00026387"/>
    <w:rsid w:val="00026A6D"/>
    <w:rsid w:val="00027387"/>
    <w:rsid w:val="00030593"/>
    <w:rsid w:val="000316DF"/>
    <w:rsid w:val="000326FC"/>
    <w:rsid w:val="00032CBD"/>
    <w:rsid w:val="00032CDD"/>
    <w:rsid w:val="000336F8"/>
    <w:rsid w:val="00034697"/>
    <w:rsid w:val="00036AB9"/>
    <w:rsid w:val="000376F2"/>
    <w:rsid w:val="00037E6D"/>
    <w:rsid w:val="00040263"/>
    <w:rsid w:val="00040672"/>
    <w:rsid w:val="00041C80"/>
    <w:rsid w:val="000434A0"/>
    <w:rsid w:val="00043F3E"/>
    <w:rsid w:val="0004477C"/>
    <w:rsid w:val="00045120"/>
    <w:rsid w:val="000471D0"/>
    <w:rsid w:val="00047504"/>
    <w:rsid w:val="00052531"/>
    <w:rsid w:val="00052C99"/>
    <w:rsid w:val="000538F7"/>
    <w:rsid w:val="00055838"/>
    <w:rsid w:val="00055872"/>
    <w:rsid w:val="00055A6B"/>
    <w:rsid w:val="00055E46"/>
    <w:rsid w:val="00056030"/>
    <w:rsid w:val="00057C75"/>
    <w:rsid w:val="00057EF6"/>
    <w:rsid w:val="000607C7"/>
    <w:rsid w:val="000616FE"/>
    <w:rsid w:val="00062771"/>
    <w:rsid w:val="00062A5D"/>
    <w:rsid w:val="00062BD9"/>
    <w:rsid w:val="00064FAF"/>
    <w:rsid w:val="00066E34"/>
    <w:rsid w:val="00073048"/>
    <w:rsid w:val="00075B7C"/>
    <w:rsid w:val="00075CD8"/>
    <w:rsid w:val="0008181B"/>
    <w:rsid w:val="00081EE6"/>
    <w:rsid w:val="000827F8"/>
    <w:rsid w:val="00082AA8"/>
    <w:rsid w:val="00085092"/>
    <w:rsid w:val="00085219"/>
    <w:rsid w:val="0008660E"/>
    <w:rsid w:val="00086804"/>
    <w:rsid w:val="00086BB1"/>
    <w:rsid w:val="00087651"/>
    <w:rsid w:val="00087B33"/>
    <w:rsid w:val="00087CAA"/>
    <w:rsid w:val="000904AC"/>
    <w:rsid w:val="00094F28"/>
    <w:rsid w:val="000953F4"/>
    <w:rsid w:val="00095C92"/>
    <w:rsid w:val="000979CA"/>
    <w:rsid w:val="000A01BD"/>
    <w:rsid w:val="000A13D4"/>
    <w:rsid w:val="000A39AC"/>
    <w:rsid w:val="000A520D"/>
    <w:rsid w:val="000A5677"/>
    <w:rsid w:val="000A56B7"/>
    <w:rsid w:val="000A5A00"/>
    <w:rsid w:val="000A764B"/>
    <w:rsid w:val="000A764D"/>
    <w:rsid w:val="000B12CE"/>
    <w:rsid w:val="000B1BE1"/>
    <w:rsid w:val="000B1CB8"/>
    <w:rsid w:val="000B22F8"/>
    <w:rsid w:val="000B25F7"/>
    <w:rsid w:val="000B2BF0"/>
    <w:rsid w:val="000B4311"/>
    <w:rsid w:val="000B6E11"/>
    <w:rsid w:val="000B7A90"/>
    <w:rsid w:val="000B7B0F"/>
    <w:rsid w:val="000B7D1F"/>
    <w:rsid w:val="000C62AF"/>
    <w:rsid w:val="000C642B"/>
    <w:rsid w:val="000D0A28"/>
    <w:rsid w:val="000D317A"/>
    <w:rsid w:val="000D33E2"/>
    <w:rsid w:val="000D3BEE"/>
    <w:rsid w:val="000D4E61"/>
    <w:rsid w:val="000D5784"/>
    <w:rsid w:val="000D7236"/>
    <w:rsid w:val="000E0036"/>
    <w:rsid w:val="000E1FB4"/>
    <w:rsid w:val="000E2F35"/>
    <w:rsid w:val="000E3455"/>
    <w:rsid w:val="000E3B04"/>
    <w:rsid w:val="000E5E49"/>
    <w:rsid w:val="000E771C"/>
    <w:rsid w:val="000E7737"/>
    <w:rsid w:val="000F04C4"/>
    <w:rsid w:val="000F136A"/>
    <w:rsid w:val="000F1635"/>
    <w:rsid w:val="000F1C12"/>
    <w:rsid w:val="000F1FD7"/>
    <w:rsid w:val="000F26F0"/>
    <w:rsid w:val="000F2FAE"/>
    <w:rsid w:val="000F3803"/>
    <w:rsid w:val="000F5496"/>
    <w:rsid w:val="000F57E0"/>
    <w:rsid w:val="000F6B2A"/>
    <w:rsid w:val="000F6ED2"/>
    <w:rsid w:val="000F71DB"/>
    <w:rsid w:val="001006E0"/>
    <w:rsid w:val="00100A65"/>
    <w:rsid w:val="00100E57"/>
    <w:rsid w:val="00101B57"/>
    <w:rsid w:val="00102424"/>
    <w:rsid w:val="001030F7"/>
    <w:rsid w:val="00103827"/>
    <w:rsid w:val="00103B86"/>
    <w:rsid w:val="001041A5"/>
    <w:rsid w:val="00105DFE"/>
    <w:rsid w:val="0010656B"/>
    <w:rsid w:val="00106A6B"/>
    <w:rsid w:val="00111EEC"/>
    <w:rsid w:val="00112407"/>
    <w:rsid w:val="00112DC5"/>
    <w:rsid w:val="00113E50"/>
    <w:rsid w:val="00114B2E"/>
    <w:rsid w:val="0011502A"/>
    <w:rsid w:val="00115774"/>
    <w:rsid w:val="00115B23"/>
    <w:rsid w:val="00116DCA"/>
    <w:rsid w:val="00120B08"/>
    <w:rsid w:val="00121AF1"/>
    <w:rsid w:val="00122237"/>
    <w:rsid w:val="00122305"/>
    <w:rsid w:val="00122600"/>
    <w:rsid w:val="00122D28"/>
    <w:rsid w:val="00122ECE"/>
    <w:rsid w:val="00123378"/>
    <w:rsid w:val="00124E5A"/>
    <w:rsid w:val="00125F30"/>
    <w:rsid w:val="00126CC4"/>
    <w:rsid w:val="00130E05"/>
    <w:rsid w:val="0013223B"/>
    <w:rsid w:val="00132DEA"/>
    <w:rsid w:val="00132EA6"/>
    <w:rsid w:val="00133644"/>
    <w:rsid w:val="001342DA"/>
    <w:rsid w:val="00135384"/>
    <w:rsid w:val="00140668"/>
    <w:rsid w:val="001430F5"/>
    <w:rsid w:val="00143450"/>
    <w:rsid w:val="00144EDC"/>
    <w:rsid w:val="001459BA"/>
    <w:rsid w:val="00147474"/>
    <w:rsid w:val="00147B06"/>
    <w:rsid w:val="001506E7"/>
    <w:rsid w:val="00151E0C"/>
    <w:rsid w:val="00155D60"/>
    <w:rsid w:val="00157138"/>
    <w:rsid w:val="00161DCE"/>
    <w:rsid w:val="00163C43"/>
    <w:rsid w:val="00163F89"/>
    <w:rsid w:val="00165363"/>
    <w:rsid w:val="00165C86"/>
    <w:rsid w:val="00166F8E"/>
    <w:rsid w:val="00167183"/>
    <w:rsid w:val="00167801"/>
    <w:rsid w:val="00170562"/>
    <w:rsid w:val="001705E5"/>
    <w:rsid w:val="001717C0"/>
    <w:rsid w:val="00172389"/>
    <w:rsid w:val="00173982"/>
    <w:rsid w:val="001742D7"/>
    <w:rsid w:val="00174529"/>
    <w:rsid w:val="001764FE"/>
    <w:rsid w:val="001770E8"/>
    <w:rsid w:val="00180754"/>
    <w:rsid w:val="00182386"/>
    <w:rsid w:val="001830C5"/>
    <w:rsid w:val="0018412E"/>
    <w:rsid w:val="00185023"/>
    <w:rsid w:val="0018524B"/>
    <w:rsid w:val="001853F3"/>
    <w:rsid w:val="00185958"/>
    <w:rsid w:val="0018661B"/>
    <w:rsid w:val="00187158"/>
    <w:rsid w:val="00187E44"/>
    <w:rsid w:val="001939F3"/>
    <w:rsid w:val="001954DE"/>
    <w:rsid w:val="001A048B"/>
    <w:rsid w:val="001A13F3"/>
    <w:rsid w:val="001A2756"/>
    <w:rsid w:val="001A2B7A"/>
    <w:rsid w:val="001A353C"/>
    <w:rsid w:val="001A3C20"/>
    <w:rsid w:val="001A63CE"/>
    <w:rsid w:val="001A7516"/>
    <w:rsid w:val="001B3AB7"/>
    <w:rsid w:val="001B5D72"/>
    <w:rsid w:val="001B6B30"/>
    <w:rsid w:val="001B6D9B"/>
    <w:rsid w:val="001B743F"/>
    <w:rsid w:val="001C0489"/>
    <w:rsid w:val="001C1208"/>
    <w:rsid w:val="001C1EAB"/>
    <w:rsid w:val="001C4829"/>
    <w:rsid w:val="001C78CB"/>
    <w:rsid w:val="001D036A"/>
    <w:rsid w:val="001D5D95"/>
    <w:rsid w:val="001D6BCA"/>
    <w:rsid w:val="001E0A9D"/>
    <w:rsid w:val="001E14D6"/>
    <w:rsid w:val="001E1705"/>
    <w:rsid w:val="001E29EA"/>
    <w:rsid w:val="001E606C"/>
    <w:rsid w:val="001F0DFD"/>
    <w:rsid w:val="001F1D3E"/>
    <w:rsid w:val="001F67E1"/>
    <w:rsid w:val="001F7120"/>
    <w:rsid w:val="00202BC2"/>
    <w:rsid w:val="002034C2"/>
    <w:rsid w:val="002036A2"/>
    <w:rsid w:val="0020376B"/>
    <w:rsid w:val="002048CD"/>
    <w:rsid w:val="00206F90"/>
    <w:rsid w:val="0020765F"/>
    <w:rsid w:val="002107B9"/>
    <w:rsid w:val="00212B18"/>
    <w:rsid w:val="00213A48"/>
    <w:rsid w:val="00213C6E"/>
    <w:rsid w:val="002151B4"/>
    <w:rsid w:val="00215327"/>
    <w:rsid w:val="00215369"/>
    <w:rsid w:val="00215CC2"/>
    <w:rsid w:val="00222A40"/>
    <w:rsid w:val="00223FC0"/>
    <w:rsid w:val="0022492F"/>
    <w:rsid w:val="00225296"/>
    <w:rsid w:val="0022575C"/>
    <w:rsid w:val="00227EC9"/>
    <w:rsid w:val="0023236B"/>
    <w:rsid w:val="00232BCB"/>
    <w:rsid w:val="00234B61"/>
    <w:rsid w:val="00235268"/>
    <w:rsid w:val="002354D7"/>
    <w:rsid w:val="00235B11"/>
    <w:rsid w:val="002366D9"/>
    <w:rsid w:val="002402CF"/>
    <w:rsid w:val="0024090E"/>
    <w:rsid w:val="00243F00"/>
    <w:rsid w:val="00244F6E"/>
    <w:rsid w:val="00245B73"/>
    <w:rsid w:val="00246496"/>
    <w:rsid w:val="00250D2E"/>
    <w:rsid w:val="00251A55"/>
    <w:rsid w:val="00251FA8"/>
    <w:rsid w:val="002520A6"/>
    <w:rsid w:val="0025241F"/>
    <w:rsid w:val="00252962"/>
    <w:rsid w:val="00252A8D"/>
    <w:rsid w:val="00252E8D"/>
    <w:rsid w:val="00254676"/>
    <w:rsid w:val="0025576D"/>
    <w:rsid w:val="002569E8"/>
    <w:rsid w:val="002577F3"/>
    <w:rsid w:val="002578D0"/>
    <w:rsid w:val="00260301"/>
    <w:rsid w:val="002615BD"/>
    <w:rsid w:val="002638D7"/>
    <w:rsid w:val="00265331"/>
    <w:rsid w:val="00265B10"/>
    <w:rsid w:val="002667AD"/>
    <w:rsid w:val="00266BBD"/>
    <w:rsid w:val="00267617"/>
    <w:rsid w:val="00270E3C"/>
    <w:rsid w:val="00271C40"/>
    <w:rsid w:val="002762AF"/>
    <w:rsid w:val="0027671E"/>
    <w:rsid w:val="00276F2C"/>
    <w:rsid w:val="00277A6A"/>
    <w:rsid w:val="00281084"/>
    <w:rsid w:val="0028137F"/>
    <w:rsid w:val="002826DD"/>
    <w:rsid w:val="00282C2E"/>
    <w:rsid w:val="00282E89"/>
    <w:rsid w:val="00284A66"/>
    <w:rsid w:val="0028601F"/>
    <w:rsid w:val="00287287"/>
    <w:rsid w:val="00287311"/>
    <w:rsid w:val="0029142B"/>
    <w:rsid w:val="0029266C"/>
    <w:rsid w:val="00292B51"/>
    <w:rsid w:val="00292EEE"/>
    <w:rsid w:val="0029588E"/>
    <w:rsid w:val="002972BE"/>
    <w:rsid w:val="002A0614"/>
    <w:rsid w:val="002A0C62"/>
    <w:rsid w:val="002A0FE5"/>
    <w:rsid w:val="002A1320"/>
    <w:rsid w:val="002A1585"/>
    <w:rsid w:val="002A1ED9"/>
    <w:rsid w:val="002A2C41"/>
    <w:rsid w:val="002A521C"/>
    <w:rsid w:val="002A5E98"/>
    <w:rsid w:val="002B05CC"/>
    <w:rsid w:val="002B0DB4"/>
    <w:rsid w:val="002B29FA"/>
    <w:rsid w:val="002B5B16"/>
    <w:rsid w:val="002B650A"/>
    <w:rsid w:val="002B65AA"/>
    <w:rsid w:val="002B7803"/>
    <w:rsid w:val="002B7BB5"/>
    <w:rsid w:val="002C0B1E"/>
    <w:rsid w:val="002C119E"/>
    <w:rsid w:val="002C2250"/>
    <w:rsid w:val="002C3333"/>
    <w:rsid w:val="002C3542"/>
    <w:rsid w:val="002C364A"/>
    <w:rsid w:val="002C36C7"/>
    <w:rsid w:val="002C3FA2"/>
    <w:rsid w:val="002C4439"/>
    <w:rsid w:val="002C53DC"/>
    <w:rsid w:val="002C5421"/>
    <w:rsid w:val="002C636F"/>
    <w:rsid w:val="002C792C"/>
    <w:rsid w:val="002C7BF3"/>
    <w:rsid w:val="002D0B13"/>
    <w:rsid w:val="002D1897"/>
    <w:rsid w:val="002D1E92"/>
    <w:rsid w:val="002D2A3D"/>
    <w:rsid w:val="002D35DD"/>
    <w:rsid w:val="002D5624"/>
    <w:rsid w:val="002D6754"/>
    <w:rsid w:val="002D6877"/>
    <w:rsid w:val="002E57F4"/>
    <w:rsid w:val="002E722E"/>
    <w:rsid w:val="002E7AD2"/>
    <w:rsid w:val="002E7D84"/>
    <w:rsid w:val="002F020A"/>
    <w:rsid w:val="002F16CD"/>
    <w:rsid w:val="002F2B1B"/>
    <w:rsid w:val="002F2C3C"/>
    <w:rsid w:val="002F2D68"/>
    <w:rsid w:val="002F3698"/>
    <w:rsid w:val="002F550C"/>
    <w:rsid w:val="002F60AA"/>
    <w:rsid w:val="002F7A1B"/>
    <w:rsid w:val="002F7E88"/>
    <w:rsid w:val="00300144"/>
    <w:rsid w:val="00302CA4"/>
    <w:rsid w:val="00302D2D"/>
    <w:rsid w:val="00302E8D"/>
    <w:rsid w:val="003031A6"/>
    <w:rsid w:val="0030466A"/>
    <w:rsid w:val="00304F8B"/>
    <w:rsid w:val="003050E6"/>
    <w:rsid w:val="00305519"/>
    <w:rsid w:val="00312DB3"/>
    <w:rsid w:val="00315412"/>
    <w:rsid w:val="00316242"/>
    <w:rsid w:val="00316256"/>
    <w:rsid w:val="003205A0"/>
    <w:rsid w:val="003237EB"/>
    <w:rsid w:val="00323D48"/>
    <w:rsid w:val="003244DA"/>
    <w:rsid w:val="003246D1"/>
    <w:rsid w:val="00325762"/>
    <w:rsid w:val="00325C9C"/>
    <w:rsid w:val="0032655E"/>
    <w:rsid w:val="00326AEE"/>
    <w:rsid w:val="00326EEA"/>
    <w:rsid w:val="003319C9"/>
    <w:rsid w:val="00332393"/>
    <w:rsid w:val="00332668"/>
    <w:rsid w:val="00333160"/>
    <w:rsid w:val="0033318C"/>
    <w:rsid w:val="003349D3"/>
    <w:rsid w:val="00334E17"/>
    <w:rsid w:val="00336EB2"/>
    <w:rsid w:val="0034040C"/>
    <w:rsid w:val="003425E6"/>
    <w:rsid w:val="003427FA"/>
    <w:rsid w:val="00342AAE"/>
    <w:rsid w:val="003433B9"/>
    <w:rsid w:val="003450BE"/>
    <w:rsid w:val="00345B12"/>
    <w:rsid w:val="00350198"/>
    <w:rsid w:val="00351F70"/>
    <w:rsid w:val="00352D04"/>
    <w:rsid w:val="00353E69"/>
    <w:rsid w:val="003550AE"/>
    <w:rsid w:val="00356528"/>
    <w:rsid w:val="003573B9"/>
    <w:rsid w:val="003577DD"/>
    <w:rsid w:val="0036029F"/>
    <w:rsid w:val="00360A7E"/>
    <w:rsid w:val="00361266"/>
    <w:rsid w:val="00364167"/>
    <w:rsid w:val="00364271"/>
    <w:rsid w:val="00364E2D"/>
    <w:rsid w:val="003655AD"/>
    <w:rsid w:val="00365A02"/>
    <w:rsid w:val="00365A44"/>
    <w:rsid w:val="003670B8"/>
    <w:rsid w:val="00367962"/>
    <w:rsid w:val="00370520"/>
    <w:rsid w:val="0037188B"/>
    <w:rsid w:val="0037279F"/>
    <w:rsid w:val="00374226"/>
    <w:rsid w:val="003745AC"/>
    <w:rsid w:val="00377C67"/>
    <w:rsid w:val="00377D3C"/>
    <w:rsid w:val="003802C6"/>
    <w:rsid w:val="00380384"/>
    <w:rsid w:val="00380D5B"/>
    <w:rsid w:val="00381CC3"/>
    <w:rsid w:val="00381F6C"/>
    <w:rsid w:val="00383316"/>
    <w:rsid w:val="00383A47"/>
    <w:rsid w:val="00384408"/>
    <w:rsid w:val="00385BEA"/>
    <w:rsid w:val="00385E02"/>
    <w:rsid w:val="00386C2A"/>
    <w:rsid w:val="0038723E"/>
    <w:rsid w:val="00390805"/>
    <w:rsid w:val="0039085F"/>
    <w:rsid w:val="00391B9C"/>
    <w:rsid w:val="0039228F"/>
    <w:rsid w:val="00392E33"/>
    <w:rsid w:val="00395F9F"/>
    <w:rsid w:val="00396766"/>
    <w:rsid w:val="003A10A1"/>
    <w:rsid w:val="003A1C0D"/>
    <w:rsid w:val="003A4C9F"/>
    <w:rsid w:val="003A6274"/>
    <w:rsid w:val="003A64ED"/>
    <w:rsid w:val="003B07C0"/>
    <w:rsid w:val="003B170E"/>
    <w:rsid w:val="003B175C"/>
    <w:rsid w:val="003B1994"/>
    <w:rsid w:val="003B44FF"/>
    <w:rsid w:val="003B7FE3"/>
    <w:rsid w:val="003C06D6"/>
    <w:rsid w:val="003C1576"/>
    <w:rsid w:val="003C290A"/>
    <w:rsid w:val="003C35D6"/>
    <w:rsid w:val="003C4BB9"/>
    <w:rsid w:val="003C500A"/>
    <w:rsid w:val="003C5395"/>
    <w:rsid w:val="003C57BD"/>
    <w:rsid w:val="003C7ADB"/>
    <w:rsid w:val="003D0C1D"/>
    <w:rsid w:val="003D1F26"/>
    <w:rsid w:val="003D2C0F"/>
    <w:rsid w:val="003D3480"/>
    <w:rsid w:val="003D3911"/>
    <w:rsid w:val="003D5418"/>
    <w:rsid w:val="003D651B"/>
    <w:rsid w:val="003D6B46"/>
    <w:rsid w:val="003D7247"/>
    <w:rsid w:val="003D79B5"/>
    <w:rsid w:val="003E0134"/>
    <w:rsid w:val="003E15BC"/>
    <w:rsid w:val="003E21E7"/>
    <w:rsid w:val="003E2C06"/>
    <w:rsid w:val="003E2F96"/>
    <w:rsid w:val="003E4FD1"/>
    <w:rsid w:val="003F1E00"/>
    <w:rsid w:val="003F23C7"/>
    <w:rsid w:val="003F3959"/>
    <w:rsid w:val="003F4BC3"/>
    <w:rsid w:val="003F512A"/>
    <w:rsid w:val="003F5330"/>
    <w:rsid w:val="003F5E8C"/>
    <w:rsid w:val="003F618A"/>
    <w:rsid w:val="0040079F"/>
    <w:rsid w:val="004028EC"/>
    <w:rsid w:val="00404606"/>
    <w:rsid w:val="004058B3"/>
    <w:rsid w:val="0040778B"/>
    <w:rsid w:val="00407D19"/>
    <w:rsid w:val="00410216"/>
    <w:rsid w:val="00411030"/>
    <w:rsid w:val="00411256"/>
    <w:rsid w:val="0041162E"/>
    <w:rsid w:val="0041193D"/>
    <w:rsid w:val="00411F2B"/>
    <w:rsid w:val="00413936"/>
    <w:rsid w:val="004146FC"/>
    <w:rsid w:val="00414926"/>
    <w:rsid w:val="00415BD7"/>
    <w:rsid w:val="00415EDF"/>
    <w:rsid w:val="00416679"/>
    <w:rsid w:val="0041781C"/>
    <w:rsid w:val="00417944"/>
    <w:rsid w:val="004202D9"/>
    <w:rsid w:val="00422774"/>
    <w:rsid w:val="00423601"/>
    <w:rsid w:val="0042535A"/>
    <w:rsid w:val="00425DE7"/>
    <w:rsid w:val="00426B51"/>
    <w:rsid w:val="00427581"/>
    <w:rsid w:val="0043011B"/>
    <w:rsid w:val="00430CD1"/>
    <w:rsid w:val="00430DE6"/>
    <w:rsid w:val="00432925"/>
    <w:rsid w:val="00433ADC"/>
    <w:rsid w:val="004342F5"/>
    <w:rsid w:val="00436667"/>
    <w:rsid w:val="00437BD5"/>
    <w:rsid w:val="00442CDA"/>
    <w:rsid w:val="00444AC1"/>
    <w:rsid w:val="00444FAD"/>
    <w:rsid w:val="004463F1"/>
    <w:rsid w:val="00447FA9"/>
    <w:rsid w:val="004512A3"/>
    <w:rsid w:val="00451322"/>
    <w:rsid w:val="00452B07"/>
    <w:rsid w:val="00452FC4"/>
    <w:rsid w:val="00453312"/>
    <w:rsid w:val="00455418"/>
    <w:rsid w:val="0045661F"/>
    <w:rsid w:val="00457922"/>
    <w:rsid w:val="00457E75"/>
    <w:rsid w:val="00463CEA"/>
    <w:rsid w:val="00464A6F"/>
    <w:rsid w:val="00465F66"/>
    <w:rsid w:val="00466621"/>
    <w:rsid w:val="00470773"/>
    <w:rsid w:val="00470A36"/>
    <w:rsid w:val="004724FC"/>
    <w:rsid w:val="00473732"/>
    <w:rsid w:val="00474F36"/>
    <w:rsid w:val="00475AE9"/>
    <w:rsid w:val="0047645F"/>
    <w:rsid w:val="0047742B"/>
    <w:rsid w:val="00477F51"/>
    <w:rsid w:val="004809A1"/>
    <w:rsid w:val="00480C84"/>
    <w:rsid w:val="00481238"/>
    <w:rsid w:val="00482775"/>
    <w:rsid w:val="00486369"/>
    <w:rsid w:val="00487CAC"/>
    <w:rsid w:val="00491F7B"/>
    <w:rsid w:val="0049306F"/>
    <w:rsid w:val="004A00ED"/>
    <w:rsid w:val="004A012B"/>
    <w:rsid w:val="004A04A2"/>
    <w:rsid w:val="004A06AA"/>
    <w:rsid w:val="004A2895"/>
    <w:rsid w:val="004A53CE"/>
    <w:rsid w:val="004A553F"/>
    <w:rsid w:val="004A7B16"/>
    <w:rsid w:val="004B1747"/>
    <w:rsid w:val="004B1B5F"/>
    <w:rsid w:val="004B27A0"/>
    <w:rsid w:val="004B45C5"/>
    <w:rsid w:val="004B743D"/>
    <w:rsid w:val="004B7F0E"/>
    <w:rsid w:val="004C1DB3"/>
    <w:rsid w:val="004C50EB"/>
    <w:rsid w:val="004C526D"/>
    <w:rsid w:val="004C5936"/>
    <w:rsid w:val="004C7DEE"/>
    <w:rsid w:val="004D3840"/>
    <w:rsid w:val="004D3B48"/>
    <w:rsid w:val="004D43A6"/>
    <w:rsid w:val="004D5684"/>
    <w:rsid w:val="004D570E"/>
    <w:rsid w:val="004D6CC6"/>
    <w:rsid w:val="004D70AD"/>
    <w:rsid w:val="004D7FAE"/>
    <w:rsid w:val="004E218E"/>
    <w:rsid w:val="004E25B4"/>
    <w:rsid w:val="004E2C53"/>
    <w:rsid w:val="004E2E11"/>
    <w:rsid w:val="004E421F"/>
    <w:rsid w:val="004E6302"/>
    <w:rsid w:val="004E6FC3"/>
    <w:rsid w:val="004E7473"/>
    <w:rsid w:val="004E7CF9"/>
    <w:rsid w:val="004F0155"/>
    <w:rsid w:val="004F0C06"/>
    <w:rsid w:val="004F1532"/>
    <w:rsid w:val="004F209B"/>
    <w:rsid w:val="004F2C7C"/>
    <w:rsid w:val="004F35F1"/>
    <w:rsid w:val="004F550C"/>
    <w:rsid w:val="004F7050"/>
    <w:rsid w:val="004F73FC"/>
    <w:rsid w:val="00500E66"/>
    <w:rsid w:val="0050466B"/>
    <w:rsid w:val="00505C8E"/>
    <w:rsid w:val="00505D01"/>
    <w:rsid w:val="00510F6E"/>
    <w:rsid w:val="00511C0F"/>
    <w:rsid w:val="005142E1"/>
    <w:rsid w:val="005163F1"/>
    <w:rsid w:val="005167B3"/>
    <w:rsid w:val="00522BD0"/>
    <w:rsid w:val="00524B8F"/>
    <w:rsid w:val="00525783"/>
    <w:rsid w:val="00526449"/>
    <w:rsid w:val="00526DD7"/>
    <w:rsid w:val="00527363"/>
    <w:rsid w:val="00531C67"/>
    <w:rsid w:val="0053281C"/>
    <w:rsid w:val="00532CD0"/>
    <w:rsid w:val="005356E7"/>
    <w:rsid w:val="00535CA2"/>
    <w:rsid w:val="00537449"/>
    <w:rsid w:val="005400A3"/>
    <w:rsid w:val="00545B62"/>
    <w:rsid w:val="00545CBA"/>
    <w:rsid w:val="005472E6"/>
    <w:rsid w:val="005475FA"/>
    <w:rsid w:val="00550F19"/>
    <w:rsid w:val="00552F71"/>
    <w:rsid w:val="0055387C"/>
    <w:rsid w:val="005544FD"/>
    <w:rsid w:val="00556317"/>
    <w:rsid w:val="00563313"/>
    <w:rsid w:val="00563F84"/>
    <w:rsid w:val="005662E0"/>
    <w:rsid w:val="00567B6D"/>
    <w:rsid w:val="005700AE"/>
    <w:rsid w:val="005708A6"/>
    <w:rsid w:val="00570A23"/>
    <w:rsid w:val="00570F72"/>
    <w:rsid w:val="005720F4"/>
    <w:rsid w:val="00572A1B"/>
    <w:rsid w:val="00577B32"/>
    <w:rsid w:val="00577D13"/>
    <w:rsid w:val="0058090A"/>
    <w:rsid w:val="00581958"/>
    <w:rsid w:val="00582162"/>
    <w:rsid w:val="00582725"/>
    <w:rsid w:val="00582E3F"/>
    <w:rsid w:val="0058536E"/>
    <w:rsid w:val="0058542E"/>
    <w:rsid w:val="005878BC"/>
    <w:rsid w:val="00587CC7"/>
    <w:rsid w:val="00590D74"/>
    <w:rsid w:val="005920D4"/>
    <w:rsid w:val="00592C2C"/>
    <w:rsid w:val="00593B47"/>
    <w:rsid w:val="00593BBC"/>
    <w:rsid w:val="00594B4B"/>
    <w:rsid w:val="00597988"/>
    <w:rsid w:val="005A1617"/>
    <w:rsid w:val="005A176E"/>
    <w:rsid w:val="005A4DF9"/>
    <w:rsid w:val="005A65F7"/>
    <w:rsid w:val="005A66CA"/>
    <w:rsid w:val="005A7D47"/>
    <w:rsid w:val="005B23A8"/>
    <w:rsid w:val="005B269B"/>
    <w:rsid w:val="005B30A0"/>
    <w:rsid w:val="005B393A"/>
    <w:rsid w:val="005B4189"/>
    <w:rsid w:val="005B462F"/>
    <w:rsid w:val="005B4916"/>
    <w:rsid w:val="005B4C43"/>
    <w:rsid w:val="005B5541"/>
    <w:rsid w:val="005B6A50"/>
    <w:rsid w:val="005C138B"/>
    <w:rsid w:val="005C1D05"/>
    <w:rsid w:val="005C3F5C"/>
    <w:rsid w:val="005C60A3"/>
    <w:rsid w:val="005D0952"/>
    <w:rsid w:val="005D1834"/>
    <w:rsid w:val="005D38EC"/>
    <w:rsid w:val="005D54B0"/>
    <w:rsid w:val="005D7360"/>
    <w:rsid w:val="005E20C9"/>
    <w:rsid w:val="005E30D4"/>
    <w:rsid w:val="005E4D76"/>
    <w:rsid w:val="005E6555"/>
    <w:rsid w:val="005E668D"/>
    <w:rsid w:val="005F02F0"/>
    <w:rsid w:val="005F0D02"/>
    <w:rsid w:val="005F1C7B"/>
    <w:rsid w:val="005F2F57"/>
    <w:rsid w:val="005F4377"/>
    <w:rsid w:val="005F4905"/>
    <w:rsid w:val="005F73FD"/>
    <w:rsid w:val="005F7DD5"/>
    <w:rsid w:val="00600E61"/>
    <w:rsid w:val="006028D7"/>
    <w:rsid w:val="00605FCB"/>
    <w:rsid w:val="006063EB"/>
    <w:rsid w:val="00606B77"/>
    <w:rsid w:val="0061030F"/>
    <w:rsid w:val="006105E2"/>
    <w:rsid w:val="006110A2"/>
    <w:rsid w:val="00611320"/>
    <w:rsid w:val="00615F82"/>
    <w:rsid w:val="00616B18"/>
    <w:rsid w:val="00620DC2"/>
    <w:rsid w:val="006237C6"/>
    <w:rsid w:val="0062656F"/>
    <w:rsid w:val="0062798F"/>
    <w:rsid w:val="006301BF"/>
    <w:rsid w:val="00634DC0"/>
    <w:rsid w:val="006357B6"/>
    <w:rsid w:val="006441F4"/>
    <w:rsid w:val="00645830"/>
    <w:rsid w:val="0064641E"/>
    <w:rsid w:val="0064691A"/>
    <w:rsid w:val="00646CA5"/>
    <w:rsid w:val="00646D4C"/>
    <w:rsid w:val="00652563"/>
    <w:rsid w:val="00654227"/>
    <w:rsid w:val="00655677"/>
    <w:rsid w:val="00656902"/>
    <w:rsid w:val="00661695"/>
    <w:rsid w:val="00662B54"/>
    <w:rsid w:val="00662C40"/>
    <w:rsid w:val="006632CB"/>
    <w:rsid w:val="006651F6"/>
    <w:rsid w:val="00671053"/>
    <w:rsid w:val="0067146E"/>
    <w:rsid w:val="00674AB4"/>
    <w:rsid w:val="006750CC"/>
    <w:rsid w:val="00676F49"/>
    <w:rsid w:val="00681110"/>
    <w:rsid w:val="006828B3"/>
    <w:rsid w:val="006849C2"/>
    <w:rsid w:val="006856C8"/>
    <w:rsid w:val="00685F9A"/>
    <w:rsid w:val="00687687"/>
    <w:rsid w:val="00690302"/>
    <w:rsid w:val="006908F6"/>
    <w:rsid w:val="006910A7"/>
    <w:rsid w:val="00691451"/>
    <w:rsid w:val="006939FF"/>
    <w:rsid w:val="006959AA"/>
    <w:rsid w:val="00695AA1"/>
    <w:rsid w:val="00697084"/>
    <w:rsid w:val="006A0351"/>
    <w:rsid w:val="006A15EC"/>
    <w:rsid w:val="006A18F6"/>
    <w:rsid w:val="006A2AD1"/>
    <w:rsid w:val="006A2C6B"/>
    <w:rsid w:val="006A3BFC"/>
    <w:rsid w:val="006A4485"/>
    <w:rsid w:val="006A4868"/>
    <w:rsid w:val="006A4A7C"/>
    <w:rsid w:val="006B03A6"/>
    <w:rsid w:val="006B0D9C"/>
    <w:rsid w:val="006B1591"/>
    <w:rsid w:val="006B1FF7"/>
    <w:rsid w:val="006B3793"/>
    <w:rsid w:val="006B4FF1"/>
    <w:rsid w:val="006B584C"/>
    <w:rsid w:val="006B5BC5"/>
    <w:rsid w:val="006B6219"/>
    <w:rsid w:val="006B65CD"/>
    <w:rsid w:val="006B7CF7"/>
    <w:rsid w:val="006B7D2B"/>
    <w:rsid w:val="006B7E5E"/>
    <w:rsid w:val="006C1295"/>
    <w:rsid w:val="006C2F4A"/>
    <w:rsid w:val="006C36D4"/>
    <w:rsid w:val="006C3C3C"/>
    <w:rsid w:val="006C6BE8"/>
    <w:rsid w:val="006C6E3A"/>
    <w:rsid w:val="006D047A"/>
    <w:rsid w:val="006D10D9"/>
    <w:rsid w:val="006D3216"/>
    <w:rsid w:val="006D401C"/>
    <w:rsid w:val="006D54E1"/>
    <w:rsid w:val="006D5941"/>
    <w:rsid w:val="006E0A56"/>
    <w:rsid w:val="006E30F4"/>
    <w:rsid w:val="006E3F43"/>
    <w:rsid w:val="006E4DE9"/>
    <w:rsid w:val="006E58C0"/>
    <w:rsid w:val="006E5DBC"/>
    <w:rsid w:val="006E616A"/>
    <w:rsid w:val="006E66E2"/>
    <w:rsid w:val="006E6A5B"/>
    <w:rsid w:val="006E6B59"/>
    <w:rsid w:val="006E7257"/>
    <w:rsid w:val="006E7EF3"/>
    <w:rsid w:val="006F0C91"/>
    <w:rsid w:val="006F0E8B"/>
    <w:rsid w:val="006F1AD3"/>
    <w:rsid w:val="006F1D28"/>
    <w:rsid w:val="006F21D5"/>
    <w:rsid w:val="006F24C0"/>
    <w:rsid w:val="006F36A4"/>
    <w:rsid w:val="006F4AE4"/>
    <w:rsid w:val="006F650B"/>
    <w:rsid w:val="006F6E6D"/>
    <w:rsid w:val="006F6E7F"/>
    <w:rsid w:val="006F7751"/>
    <w:rsid w:val="007004BF"/>
    <w:rsid w:val="00700CC8"/>
    <w:rsid w:val="00700DA6"/>
    <w:rsid w:val="00702CF5"/>
    <w:rsid w:val="00705F5D"/>
    <w:rsid w:val="00706CD0"/>
    <w:rsid w:val="00707EDF"/>
    <w:rsid w:val="00712F2B"/>
    <w:rsid w:val="00713ADA"/>
    <w:rsid w:val="00714E8B"/>
    <w:rsid w:val="00715BED"/>
    <w:rsid w:val="007204DB"/>
    <w:rsid w:val="0072099C"/>
    <w:rsid w:val="00720AD7"/>
    <w:rsid w:val="00721839"/>
    <w:rsid w:val="00723235"/>
    <w:rsid w:val="00723B3F"/>
    <w:rsid w:val="007263E4"/>
    <w:rsid w:val="00726EC1"/>
    <w:rsid w:val="007323B4"/>
    <w:rsid w:val="00732D8C"/>
    <w:rsid w:val="00733581"/>
    <w:rsid w:val="007336E7"/>
    <w:rsid w:val="00733B29"/>
    <w:rsid w:val="00734095"/>
    <w:rsid w:val="007349F7"/>
    <w:rsid w:val="00734AE5"/>
    <w:rsid w:val="00734E88"/>
    <w:rsid w:val="00736A84"/>
    <w:rsid w:val="00740F0F"/>
    <w:rsid w:val="007415CB"/>
    <w:rsid w:val="00741AEC"/>
    <w:rsid w:val="0074469A"/>
    <w:rsid w:val="007448D8"/>
    <w:rsid w:val="00744F69"/>
    <w:rsid w:val="00745AAF"/>
    <w:rsid w:val="00745B09"/>
    <w:rsid w:val="00745F3D"/>
    <w:rsid w:val="007469EF"/>
    <w:rsid w:val="00746B38"/>
    <w:rsid w:val="00746D73"/>
    <w:rsid w:val="007501C7"/>
    <w:rsid w:val="007506E1"/>
    <w:rsid w:val="00750C52"/>
    <w:rsid w:val="00751679"/>
    <w:rsid w:val="00753AC1"/>
    <w:rsid w:val="00754F36"/>
    <w:rsid w:val="00755C84"/>
    <w:rsid w:val="00756750"/>
    <w:rsid w:val="00757098"/>
    <w:rsid w:val="00761BC0"/>
    <w:rsid w:val="007626B1"/>
    <w:rsid w:val="00762F35"/>
    <w:rsid w:val="00763A83"/>
    <w:rsid w:val="00763EB3"/>
    <w:rsid w:val="00764DA7"/>
    <w:rsid w:val="00765690"/>
    <w:rsid w:val="00766494"/>
    <w:rsid w:val="00767885"/>
    <w:rsid w:val="00770BEC"/>
    <w:rsid w:val="00771062"/>
    <w:rsid w:val="00771324"/>
    <w:rsid w:val="007715F7"/>
    <w:rsid w:val="0077362C"/>
    <w:rsid w:val="00773C86"/>
    <w:rsid w:val="00774660"/>
    <w:rsid w:val="00775534"/>
    <w:rsid w:val="00777798"/>
    <w:rsid w:val="00780F6D"/>
    <w:rsid w:val="00781118"/>
    <w:rsid w:val="0078155B"/>
    <w:rsid w:val="00782CF1"/>
    <w:rsid w:val="00782EB8"/>
    <w:rsid w:val="0078318A"/>
    <w:rsid w:val="0078392F"/>
    <w:rsid w:val="00784A71"/>
    <w:rsid w:val="00785E59"/>
    <w:rsid w:val="00786463"/>
    <w:rsid w:val="007866F8"/>
    <w:rsid w:val="00786F1C"/>
    <w:rsid w:val="00787800"/>
    <w:rsid w:val="0079173F"/>
    <w:rsid w:val="00791925"/>
    <w:rsid w:val="00791C5E"/>
    <w:rsid w:val="00791E00"/>
    <w:rsid w:val="007935CD"/>
    <w:rsid w:val="007947DA"/>
    <w:rsid w:val="00797A93"/>
    <w:rsid w:val="00797B56"/>
    <w:rsid w:val="007A0E24"/>
    <w:rsid w:val="007A10D1"/>
    <w:rsid w:val="007A1552"/>
    <w:rsid w:val="007A1830"/>
    <w:rsid w:val="007A18C2"/>
    <w:rsid w:val="007A22BF"/>
    <w:rsid w:val="007A3E87"/>
    <w:rsid w:val="007A4728"/>
    <w:rsid w:val="007A4E39"/>
    <w:rsid w:val="007A6361"/>
    <w:rsid w:val="007A6DA6"/>
    <w:rsid w:val="007A7A2F"/>
    <w:rsid w:val="007B0642"/>
    <w:rsid w:val="007B083D"/>
    <w:rsid w:val="007B0904"/>
    <w:rsid w:val="007B1A7E"/>
    <w:rsid w:val="007B3698"/>
    <w:rsid w:val="007B3AE2"/>
    <w:rsid w:val="007B4D32"/>
    <w:rsid w:val="007B4E26"/>
    <w:rsid w:val="007B4E81"/>
    <w:rsid w:val="007B6A9F"/>
    <w:rsid w:val="007B6E09"/>
    <w:rsid w:val="007C08AC"/>
    <w:rsid w:val="007C20B1"/>
    <w:rsid w:val="007C5060"/>
    <w:rsid w:val="007C586A"/>
    <w:rsid w:val="007C73F7"/>
    <w:rsid w:val="007D1958"/>
    <w:rsid w:val="007D1DA6"/>
    <w:rsid w:val="007D2735"/>
    <w:rsid w:val="007D2964"/>
    <w:rsid w:val="007D2AD6"/>
    <w:rsid w:val="007D3E2E"/>
    <w:rsid w:val="007D4F65"/>
    <w:rsid w:val="007D511C"/>
    <w:rsid w:val="007D62B4"/>
    <w:rsid w:val="007D6816"/>
    <w:rsid w:val="007E0447"/>
    <w:rsid w:val="007E18FA"/>
    <w:rsid w:val="007E307B"/>
    <w:rsid w:val="007E317E"/>
    <w:rsid w:val="007E372E"/>
    <w:rsid w:val="007E3B2C"/>
    <w:rsid w:val="007E506F"/>
    <w:rsid w:val="007E6770"/>
    <w:rsid w:val="007E7B1B"/>
    <w:rsid w:val="007F0ED0"/>
    <w:rsid w:val="007F1C41"/>
    <w:rsid w:val="007F28D9"/>
    <w:rsid w:val="007F28DE"/>
    <w:rsid w:val="007F3722"/>
    <w:rsid w:val="007F72E4"/>
    <w:rsid w:val="00800309"/>
    <w:rsid w:val="008003EB"/>
    <w:rsid w:val="0080069E"/>
    <w:rsid w:val="00802049"/>
    <w:rsid w:val="00803523"/>
    <w:rsid w:val="00803996"/>
    <w:rsid w:val="00803FC1"/>
    <w:rsid w:val="008049F0"/>
    <w:rsid w:val="00804B0E"/>
    <w:rsid w:val="00805E9D"/>
    <w:rsid w:val="00807A68"/>
    <w:rsid w:val="008103C5"/>
    <w:rsid w:val="008110DC"/>
    <w:rsid w:val="00811C36"/>
    <w:rsid w:val="00814E18"/>
    <w:rsid w:val="0081637D"/>
    <w:rsid w:val="00816EBE"/>
    <w:rsid w:val="0081700D"/>
    <w:rsid w:val="0082114D"/>
    <w:rsid w:val="0082163E"/>
    <w:rsid w:val="00826F3D"/>
    <w:rsid w:val="0083215B"/>
    <w:rsid w:val="00832CA4"/>
    <w:rsid w:val="00833193"/>
    <w:rsid w:val="00833AE9"/>
    <w:rsid w:val="00835701"/>
    <w:rsid w:val="00835DBC"/>
    <w:rsid w:val="0083635B"/>
    <w:rsid w:val="00837588"/>
    <w:rsid w:val="00842072"/>
    <w:rsid w:val="00843028"/>
    <w:rsid w:val="008438B9"/>
    <w:rsid w:val="0084396F"/>
    <w:rsid w:val="00844AD4"/>
    <w:rsid w:val="00844CAA"/>
    <w:rsid w:val="00845EED"/>
    <w:rsid w:val="00846E00"/>
    <w:rsid w:val="00847242"/>
    <w:rsid w:val="008473CC"/>
    <w:rsid w:val="00847E9C"/>
    <w:rsid w:val="00850CA8"/>
    <w:rsid w:val="00851B1A"/>
    <w:rsid w:val="008526DA"/>
    <w:rsid w:val="00854811"/>
    <w:rsid w:val="00854ED3"/>
    <w:rsid w:val="00855306"/>
    <w:rsid w:val="0085652F"/>
    <w:rsid w:val="00857DA2"/>
    <w:rsid w:val="00861A81"/>
    <w:rsid w:val="00862C7B"/>
    <w:rsid w:val="00862D51"/>
    <w:rsid w:val="008632BC"/>
    <w:rsid w:val="0086439C"/>
    <w:rsid w:val="008650CE"/>
    <w:rsid w:val="0086510F"/>
    <w:rsid w:val="008655D2"/>
    <w:rsid w:val="00866066"/>
    <w:rsid w:val="0086608C"/>
    <w:rsid w:val="0087002E"/>
    <w:rsid w:val="00870148"/>
    <w:rsid w:val="008704F8"/>
    <w:rsid w:val="0087086B"/>
    <w:rsid w:val="0087431E"/>
    <w:rsid w:val="00874778"/>
    <w:rsid w:val="00874EAA"/>
    <w:rsid w:val="00875B09"/>
    <w:rsid w:val="00880258"/>
    <w:rsid w:val="00880670"/>
    <w:rsid w:val="00880D06"/>
    <w:rsid w:val="00880DCB"/>
    <w:rsid w:val="00880E4A"/>
    <w:rsid w:val="0088116A"/>
    <w:rsid w:val="00881B8C"/>
    <w:rsid w:val="00881DFF"/>
    <w:rsid w:val="00884617"/>
    <w:rsid w:val="0088471C"/>
    <w:rsid w:val="008849A9"/>
    <w:rsid w:val="008850DE"/>
    <w:rsid w:val="00885358"/>
    <w:rsid w:val="0088691F"/>
    <w:rsid w:val="00886EF3"/>
    <w:rsid w:val="008900E6"/>
    <w:rsid w:val="00891D7F"/>
    <w:rsid w:val="00892E34"/>
    <w:rsid w:val="00893317"/>
    <w:rsid w:val="0089394F"/>
    <w:rsid w:val="008949CF"/>
    <w:rsid w:val="0089514E"/>
    <w:rsid w:val="00895A04"/>
    <w:rsid w:val="00895E25"/>
    <w:rsid w:val="00896D4F"/>
    <w:rsid w:val="008A0D4E"/>
    <w:rsid w:val="008A1D4A"/>
    <w:rsid w:val="008A24EB"/>
    <w:rsid w:val="008A42AB"/>
    <w:rsid w:val="008A553F"/>
    <w:rsid w:val="008A55D8"/>
    <w:rsid w:val="008A62C0"/>
    <w:rsid w:val="008A6DDC"/>
    <w:rsid w:val="008B3EFD"/>
    <w:rsid w:val="008B4661"/>
    <w:rsid w:val="008B7BFE"/>
    <w:rsid w:val="008C0D63"/>
    <w:rsid w:val="008C0EB2"/>
    <w:rsid w:val="008C1933"/>
    <w:rsid w:val="008C1E16"/>
    <w:rsid w:val="008C2638"/>
    <w:rsid w:val="008C5F2C"/>
    <w:rsid w:val="008C69A0"/>
    <w:rsid w:val="008D0B91"/>
    <w:rsid w:val="008D130A"/>
    <w:rsid w:val="008D558A"/>
    <w:rsid w:val="008D58C8"/>
    <w:rsid w:val="008D6252"/>
    <w:rsid w:val="008D62B8"/>
    <w:rsid w:val="008D66AF"/>
    <w:rsid w:val="008E180D"/>
    <w:rsid w:val="008E270D"/>
    <w:rsid w:val="008E47B8"/>
    <w:rsid w:val="008E4F5B"/>
    <w:rsid w:val="008E5142"/>
    <w:rsid w:val="008E64D6"/>
    <w:rsid w:val="008E6C4A"/>
    <w:rsid w:val="008E74B3"/>
    <w:rsid w:val="008E7C06"/>
    <w:rsid w:val="008F06CB"/>
    <w:rsid w:val="008F07F6"/>
    <w:rsid w:val="008F132A"/>
    <w:rsid w:val="008F1B78"/>
    <w:rsid w:val="008F3D9E"/>
    <w:rsid w:val="008F59F0"/>
    <w:rsid w:val="008F5E5D"/>
    <w:rsid w:val="008F76E7"/>
    <w:rsid w:val="00900C5C"/>
    <w:rsid w:val="009016CB"/>
    <w:rsid w:val="00901807"/>
    <w:rsid w:val="00901927"/>
    <w:rsid w:val="009044D0"/>
    <w:rsid w:val="009100D5"/>
    <w:rsid w:val="00910624"/>
    <w:rsid w:val="009121ED"/>
    <w:rsid w:val="00912501"/>
    <w:rsid w:val="0091256E"/>
    <w:rsid w:val="0091272F"/>
    <w:rsid w:val="0091517D"/>
    <w:rsid w:val="00915AF2"/>
    <w:rsid w:val="009202F1"/>
    <w:rsid w:val="00920335"/>
    <w:rsid w:val="00922AE6"/>
    <w:rsid w:val="00922F0F"/>
    <w:rsid w:val="009231C3"/>
    <w:rsid w:val="009253E2"/>
    <w:rsid w:val="0092554F"/>
    <w:rsid w:val="0092565D"/>
    <w:rsid w:val="00927235"/>
    <w:rsid w:val="009276A0"/>
    <w:rsid w:val="00930430"/>
    <w:rsid w:val="0093256E"/>
    <w:rsid w:val="0093312B"/>
    <w:rsid w:val="009337DD"/>
    <w:rsid w:val="009347F8"/>
    <w:rsid w:val="00934D37"/>
    <w:rsid w:val="00936109"/>
    <w:rsid w:val="0093649A"/>
    <w:rsid w:val="009371AC"/>
    <w:rsid w:val="00941402"/>
    <w:rsid w:val="00942CFB"/>
    <w:rsid w:val="0094336C"/>
    <w:rsid w:val="00943E80"/>
    <w:rsid w:val="0094458C"/>
    <w:rsid w:val="00945F25"/>
    <w:rsid w:val="009479BD"/>
    <w:rsid w:val="0095198F"/>
    <w:rsid w:val="00952089"/>
    <w:rsid w:val="00953510"/>
    <w:rsid w:val="00953BED"/>
    <w:rsid w:val="009544BE"/>
    <w:rsid w:val="00954FC0"/>
    <w:rsid w:val="00956816"/>
    <w:rsid w:val="009626DA"/>
    <w:rsid w:val="00962A3B"/>
    <w:rsid w:val="00962AB1"/>
    <w:rsid w:val="00962DC2"/>
    <w:rsid w:val="009637B4"/>
    <w:rsid w:val="0096474C"/>
    <w:rsid w:val="009652C8"/>
    <w:rsid w:val="00967066"/>
    <w:rsid w:val="00972EAE"/>
    <w:rsid w:val="009735E3"/>
    <w:rsid w:val="00973AE2"/>
    <w:rsid w:val="00974A27"/>
    <w:rsid w:val="00976070"/>
    <w:rsid w:val="00976745"/>
    <w:rsid w:val="009800D9"/>
    <w:rsid w:val="009808EE"/>
    <w:rsid w:val="00982800"/>
    <w:rsid w:val="0098322C"/>
    <w:rsid w:val="009854DD"/>
    <w:rsid w:val="00986603"/>
    <w:rsid w:val="00987998"/>
    <w:rsid w:val="00990D2B"/>
    <w:rsid w:val="00995889"/>
    <w:rsid w:val="00996204"/>
    <w:rsid w:val="00996964"/>
    <w:rsid w:val="00996B93"/>
    <w:rsid w:val="009A08AC"/>
    <w:rsid w:val="009A1924"/>
    <w:rsid w:val="009A2A8E"/>
    <w:rsid w:val="009A3B6F"/>
    <w:rsid w:val="009A4B4A"/>
    <w:rsid w:val="009A4FFE"/>
    <w:rsid w:val="009B102F"/>
    <w:rsid w:val="009B1F4B"/>
    <w:rsid w:val="009B210A"/>
    <w:rsid w:val="009B60FA"/>
    <w:rsid w:val="009B7251"/>
    <w:rsid w:val="009B7845"/>
    <w:rsid w:val="009B7A14"/>
    <w:rsid w:val="009C0130"/>
    <w:rsid w:val="009C206F"/>
    <w:rsid w:val="009C2907"/>
    <w:rsid w:val="009C303F"/>
    <w:rsid w:val="009C3CCD"/>
    <w:rsid w:val="009C5038"/>
    <w:rsid w:val="009C532C"/>
    <w:rsid w:val="009C6263"/>
    <w:rsid w:val="009C7290"/>
    <w:rsid w:val="009C744B"/>
    <w:rsid w:val="009D04BE"/>
    <w:rsid w:val="009D08BD"/>
    <w:rsid w:val="009D1087"/>
    <w:rsid w:val="009D434B"/>
    <w:rsid w:val="009D46FF"/>
    <w:rsid w:val="009D7599"/>
    <w:rsid w:val="009D7BA9"/>
    <w:rsid w:val="009E051B"/>
    <w:rsid w:val="009E1E52"/>
    <w:rsid w:val="009E2DBA"/>
    <w:rsid w:val="009E31F5"/>
    <w:rsid w:val="009E337F"/>
    <w:rsid w:val="009E4FC6"/>
    <w:rsid w:val="009F00FE"/>
    <w:rsid w:val="009F0868"/>
    <w:rsid w:val="009F13CE"/>
    <w:rsid w:val="009F4290"/>
    <w:rsid w:val="009F4E40"/>
    <w:rsid w:val="009F6CE8"/>
    <w:rsid w:val="009F6F98"/>
    <w:rsid w:val="009F7208"/>
    <w:rsid w:val="00A00154"/>
    <w:rsid w:val="00A00474"/>
    <w:rsid w:val="00A00C56"/>
    <w:rsid w:val="00A0140A"/>
    <w:rsid w:val="00A0359C"/>
    <w:rsid w:val="00A03CE5"/>
    <w:rsid w:val="00A04131"/>
    <w:rsid w:val="00A04407"/>
    <w:rsid w:val="00A064BC"/>
    <w:rsid w:val="00A143B5"/>
    <w:rsid w:val="00A14E72"/>
    <w:rsid w:val="00A168D7"/>
    <w:rsid w:val="00A17ADA"/>
    <w:rsid w:val="00A2027B"/>
    <w:rsid w:val="00A208ED"/>
    <w:rsid w:val="00A20E15"/>
    <w:rsid w:val="00A22A07"/>
    <w:rsid w:val="00A22FA5"/>
    <w:rsid w:val="00A239B3"/>
    <w:rsid w:val="00A23EAA"/>
    <w:rsid w:val="00A24597"/>
    <w:rsid w:val="00A255A6"/>
    <w:rsid w:val="00A25B4B"/>
    <w:rsid w:val="00A3096C"/>
    <w:rsid w:val="00A3110C"/>
    <w:rsid w:val="00A317AC"/>
    <w:rsid w:val="00A32D5F"/>
    <w:rsid w:val="00A331F5"/>
    <w:rsid w:val="00A33AD1"/>
    <w:rsid w:val="00A341B7"/>
    <w:rsid w:val="00A349DD"/>
    <w:rsid w:val="00A34CFF"/>
    <w:rsid w:val="00A3552F"/>
    <w:rsid w:val="00A358E4"/>
    <w:rsid w:val="00A358E5"/>
    <w:rsid w:val="00A35D83"/>
    <w:rsid w:val="00A36FCF"/>
    <w:rsid w:val="00A37FD6"/>
    <w:rsid w:val="00A401C2"/>
    <w:rsid w:val="00A41BE5"/>
    <w:rsid w:val="00A43D8D"/>
    <w:rsid w:val="00A44C38"/>
    <w:rsid w:val="00A45C79"/>
    <w:rsid w:val="00A461AA"/>
    <w:rsid w:val="00A472CE"/>
    <w:rsid w:val="00A51536"/>
    <w:rsid w:val="00A51BF6"/>
    <w:rsid w:val="00A52BA2"/>
    <w:rsid w:val="00A531A3"/>
    <w:rsid w:val="00A53836"/>
    <w:rsid w:val="00A547A9"/>
    <w:rsid w:val="00A54D0F"/>
    <w:rsid w:val="00A56C7A"/>
    <w:rsid w:val="00A57ACB"/>
    <w:rsid w:val="00A57FC8"/>
    <w:rsid w:val="00A614B5"/>
    <w:rsid w:val="00A61C74"/>
    <w:rsid w:val="00A634D0"/>
    <w:rsid w:val="00A65771"/>
    <w:rsid w:val="00A66D20"/>
    <w:rsid w:val="00A71777"/>
    <w:rsid w:val="00A718D4"/>
    <w:rsid w:val="00A751A2"/>
    <w:rsid w:val="00A7589C"/>
    <w:rsid w:val="00A762EB"/>
    <w:rsid w:val="00A77551"/>
    <w:rsid w:val="00A77960"/>
    <w:rsid w:val="00A77BD5"/>
    <w:rsid w:val="00A8138B"/>
    <w:rsid w:val="00A813F2"/>
    <w:rsid w:val="00A83621"/>
    <w:rsid w:val="00A83FA6"/>
    <w:rsid w:val="00A863EB"/>
    <w:rsid w:val="00A8674B"/>
    <w:rsid w:val="00A86A44"/>
    <w:rsid w:val="00A87047"/>
    <w:rsid w:val="00A8772C"/>
    <w:rsid w:val="00A87B6C"/>
    <w:rsid w:val="00A90999"/>
    <w:rsid w:val="00A90B5F"/>
    <w:rsid w:val="00A90CF6"/>
    <w:rsid w:val="00A926ED"/>
    <w:rsid w:val="00A93348"/>
    <w:rsid w:val="00A9346D"/>
    <w:rsid w:val="00A938DF"/>
    <w:rsid w:val="00A93E80"/>
    <w:rsid w:val="00A948C6"/>
    <w:rsid w:val="00A9507F"/>
    <w:rsid w:val="00A955E5"/>
    <w:rsid w:val="00A95925"/>
    <w:rsid w:val="00AA045F"/>
    <w:rsid w:val="00AA068C"/>
    <w:rsid w:val="00AA1010"/>
    <w:rsid w:val="00AA2338"/>
    <w:rsid w:val="00AA248F"/>
    <w:rsid w:val="00AA3C70"/>
    <w:rsid w:val="00AA4451"/>
    <w:rsid w:val="00AA6ED7"/>
    <w:rsid w:val="00AB1DF1"/>
    <w:rsid w:val="00AB3E5F"/>
    <w:rsid w:val="00AB57B4"/>
    <w:rsid w:val="00AB7B4C"/>
    <w:rsid w:val="00AC00CD"/>
    <w:rsid w:val="00AC3413"/>
    <w:rsid w:val="00AC358E"/>
    <w:rsid w:val="00AC49FA"/>
    <w:rsid w:val="00AC55A4"/>
    <w:rsid w:val="00AC59BB"/>
    <w:rsid w:val="00AC5EB3"/>
    <w:rsid w:val="00AC71EA"/>
    <w:rsid w:val="00AD056F"/>
    <w:rsid w:val="00AD0740"/>
    <w:rsid w:val="00AD0AC0"/>
    <w:rsid w:val="00AD3CA3"/>
    <w:rsid w:val="00AD4946"/>
    <w:rsid w:val="00AD5168"/>
    <w:rsid w:val="00AD6177"/>
    <w:rsid w:val="00AD7EAE"/>
    <w:rsid w:val="00AD7EBC"/>
    <w:rsid w:val="00AE136E"/>
    <w:rsid w:val="00AE175B"/>
    <w:rsid w:val="00AE4C5A"/>
    <w:rsid w:val="00AE5107"/>
    <w:rsid w:val="00AE6097"/>
    <w:rsid w:val="00AE6394"/>
    <w:rsid w:val="00AE7048"/>
    <w:rsid w:val="00AF06FF"/>
    <w:rsid w:val="00AF11AD"/>
    <w:rsid w:val="00AF1320"/>
    <w:rsid w:val="00AF2D4C"/>
    <w:rsid w:val="00AF3B6F"/>
    <w:rsid w:val="00AF625D"/>
    <w:rsid w:val="00AF6F22"/>
    <w:rsid w:val="00AF7A5E"/>
    <w:rsid w:val="00AF7F73"/>
    <w:rsid w:val="00AF7FA7"/>
    <w:rsid w:val="00B01895"/>
    <w:rsid w:val="00B02089"/>
    <w:rsid w:val="00B022A1"/>
    <w:rsid w:val="00B0578B"/>
    <w:rsid w:val="00B06F51"/>
    <w:rsid w:val="00B076A1"/>
    <w:rsid w:val="00B07F23"/>
    <w:rsid w:val="00B1068E"/>
    <w:rsid w:val="00B116FF"/>
    <w:rsid w:val="00B14566"/>
    <w:rsid w:val="00B14AFA"/>
    <w:rsid w:val="00B15FC7"/>
    <w:rsid w:val="00B20066"/>
    <w:rsid w:val="00B213BB"/>
    <w:rsid w:val="00B221D7"/>
    <w:rsid w:val="00B22BE0"/>
    <w:rsid w:val="00B24826"/>
    <w:rsid w:val="00B25A22"/>
    <w:rsid w:val="00B31096"/>
    <w:rsid w:val="00B3198D"/>
    <w:rsid w:val="00B33B19"/>
    <w:rsid w:val="00B33F02"/>
    <w:rsid w:val="00B3403C"/>
    <w:rsid w:val="00B343BE"/>
    <w:rsid w:val="00B348CF"/>
    <w:rsid w:val="00B35A6A"/>
    <w:rsid w:val="00B35B52"/>
    <w:rsid w:val="00B37F7F"/>
    <w:rsid w:val="00B400E4"/>
    <w:rsid w:val="00B417EB"/>
    <w:rsid w:val="00B418F0"/>
    <w:rsid w:val="00B4316B"/>
    <w:rsid w:val="00B43582"/>
    <w:rsid w:val="00B4528A"/>
    <w:rsid w:val="00B45447"/>
    <w:rsid w:val="00B45F43"/>
    <w:rsid w:val="00B4636E"/>
    <w:rsid w:val="00B46512"/>
    <w:rsid w:val="00B47F3D"/>
    <w:rsid w:val="00B50874"/>
    <w:rsid w:val="00B50E10"/>
    <w:rsid w:val="00B51C69"/>
    <w:rsid w:val="00B51F80"/>
    <w:rsid w:val="00B53C98"/>
    <w:rsid w:val="00B5703E"/>
    <w:rsid w:val="00B57599"/>
    <w:rsid w:val="00B632A6"/>
    <w:rsid w:val="00B648AE"/>
    <w:rsid w:val="00B64A70"/>
    <w:rsid w:val="00B6511B"/>
    <w:rsid w:val="00B653FF"/>
    <w:rsid w:val="00B65D8E"/>
    <w:rsid w:val="00B67081"/>
    <w:rsid w:val="00B72042"/>
    <w:rsid w:val="00B72E2A"/>
    <w:rsid w:val="00B74F86"/>
    <w:rsid w:val="00B76E98"/>
    <w:rsid w:val="00B77194"/>
    <w:rsid w:val="00B802ED"/>
    <w:rsid w:val="00B8031A"/>
    <w:rsid w:val="00B80F53"/>
    <w:rsid w:val="00B823A6"/>
    <w:rsid w:val="00B827FD"/>
    <w:rsid w:val="00B833E8"/>
    <w:rsid w:val="00B842D1"/>
    <w:rsid w:val="00B84547"/>
    <w:rsid w:val="00B8472F"/>
    <w:rsid w:val="00B87C28"/>
    <w:rsid w:val="00B9423C"/>
    <w:rsid w:val="00B94278"/>
    <w:rsid w:val="00B9487C"/>
    <w:rsid w:val="00B94C3F"/>
    <w:rsid w:val="00B95624"/>
    <w:rsid w:val="00B97E97"/>
    <w:rsid w:val="00BA1AB6"/>
    <w:rsid w:val="00BA333F"/>
    <w:rsid w:val="00BA3658"/>
    <w:rsid w:val="00BA4109"/>
    <w:rsid w:val="00BA4D7D"/>
    <w:rsid w:val="00BB2FE8"/>
    <w:rsid w:val="00BB6009"/>
    <w:rsid w:val="00BB6848"/>
    <w:rsid w:val="00BB737D"/>
    <w:rsid w:val="00BB797F"/>
    <w:rsid w:val="00BC2EC4"/>
    <w:rsid w:val="00BC3719"/>
    <w:rsid w:val="00BC3A3B"/>
    <w:rsid w:val="00BC3E56"/>
    <w:rsid w:val="00BC49B8"/>
    <w:rsid w:val="00BC7BEE"/>
    <w:rsid w:val="00BD0394"/>
    <w:rsid w:val="00BD0F3D"/>
    <w:rsid w:val="00BD3D3E"/>
    <w:rsid w:val="00BD5F87"/>
    <w:rsid w:val="00BD64EB"/>
    <w:rsid w:val="00BD74EA"/>
    <w:rsid w:val="00BE04FB"/>
    <w:rsid w:val="00BE0FBA"/>
    <w:rsid w:val="00BE13BC"/>
    <w:rsid w:val="00BE18AB"/>
    <w:rsid w:val="00BE21B2"/>
    <w:rsid w:val="00BE2599"/>
    <w:rsid w:val="00BE3226"/>
    <w:rsid w:val="00BE3EFE"/>
    <w:rsid w:val="00BE45F9"/>
    <w:rsid w:val="00BE5EAC"/>
    <w:rsid w:val="00BE659E"/>
    <w:rsid w:val="00BE75F2"/>
    <w:rsid w:val="00BE7D88"/>
    <w:rsid w:val="00BF0220"/>
    <w:rsid w:val="00BF3CCE"/>
    <w:rsid w:val="00BF45AF"/>
    <w:rsid w:val="00BF64BE"/>
    <w:rsid w:val="00BF72FA"/>
    <w:rsid w:val="00C00925"/>
    <w:rsid w:val="00C01B48"/>
    <w:rsid w:val="00C0245C"/>
    <w:rsid w:val="00C02B85"/>
    <w:rsid w:val="00C02EB1"/>
    <w:rsid w:val="00C05A9A"/>
    <w:rsid w:val="00C06103"/>
    <w:rsid w:val="00C06B36"/>
    <w:rsid w:val="00C105FC"/>
    <w:rsid w:val="00C11E45"/>
    <w:rsid w:val="00C1331E"/>
    <w:rsid w:val="00C13891"/>
    <w:rsid w:val="00C1419F"/>
    <w:rsid w:val="00C150AB"/>
    <w:rsid w:val="00C157C2"/>
    <w:rsid w:val="00C166E9"/>
    <w:rsid w:val="00C20EC6"/>
    <w:rsid w:val="00C2379F"/>
    <w:rsid w:val="00C24349"/>
    <w:rsid w:val="00C24880"/>
    <w:rsid w:val="00C24B29"/>
    <w:rsid w:val="00C24DCF"/>
    <w:rsid w:val="00C25E25"/>
    <w:rsid w:val="00C26D7A"/>
    <w:rsid w:val="00C26DD5"/>
    <w:rsid w:val="00C305C2"/>
    <w:rsid w:val="00C36923"/>
    <w:rsid w:val="00C375F6"/>
    <w:rsid w:val="00C37B98"/>
    <w:rsid w:val="00C42B00"/>
    <w:rsid w:val="00C43AF6"/>
    <w:rsid w:val="00C44894"/>
    <w:rsid w:val="00C46738"/>
    <w:rsid w:val="00C46853"/>
    <w:rsid w:val="00C47BB8"/>
    <w:rsid w:val="00C50E50"/>
    <w:rsid w:val="00C51CD0"/>
    <w:rsid w:val="00C530F2"/>
    <w:rsid w:val="00C542A7"/>
    <w:rsid w:val="00C542C4"/>
    <w:rsid w:val="00C555DB"/>
    <w:rsid w:val="00C569E0"/>
    <w:rsid w:val="00C56A33"/>
    <w:rsid w:val="00C57232"/>
    <w:rsid w:val="00C57759"/>
    <w:rsid w:val="00C57A78"/>
    <w:rsid w:val="00C621B2"/>
    <w:rsid w:val="00C631EC"/>
    <w:rsid w:val="00C6333E"/>
    <w:rsid w:val="00C64228"/>
    <w:rsid w:val="00C65731"/>
    <w:rsid w:val="00C66237"/>
    <w:rsid w:val="00C6643B"/>
    <w:rsid w:val="00C66E8F"/>
    <w:rsid w:val="00C672B5"/>
    <w:rsid w:val="00C678EA"/>
    <w:rsid w:val="00C723FD"/>
    <w:rsid w:val="00C72908"/>
    <w:rsid w:val="00C74177"/>
    <w:rsid w:val="00C747F2"/>
    <w:rsid w:val="00C7518D"/>
    <w:rsid w:val="00C754EF"/>
    <w:rsid w:val="00C76FBA"/>
    <w:rsid w:val="00C77622"/>
    <w:rsid w:val="00C779A0"/>
    <w:rsid w:val="00C77D8E"/>
    <w:rsid w:val="00C803C8"/>
    <w:rsid w:val="00C81C0A"/>
    <w:rsid w:val="00C81C8D"/>
    <w:rsid w:val="00C825E9"/>
    <w:rsid w:val="00C82D3A"/>
    <w:rsid w:val="00C83781"/>
    <w:rsid w:val="00C85F6D"/>
    <w:rsid w:val="00C87F11"/>
    <w:rsid w:val="00C9004E"/>
    <w:rsid w:val="00C900EC"/>
    <w:rsid w:val="00C910C5"/>
    <w:rsid w:val="00C9149F"/>
    <w:rsid w:val="00C934F8"/>
    <w:rsid w:val="00C9457F"/>
    <w:rsid w:val="00C94B85"/>
    <w:rsid w:val="00C95084"/>
    <w:rsid w:val="00C953F3"/>
    <w:rsid w:val="00C95A97"/>
    <w:rsid w:val="00C967C7"/>
    <w:rsid w:val="00C96858"/>
    <w:rsid w:val="00C97D8A"/>
    <w:rsid w:val="00CA1550"/>
    <w:rsid w:val="00CA229C"/>
    <w:rsid w:val="00CA2922"/>
    <w:rsid w:val="00CA327F"/>
    <w:rsid w:val="00CA3C37"/>
    <w:rsid w:val="00CA42B4"/>
    <w:rsid w:val="00CA5825"/>
    <w:rsid w:val="00CA5F16"/>
    <w:rsid w:val="00CA63B2"/>
    <w:rsid w:val="00CA7242"/>
    <w:rsid w:val="00CA78F6"/>
    <w:rsid w:val="00CB10A7"/>
    <w:rsid w:val="00CB2F47"/>
    <w:rsid w:val="00CB4D43"/>
    <w:rsid w:val="00CB5059"/>
    <w:rsid w:val="00CB6029"/>
    <w:rsid w:val="00CB6193"/>
    <w:rsid w:val="00CB6680"/>
    <w:rsid w:val="00CB7EF5"/>
    <w:rsid w:val="00CC0ABA"/>
    <w:rsid w:val="00CC0CA0"/>
    <w:rsid w:val="00CC1C56"/>
    <w:rsid w:val="00CC7EE9"/>
    <w:rsid w:val="00CD130A"/>
    <w:rsid w:val="00CD1800"/>
    <w:rsid w:val="00CD422C"/>
    <w:rsid w:val="00CD4594"/>
    <w:rsid w:val="00CD54C4"/>
    <w:rsid w:val="00CD59A1"/>
    <w:rsid w:val="00CD5A84"/>
    <w:rsid w:val="00CD6EF9"/>
    <w:rsid w:val="00CD7B89"/>
    <w:rsid w:val="00CE0206"/>
    <w:rsid w:val="00CE132D"/>
    <w:rsid w:val="00CE1C64"/>
    <w:rsid w:val="00CE2C0B"/>
    <w:rsid w:val="00CE3567"/>
    <w:rsid w:val="00CE412B"/>
    <w:rsid w:val="00CE4228"/>
    <w:rsid w:val="00CE43BA"/>
    <w:rsid w:val="00CE4CA8"/>
    <w:rsid w:val="00CE5DF7"/>
    <w:rsid w:val="00CE6DE4"/>
    <w:rsid w:val="00CF18C9"/>
    <w:rsid w:val="00CF24D2"/>
    <w:rsid w:val="00CF25D8"/>
    <w:rsid w:val="00CF365C"/>
    <w:rsid w:val="00CF3EE9"/>
    <w:rsid w:val="00CF609E"/>
    <w:rsid w:val="00CF6290"/>
    <w:rsid w:val="00D011AC"/>
    <w:rsid w:val="00D02985"/>
    <w:rsid w:val="00D041DA"/>
    <w:rsid w:val="00D048A9"/>
    <w:rsid w:val="00D04DE3"/>
    <w:rsid w:val="00D06370"/>
    <w:rsid w:val="00D07968"/>
    <w:rsid w:val="00D07EC1"/>
    <w:rsid w:val="00D109B4"/>
    <w:rsid w:val="00D10AE8"/>
    <w:rsid w:val="00D10E2C"/>
    <w:rsid w:val="00D10FB3"/>
    <w:rsid w:val="00D12984"/>
    <w:rsid w:val="00D1454C"/>
    <w:rsid w:val="00D145BE"/>
    <w:rsid w:val="00D15684"/>
    <w:rsid w:val="00D163E3"/>
    <w:rsid w:val="00D17395"/>
    <w:rsid w:val="00D174DA"/>
    <w:rsid w:val="00D17F57"/>
    <w:rsid w:val="00D21806"/>
    <w:rsid w:val="00D21B52"/>
    <w:rsid w:val="00D22488"/>
    <w:rsid w:val="00D30587"/>
    <w:rsid w:val="00D336EC"/>
    <w:rsid w:val="00D33A6C"/>
    <w:rsid w:val="00D3430E"/>
    <w:rsid w:val="00D3464B"/>
    <w:rsid w:val="00D35FAB"/>
    <w:rsid w:val="00D40231"/>
    <w:rsid w:val="00D42312"/>
    <w:rsid w:val="00D44EE4"/>
    <w:rsid w:val="00D477B7"/>
    <w:rsid w:val="00D508FE"/>
    <w:rsid w:val="00D511FB"/>
    <w:rsid w:val="00D51257"/>
    <w:rsid w:val="00D522D0"/>
    <w:rsid w:val="00D533E2"/>
    <w:rsid w:val="00D547EB"/>
    <w:rsid w:val="00D56B97"/>
    <w:rsid w:val="00D570F1"/>
    <w:rsid w:val="00D5730F"/>
    <w:rsid w:val="00D6038C"/>
    <w:rsid w:val="00D60DD4"/>
    <w:rsid w:val="00D611AD"/>
    <w:rsid w:val="00D613B6"/>
    <w:rsid w:val="00D61504"/>
    <w:rsid w:val="00D6177F"/>
    <w:rsid w:val="00D61C3D"/>
    <w:rsid w:val="00D62520"/>
    <w:rsid w:val="00D648F6"/>
    <w:rsid w:val="00D67A97"/>
    <w:rsid w:val="00D707D3"/>
    <w:rsid w:val="00D7106F"/>
    <w:rsid w:val="00D718CE"/>
    <w:rsid w:val="00D71E3A"/>
    <w:rsid w:val="00D723F7"/>
    <w:rsid w:val="00D729AB"/>
    <w:rsid w:val="00D7352A"/>
    <w:rsid w:val="00D74C0D"/>
    <w:rsid w:val="00D7604B"/>
    <w:rsid w:val="00D766E4"/>
    <w:rsid w:val="00D805C0"/>
    <w:rsid w:val="00D80757"/>
    <w:rsid w:val="00D80A16"/>
    <w:rsid w:val="00D80D58"/>
    <w:rsid w:val="00D81F45"/>
    <w:rsid w:val="00D8318C"/>
    <w:rsid w:val="00D8381C"/>
    <w:rsid w:val="00D86987"/>
    <w:rsid w:val="00D86CA3"/>
    <w:rsid w:val="00D90379"/>
    <w:rsid w:val="00D915DA"/>
    <w:rsid w:val="00D93868"/>
    <w:rsid w:val="00D93C4D"/>
    <w:rsid w:val="00D952C4"/>
    <w:rsid w:val="00D95F7A"/>
    <w:rsid w:val="00D961CF"/>
    <w:rsid w:val="00D96630"/>
    <w:rsid w:val="00D97FBE"/>
    <w:rsid w:val="00DA21CE"/>
    <w:rsid w:val="00DA2E4B"/>
    <w:rsid w:val="00DA5823"/>
    <w:rsid w:val="00DA5D6C"/>
    <w:rsid w:val="00DA6FFE"/>
    <w:rsid w:val="00DA74C6"/>
    <w:rsid w:val="00DB26BD"/>
    <w:rsid w:val="00DB28A0"/>
    <w:rsid w:val="00DB47FE"/>
    <w:rsid w:val="00DB4C38"/>
    <w:rsid w:val="00DB5171"/>
    <w:rsid w:val="00DB6B96"/>
    <w:rsid w:val="00DB77D6"/>
    <w:rsid w:val="00DC0F59"/>
    <w:rsid w:val="00DC3715"/>
    <w:rsid w:val="00DC6AE9"/>
    <w:rsid w:val="00DC715E"/>
    <w:rsid w:val="00DC7537"/>
    <w:rsid w:val="00DD20ED"/>
    <w:rsid w:val="00DD5D95"/>
    <w:rsid w:val="00DD64AE"/>
    <w:rsid w:val="00DD69F0"/>
    <w:rsid w:val="00DD7606"/>
    <w:rsid w:val="00DD7A16"/>
    <w:rsid w:val="00DE0ADD"/>
    <w:rsid w:val="00DE0C4E"/>
    <w:rsid w:val="00DE326C"/>
    <w:rsid w:val="00DE4675"/>
    <w:rsid w:val="00DE493C"/>
    <w:rsid w:val="00DE618C"/>
    <w:rsid w:val="00DE6E0D"/>
    <w:rsid w:val="00DE6FFA"/>
    <w:rsid w:val="00DF01EB"/>
    <w:rsid w:val="00DF0A8B"/>
    <w:rsid w:val="00DF0C12"/>
    <w:rsid w:val="00DF2907"/>
    <w:rsid w:val="00DF2E8C"/>
    <w:rsid w:val="00DF403A"/>
    <w:rsid w:val="00DF454C"/>
    <w:rsid w:val="00DF4EE3"/>
    <w:rsid w:val="00DF4FB3"/>
    <w:rsid w:val="00DF5192"/>
    <w:rsid w:val="00DF5455"/>
    <w:rsid w:val="00DF70E3"/>
    <w:rsid w:val="00DF7372"/>
    <w:rsid w:val="00DF7A6F"/>
    <w:rsid w:val="00E00847"/>
    <w:rsid w:val="00E00AAC"/>
    <w:rsid w:val="00E03574"/>
    <w:rsid w:val="00E047C7"/>
    <w:rsid w:val="00E05CE4"/>
    <w:rsid w:val="00E062A0"/>
    <w:rsid w:val="00E072D6"/>
    <w:rsid w:val="00E07B9B"/>
    <w:rsid w:val="00E10582"/>
    <w:rsid w:val="00E10F0F"/>
    <w:rsid w:val="00E11814"/>
    <w:rsid w:val="00E1246B"/>
    <w:rsid w:val="00E1307D"/>
    <w:rsid w:val="00E13F9D"/>
    <w:rsid w:val="00E16113"/>
    <w:rsid w:val="00E17514"/>
    <w:rsid w:val="00E17DF0"/>
    <w:rsid w:val="00E17FC2"/>
    <w:rsid w:val="00E204E3"/>
    <w:rsid w:val="00E21FFF"/>
    <w:rsid w:val="00E22CC7"/>
    <w:rsid w:val="00E23E83"/>
    <w:rsid w:val="00E23EC8"/>
    <w:rsid w:val="00E25962"/>
    <w:rsid w:val="00E26883"/>
    <w:rsid w:val="00E27CB9"/>
    <w:rsid w:val="00E3227F"/>
    <w:rsid w:val="00E3392F"/>
    <w:rsid w:val="00E37C8A"/>
    <w:rsid w:val="00E429A1"/>
    <w:rsid w:val="00E4383B"/>
    <w:rsid w:val="00E440AD"/>
    <w:rsid w:val="00E456CE"/>
    <w:rsid w:val="00E4711E"/>
    <w:rsid w:val="00E478DA"/>
    <w:rsid w:val="00E50038"/>
    <w:rsid w:val="00E5285D"/>
    <w:rsid w:val="00E53ED6"/>
    <w:rsid w:val="00E55C56"/>
    <w:rsid w:val="00E5722D"/>
    <w:rsid w:val="00E576BA"/>
    <w:rsid w:val="00E60189"/>
    <w:rsid w:val="00E60FEA"/>
    <w:rsid w:val="00E62106"/>
    <w:rsid w:val="00E62EB3"/>
    <w:rsid w:val="00E657AF"/>
    <w:rsid w:val="00E65F47"/>
    <w:rsid w:val="00E678EB"/>
    <w:rsid w:val="00E716E0"/>
    <w:rsid w:val="00E7182E"/>
    <w:rsid w:val="00E72CEF"/>
    <w:rsid w:val="00E732A7"/>
    <w:rsid w:val="00E74107"/>
    <w:rsid w:val="00E744DA"/>
    <w:rsid w:val="00E7529A"/>
    <w:rsid w:val="00E77E9C"/>
    <w:rsid w:val="00E809EB"/>
    <w:rsid w:val="00E82684"/>
    <w:rsid w:val="00E83077"/>
    <w:rsid w:val="00E83154"/>
    <w:rsid w:val="00E83A7B"/>
    <w:rsid w:val="00E84492"/>
    <w:rsid w:val="00E84816"/>
    <w:rsid w:val="00E874DB"/>
    <w:rsid w:val="00E87974"/>
    <w:rsid w:val="00E900FD"/>
    <w:rsid w:val="00E91580"/>
    <w:rsid w:val="00E924A3"/>
    <w:rsid w:val="00E930ED"/>
    <w:rsid w:val="00E93A61"/>
    <w:rsid w:val="00E93B0D"/>
    <w:rsid w:val="00E94D2A"/>
    <w:rsid w:val="00E95DBF"/>
    <w:rsid w:val="00EA04B8"/>
    <w:rsid w:val="00EA0AF1"/>
    <w:rsid w:val="00EA16C8"/>
    <w:rsid w:val="00EA1774"/>
    <w:rsid w:val="00EA2962"/>
    <w:rsid w:val="00EA3535"/>
    <w:rsid w:val="00EA3EE0"/>
    <w:rsid w:val="00EA45F5"/>
    <w:rsid w:val="00EA66F5"/>
    <w:rsid w:val="00EA6CC3"/>
    <w:rsid w:val="00EA729D"/>
    <w:rsid w:val="00EA7A3F"/>
    <w:rsid w:val="00EB0776"/>
    <w:rsid w:val="00EB0F21"/>
    <w:rsid w:val="00EB27C6"/>
    <w:rsid w:val="00EB3620"/>
    <w:rsid w:val="00EB47A5"/>
    <w:rsid w:val="00EB6035"/>
    <w:rsid w:val="00EB681F"/>
    <w:rsid w:val="00EB7016"/>
    <w:rsid w:val="00EB7326"/>
    <w:rsid w:val="00EB75E7"/>
    <w:rsid w:val="00EB7620"/>
    <w:rsid w:val="00EC1158"/>
    <w:rsid w:val="00EC23CF"/>
    <w:rsid w:val="00EC2FD9"/>
    <w:rsid w:val="00EC4D7B"/>
    <w:rsid w:val="00EC6026"/>
    <w:rsid w:val="00ED0923"/>
    <w:rsid w:val="00ED2766"/>
    <w:rsid w:val="00ED288E"/>
    <w:rsid w:val="00ED28E0"/>
    <w:rsid w:val="00ED63BE"/>
    <w:rsid w:val="00ED73C4"/>
    <w:rsid w:val="00ED74A6"/>
    <w:rsid w:val="00EE1D20"/>
    <w:rsid w:val="00EE27E2"/>
    <w:rsid w:val="00EE2B07"/>
    <w:rsid w:val="00EE3A10"/>
    <w:rsid w:val="00EE3C42"/>
    <w:rsid w:val="00EE4987"/>
    <w:rsid w:val="00EE4FD3"/>
    <w:rsid w:val="00EE5B91"/>
    <w:rsid w:val="00EE7273"/>
    <w:rsid w:val="00EF17A1"/>
    <w:rsid w:val="00EF4872"/>
    <w:rsid w:val="00EF7E0B"/>
    <w:rsid w:val="00F00926"/>
    <w:rsid w:val="00F01D2D"/>
    <w:rsid w:val="00F022B4"/>
    <w:rsid w:val="00F047A9"/>
    <w:rsid w:val="00F050DB"/>
    <w:rsid w:val="00F06025"/>
    <w:rsid w:val="00F07847"/>
    <w:rsid w:val="00F10DFD"/>
    <w:rsid w:val="00F1152F"/>
    <w:rsid w:val="00F12300"/>
    <w:rsid w:val="00F14924"/>
    <w:rsid w:val="00F14E3C"/>
    <w:rsid w:val="00F1531C"/>
    <w:rsid w:val="00F1578B"/>
    <w:rsid w:val="00F161B6"/>
    <w:rsid w:val="00F166CD"/>
    <w:rsid w:val="00F17E0C"/>
    <w:rsid w:val="00F2244E"/>
    <w:rsid w:val="00F232E9"/>
    <w:rsid w:val="00F255D6"/>
    <w:rsid w:val="00F26602"/>
    <w:rsid w:val="00F26936"/>
    <w:rsid w:val="00F30C37"/>
    <w:rsid w:val="00F30C86"/>
    <w:rsid w:val="00F315F9"/>
    <w:rsid w:val="00F34D30"/>
    <w:rsid w:val="00F34F29"/>
    <w:rsid w:val="00F378EE"/>
    <w:rsid w:val="00F37967"/>
    <w:rsid w:val="00F42D87"/>
    <w:rsid w:val="00F430F8"/>
    <w:rsid w:val="00F43AAE"/>
    <w:rsid w:val="00F456B6"/>
    <w:rsid w:val="00F47417"/>
    <w:rsid w:val="00F528A3"/>
    <w:rsid w:val="00F528FC"/>
    <w:rsid w:val="00F5568C"/>
    <w:rsid w:val="00F55C56"/>
    <w:rsid w:val="00F560C7"/>
    <w:rsid w:val="00F56D47"/>
    <w:rsid w:val="00F56D9E"/>
    <w:rsid w:val="00F56F96"/>
    <w:rsid w:val="00F57FAE"/>
    <w:rsid w:val="00F628F4"/>
    <w:rsid w:val="00F65D0F"/>
    <w:rsid w:val="00F66257"/>
    <w:rsid w:val="00F66D84"/>
    <w:rsid w:val="00F67958"/>
    <w:rsid w:val="00F67E68"/>
    <w:rsid w:val="00F70A2E"/>
    <w:rsid w:val="00F70CF4"/>
    <w:rsid w:val="00F719D7"/>
    <w:rsid w:val="00F7278E"/>
    <w:rsid w:val="00F72C52"/>
    <w:rsid w:val="00F73BAA"/>
    <w:rsid w:val="00F75112"/>
    <w:rsid w:val="00F752D1"/>
    <w:rsid w:val="00F77275"/>
    <w:rsid w:val="00F8069A"/>
    <w:rsid w:val="00F822AE"/>
    <w:rsid w:val="00F825E4"/>
    <w:rsid w:val="00F82F85"/>
    <w:rsid w:val="00F83089"/>
    <w:rsid w:val="00F830B6"/>
    <w:rsid w:val="00F846F4"/>
    <w:rsid w:val="00F86D7A"/>
    <w:rsid w:val="00F9092C"/>
    <w:rsid w:val="00F91401"/>
    <w:rsid w:val="00F926FE"/>
    <w:rsid w:val="00F930D9"/>
    <w:rsid w:val="00F9341D"/>
    <w:rsid w:val="00F9376B"/>
    <w:rsid w:val="00F9394E"/>
    <w:rsid w:val="00F93DE8"/>
    <w:rsid w:val="00F959A2"/>
    <w:rsid w:val="00F971E5"/>
    <w:rsid w:val="00F9760E"/>
    <w:rsid w:val="00FA0718"/>
    <w:rsid w:val="00FA42ED"/>
    <w:rsid w:val="00FA4D17"/>
    <w:rsid w:val="00FA5721"/>
    <w:rsid w:val="00FA5C08"/>
    <w:rsid w:val="00FA7A21"/>
    <w:rsid w:val="00FA7D75"/>
    <w:rsid w:val="00FB0270"/>
    <w:rsid w:val="00FB1F5E"/>
    <w:rsid w:val="00FB2390"/>
    <w:rsid w:val="00FB2CEC"/>
    <w:rsid w:val="00FB2FCB"/>
    <w:rsid w:val="00FB315C"/>
    <w:rsid w:val="00FB3E6E"/>
    <w:rsid w:val="00FB5692"/>
    <w:rsid w:val="00FB58AA"/>
    <w:rsid w:val="00FB5A90"/>
    <w:rsid w:val="00FB5ED9"/>
    <w:rsid w:val="00FB602A"/>
    <w:rsid w:val="00FB7888"/>
    <w:rsid w:val="00FB7FB8"/>
    <w:rsid w:val="00FC0A2C"/>
    <w:rsid w:val="00FC141C"/>
    <w:rsid w:val="00FC1670"/>
    <w:rsid w:val="00FC38D2"/>
    <w:rsid w:val="00FC43AA"/>
    <w:rsid w:val="00FC465C"/>
    <w:rsid w:val="00FD1A3E"/>
    <w:rsid w:val="00FD1EEC"/>
    <w:rsid w:val="00FD3D19"/>
    <w:rsid w:val="00FD4B86"/>
    <w:rsid w:val="00FE0548"/>
    <w:rsid w:val="00FE18D6"/>
    <w:rsid w:val="00FE1A02"/>
    <w:rsid w:val="00FE20A9"/>
    <w:rsid w:val="00FE26DB"/>
    <w:rsid w:val="00FE2D66"/>
    <w:rsid w:val="00FE31E0"/>
    <w:rsid w:val="00FE61FC"/>
    <w:rsid w:val="00FF6B27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87"/>
    <w:pPr>
      <w:spacing w:after="15" w:line="268" w:lineRule="auto"/>
      <w:ind w:right="1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05CE4"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E05CE4"/>
    <w:pPr>
      <w:keepNext/>
      <w:keepLines/>
      <w:spacing w:after="5" w:line="271" w:lineRule="auto"/>
      <w:ind w:left="86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E05CE4"/>
    <w:pPr>
      <w:keepNext/>
      <w:keepLines/>
      <w:spacing w:after="5" w:line="271" w:lineRule="auto"/>
      <w:ind w:left="862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05CE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uiPriority w:val="9"/>
    <w:rsid w:val="00E05CE4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30">
    <w:name w:val="Заголовок 3 Знак"/>
    <w:link w:val="3"/>
    <w:uiPriority w:val="9"/>
    <w:rsid w:val="00E05CE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05CE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F0F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740F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44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44BE"/>
    <w:rPr>
      <w:rFonts w:ascii="Times New Roman" w:eastAsia="Times New Roman" w:hAnsi="Times New Roman" w:cs="Times New Roman"/>
      <w:color w:val="000000"/>
      <w:sz w:val="28"/>
    </w:rPr>
  </w:style>
  <w:style w:type="character" w:styleId="a9">
    <w:name w:val="Hyperlink"/>
    <w:basedOn w:val="a0"/>
    <w:uiPriority w:val="99"/>
    <w:unhideWhenUsed/>
    <w:rsid w:val="00726EC1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C97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7D8A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c">
    <w:name w:val="Без интервала Знак"/>
    <w:basedOn w:val="a0"/>
    <w:link w:val="ad"/>
    <w:uiPriority w:val="1"/>
    <w:locked/>
    <w:rsid w:val="002F2C3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basedOn w:val="a"/>
    <w:link w:val="ac"/>
    <w:uiPriority w:val="1"/>
    <w:qFormat/>
    <w:rsid w:val="002F2C3C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e">
    <w:name w:val="Emphasis"/>
    <w:basedOn w:val="a0"/>
    <w:qFormat/>
    <w:rsid w:val="002F2C3C"/>
    <w:rPr>
      <w:i/>
      <w:iCs/>
    </w:rPr>
  </w:style>
  <w:style w:type="paragraph" w:customStyle="1" w:styleId="ConsPlusNormal">
    <w:name w:val="ConsPlusNormal"/>
    <w:rsid w:val="000F13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5163F1"/>
    <w:pPr>
      <w:spacing w:after="0" w:line="240" w:lineRule="auto"/>
      <w:ind w:left="-360" w:right="0" w:firstLine="360"/>
      <w:jc w:val="left"/>
    </w:pPr>
    <w:rPr>
      <w:color w:val="auto"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63F1"/>
    <w:rPr>
      <w:rFonts w:ascii="Times New Roman" w:eastAsia="Times New Roman" w:hAnsi="Times New Roman" w:cs="Times New Roman"/>
      <w:sz w:val="32"/>
      <w:szCs w:val="24"/>
    </w:rPr>
  </w:style>
  <w:style w:type="paragraph" w:styleId="23">
    <w:name w:val="Body Text 2"/>
    <w:basedOn w:val="a"/>
    <w:link w:val="24"/>
    <w:uiPriority w:val="99"/>
    <w:unhideWhenUsed/>
    <w:rsid w:val="004F705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F7050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Body Text Indent"/>
    <w:basedOn w:val="a"/>
    <w:link w:val="af0"/>
    <w:uiPriority w:val="99"/>
    <w:unhideWhenUsed/>
    <w:rsid w:val="00DE467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E4675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f1">
    <w:name w:val="Основной текст_"/>
    <w:link w:val="25"/>
    <w:rsid w:val="00862C7B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1"/>
    <w:rsid w:val="00862C7B"/>
    <w:pPr>
      <w:widowControl w:val="0"/>
      <w:shd w:val="clear" w:color="auto" w:fill="FFFFFF"/>
      <w:spacing w:after="420" w:line="0" w:lineRule="atLeast"/>
      <w:ind w:right="0" w:firstLine="0"/>
      <w:jc w:val="right"/>
    </w:pPr>
    <w:rPr>
      <w:rFonts w:asciiTheme="minorHAnsi" w:eastAsiaTheme="minorEastAsia" w:hAnsiTheme="minorHAnsi" w:cstheme="minorBidi"/>
      <w:color w:val="auto"/>
      <w:sz w:val="27"/>
      <w:szCs w:val="27"/>
    </w:rPr>
  </w:style>
  <w:style w:type="paragraph" w:styleId="af2">
    <w:name w:val="Normal (Web)"/>
    <w:basedOn w:val="a"/>
    <w:uiPriority w:val="99"/>
    <w:unhideWhenUsed/>
    <w:rsid w:val="000B4311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HTML">
    <w:name w:val="HTML Preformatted"/>
    <w:basedOn w:val="a"/>
    <w:link w:val="HTML0"/>
    <w:rsid w:val="00953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3BED"/>
    <w:rPr>
      <w:rFonts w:ascii="Courier New" w:eastAsia="Times New Roman" w:hAnsi="Courier New" w:cs="Times New Roman"/>
      <w:sz w:val="20"/>
      <w:szCs w:val="20"/>
    </w:rPr>
  </w:style>
  <w:style w:type="character" w:customStyle="1" w:styleId="mw-headline">
    <w:name w:val="mw-headline"/>
    <w:basedOn w:val="a0"/>
    <w:rsid w:val="008655D2"/>
  </w:style>
  <w:style w:type="character" w:customStyle="1" w:styleId="26">
    <w:name w:val="Основной текст (2)_"/>
    <w:basedOn w:val="a0"/>
    <w:link w:val="27"/>
    <w:rsid w:val="005B23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B23A8"/>
    <w:pPr>
      <w:widowControl w:val="0"/>
      <w:shd w:val="clear" w:color="auto" w:fill="FFFFFF"/>
      <w:spacing w:before="1320" w:after="0" w:line="274" w:lineRule="exact"/>
      <w:ind w:right="0" w:hanging="940"/>
      <w:jc w:val="center"/>
    </w:pPr>
    <w:rPr>
      <w:color w:val="auto"/>
      <w:sz w:val="22"/>
    </w:rPr>
  </w:style>
  <w:style w:type="character" w:customStyle="1" w:styleId="11">
    <w:name w:val="Основной текст1"/>
    <w:basedOn w:val="a0"/>
    <w:rsid w:val="00287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31">
    <w:name w:val="Основной текст3"/>
    <w:basedOn w:val="a"/>
    <w:rsid w:val="00287287"/>
    <w:pPr>
      <w:widowControl w:val="0"/>
      <w:shd w:val="clear" w:color="auto" w:fill="FFFFFF"/>
      <w:spacing w:after="480" w:line="278" w:lineRule="exact"/>
      <w:ind w:right="0" w:hanging="360"/>
    </w:pPr>
    <w:rPr>
      <w:color w:val="auto"/>
      <w:spacing w:val="3"/>
      <w:sz w:val="21"/>
      <w:szCs w:val="21"/>
      <w:lang w:eastAsia="en-US"/>
    </w:rPr>
  </w:style>
  <w:style w:type="character" w:customStyle="1" w:styleId="text-cut2">
    <w:name w:val="text-cut2"/>
    <w:basedOn w:val="a0"/>
    <w:rsid w:val="00B97E97"/>
  </w:style>
  <w:style w:type="character" w:customStyle="1" w:styleId="extended-textshort">
    <w:name w:val="extended-text__short"/>
    <w:basedOn w:val="a0"/>
    <w:rsid w:val="00D80D58"/>
  </w:style>
  <w:style w:type="character" w:styleId="af3">
    <w:name w:val="Strong"/>
    <w:basedOn w:val="a0"/>
    <w:uiPriority w:val="22"/>
    <w:qFormat/>
    <w:rsid w:val="00D80D58"/>
    <w:rPr>
      <w:b/>
      <w:bCs/>
    </w:rPr>
  </w:style>
  <w:style w:type="paragraph" w:customStyle="1" w:styleId="Default">
    <w:name w:val="Default"/>
    <w:uiPriority w:val="99"/>
    <w:rsid w:val="009F72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oSpacingChar">
    <w:name w:val="No Spacing Char"/>
    <w:basedOn w:val="a0"/>
    <w:link w:val="12"/>
    <w:locked/>
    <w:rsid w:val="004E2C53"/>
    <w:rPr>
      <w:rFonts w:ascii="Times New Roman" w:eastAsia="Times New Roman" w:hAnsi="Times New Roman" w:cs="Times New Roman"/>
    </w:rPr>
  </w:style>
  <w:style w:type="paragraph" w:customStyle="1" w:styleId="12">
    <w:name w:val="Без интервала1"/>
    <w:link w:val="NoSpacingChar"/>
    <w:rsid w:val="004E2C5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F72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8">
    <w:name w:val="Основной текст (2) + Полужирный"/>
    <w:basedOn w:val="a0"/>
    <w:rsid w:val="002F7A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listing-desc2">
    <w:name w:val="listing-desc2"/>
    <w:rsid w:val="00DD20ED"/>
    <w:rPr>
      <w:vanish/>
      <w:webHidden w:val="0"/>
      <w:sz w:val="24"/>
      <w:szCs w:val="24"/>
      <w:specVanish/>
    </w:rPr>
  </w:style>
  <w:style w:type="paragraph" w:customStyle="1" w:styleId="Style6">
    <w:name w:val="Style6"/>
    <w:basedOn w:val="a"/>
    <w:rsid w:val="0011502A"/>
    <w:pPr>
      <w:widowControl w:val="0"/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Microsoft Sans Serif" w:hAnsi="Microsoft Sans Serif" w:cs="Microsoft Sans Serif"/>
      <w:color w:val="auto"/>
      <w:sz w:val="24"/>
      <w:szCs w:val="24"/>
    </w:rPr>
  </w:style>
  <w:style w:type="paragraph" w:customStyle="1" w:styleId="32">
    <w:name w:val="Абзац списка3"/>
    <w:basedOn w:val="a"/>
    <w:qFormat/>
    <w:rsid w:val="0011502A"/>
    <w:pPr>
      <w:spacing w:after="0" w:line="276" w:lineRule="auto"/>
      <w:ind w:left="720" w:right="0" w:firstLine="0"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FontStyle51">
    <w:name w:val="Font Style51"/>
    <w:uiPriority w:val="99"/>
    <w:rsid w:val="0011502A"/>
    <w:rPr>
      <w:rFonts w:ascii="Times New Roman" w:hAnsi="Times New Roman" w:cs="Times New Roman" w:hint="default"/>
      <w:sz w:val="26"/>
      <w:szCs w:val="26"/>
    </w:rPr>
  </w:style>
  <w:style w:type="paragraph" w:customStyle="1" w:styleId="voice">
    <w:name w:val="voice"/>
    <w:basedOn w:val="a"/>
    <w:uiPriority w:val="99"/>
    <w:rsid w:val="009637B4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3E4FD1"/>
    <w:pPr>
      <w:widowControl w:val="0"/>
      <w:autoSpaceDE w:val="0"/>
      <w:autoSpaceDN w:val="0"/>
      <w:adjustRightInd w:val="0"/>
      <w:spacing w:after="0" w:line="317" w:lineRule="exact"/>
      <w:ind w:right="0" w:firstLine="0"/>
      <w:jc w:val="right"/>
    </w:pPr>
    <w:rPr>
      <w:rFonts w:ascii="Microsoft Sans Serif" w:hAnsi="Microsoft Sans Serif" w:cs="Microsoft Sans Serif"/>
      <w:color w:val="auto"/>
      <w:sz w:val="24"/>
      <w:szCs w:val="24"/>
    </w:rPr>
  </w:style>
  <w:style w:type="paragraph" w:styleId="af4">
    <w:name w:val="Body Text"/>
    <w:basedOn w:val="a"/>
    <w:link w:val="af5"/>
    <w:uiPriority w:val="99"/>
    <w:rsid w:val="00765690"/>
    <w:pPr>
      <w:keepNext/>
      <w:spacing w:after="0" w:line="240" w:lineRule="auto"/>
      <w:ind w:right="0" w:firstLine="720"/>
    </w:pPr>
    <w:rPr>
      <w:color w:val="auto"/>
      <w:szCs w:val="20"/>
      <w:u w:val="single"/>
    </w:rPr>
  </w:style>
  <w:style w:type="character" w:customStyle="1" w:styleId="af5">
    <w:name w:val="Основной текст Знак"/>
    <w:basedOn w:val="a0"/>
    <w:link w:val="af4"/>
    <w:uiPriority w:val="99"/>
    <w:rsid w:val="0076569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f6">
    <w:name w:val="caption"/>
    <w:basedOn w:val="a"/>
    <w:next w:val="a"/>
    <w:uiPriority w:val="35"/>
    <w:qFormat/>
    <w:rsid w:val="00765690"/>
    <w:pPr>
      <w:framePr w:w="4864" w:h="2705" w:hSpace="141" w:wrap="auto" w:vAnchor="text" w:hAnchor="page" w:x="6561" w:y="306"/>
      <w:spacing w:after="0" w:line="240" w:lineRule="auto"/>
      <w:ind w:right="0" w:firstLine="0"/>
      <w:jc w:val="left"/>
    </w:pPr>
    <w:rPr>
      <w:color w:val="auto"/>
      <w:sz w:val="24"/>
      <w:szCs w:val="8"/>
    </w:rPr>
  </w:style>
  <w:style w:type="character" w:customStyle="1" w:styleId="t18">
    <w:name w:val="t18"/>
    <w:rsid w:val="00765690"/>
    <w:rPr>
      <w:rFonts w:cs="Times New Roman"/>
    </w:rPr>
  </w:style>
  <w:style w:type="table" w:customStyle="1" w:styleId="13">
    <w:name w:val="Сетка таблицы1"/>
    <w:basedOn w:val="a1"/>
    <w:next w:val="a5"/>
    <w:uiPriority w:val="39"/>
    <w:rsid w:val="007656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765690"/>
  </w:style>
  <w:style w:type="character" w:styleId="af7">
    <w:name w:val="page number"/>
    <w:uiPriority w:val="99"/>
    <w:rsid w:val="00765690"/>
    <w:rPr>
      <w:rFonts w:cs="Times New Roman"/>
    </w:rPr>
  </w:style>
  <w:style w:type="paragraph" w:styleId="af8">
    <w:name w:val="Title"/>
    <w:basedOn w:val="a"/>
    <w:link w:val="af9"/>
    <w:uiPriority w:val="10"/>
    <w:qFormat/>
    <w:rsid w:val="00765690"/>
    <w:pPr>
      <w:spacing w:after="0" w:line="240" w:lineRule="auto"/>
      <w:ind w:right="0" w:firstLine="0"/>
      <w:jc w:val="center"/>
    </w:pPr>
    <w:rPr>
      <w:b/>
      <w:color w:val="auto"/>
      <w:szCs w:val="28"/>
    </w:rPr>
  </w:style>
  <w:style w:type="character" w:customStyle="1" w:styleId="af9">
    <w:name w:val="Название Знак"/>
    <w:basedOn w:val="a0"/>
    <w:link w:val="af8"/>
    <w:uiPriority w:val="10"/>
    <w:rsid w:val="00765690"/>
    <w:rPr>
      <w:rFonts w:ascii="Times New Roman" w:eastAsia="Times New Roman" w:hAnsi="Times New Roman" w:cs="Times New Roman"/>
      <w:b/>
      <w:sz w:val="28"/>
      <w:szCs w:val="28"/>
    </w:rPr>
  </w:style>
  <w:style w:type="paragraph" w:styleId="33">
    <w:name w:val="Body Text 3"/>
    <w:basedOn w:val="a"/>
    <w:link w:val="34"/>
    <w:uiPriority w:val="99"/>
    <w:rsid w:val="00765690"/>
    <w:pPr>
      <w:spacing w:after="0" w:line="240" w:lineRule="auto"/>
      <w:ind w:right="0" w:firstLine="0"/>
      <w:jc w:val="left"/>
    </w:pPr>
    <w:rPr>
      <w:color w:val="auto"/>
      <w:sz w:val="20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765690"/>
    <w:rPr>
      <w:rFonts w:ascii="Times New Roman" w:eastAsia="Times New Roman" w:hAnsi="Times New Roman" w:cs="Times New Roman"/>
      <w:sz w:val="20"/>
      <w:szCs w:val="24"/>
    </w:rPr>
  </w:style>
  <w:style w:type="paragraph" w:customStyle="1" w:styleId="afa">
    <w:name w:val="Знак Знак Знак Знак Знак Знак"/>
    <w:basedOn w:val="a"/>
    <w:uiPriority w:val="99"/>
    <w:rsid w:val="00765690"/>
    <w:pPr>
      <w:spacing w:after="160" w:line="240" w:lineRule="exact"/>
      <w:ind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7656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5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29">
    <w:name w:val="Сетка таблицы2"/>
    <w:basedOn w:val="a1"/>
    <w:next w:val="a5"/>
    <w:uiPriority w:val="39"/>
    <w:rsid w:val="007656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semiHidden/>
    <w:unhideWhenUsed/>
    <w:rsid w:val="00765690"/>
    <w:pPr>
      <w:spacing w:after="0" w:line="240" w:lineRule="auto"/>
      <w:ind w:right="0" w:firstLine="0"/>
      <w:jc w:val="left"/>
    </w:pPr>
    <w:rPr>
      <w:color w:val="auto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765690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765690"/>
    <w:rPr>
      <w:rFonts w:cs="Times New Roman"/>
      <w:vertAlign w:val="superscript"/>
    </w:rPr>
  </w:style>
  <w:style w:type="paragraph" w:styleId="afe">
    <w:name w:val="endnote text"/>
    <w:basedOn w:val="a"/>
    <w:link w:val="aff"/>
    <w:uiPriority w:val="99"/>
    <w:semiHidden/>
    <w:unhideWhenUsed/>
    <w:rsid w:val="00765690"/>
    <w:pPr>
      <w:spacing w:after="0" w:line="240" w:lineRule="auto"/>
      <w:ind w:right="0" w:firstLine="0"/>
      <w:jc w:val="left"/>
    </w:pPr>
    <w:rPr>
      <w:color w:val="auto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765690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765690"/>
    <w:rPr>
      <w:rFonts w:cs="Times New Roman"/>
      <w:vertAlign w:val="superscript"/>
    </w:rPr>
  </w:style>
  <w:style w:type="character" w:styleId="aff1">
    <w:name w:val="FollowedHyperlink"/>
    <w:basedOn w:val="a0"/>
    <w:uiPriority w:val="99"/>
    <w:semiHidden/>
    <w:unhideWhenUsed/>
    <w:rsid w:val="00765690"/>
    <w:rPr>
      <w:color w:val="954F72" w:themeColor="followedHyperlink"/>
      <w:u w:val="single"/>
    </w:rPr>
  </w:style>
  <w:style w:type="numbering" w:customStyle="1" w:styleId="2a">
    <w:name w:val="Нет списка2"/>
    <w:next w:val="a2"/>
    <w:uiPriority w:val="99"/>
    <w:semiHidden/>
    <w:unhideWhenUsed/>
    <w:rsid w:val="004D43A6"/>
  </w:style>
  <w:style w:type="table" w:customStyle="1" w:styleId="35">
    <w:name w:val="Сетка таблицы3"/>
    <w:basedOn w:val="a1"/>
    <w:next w:val="a5"/>
    <w:uiPriority w:val="59"/>
    <w:rsid w:val="001F0DF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87"/>
    <w:pPr>
      <w:spacing w:after="15" w:line="268" w:lineRule="auto"/>
      <w:ind w:right="1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05CE4"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E05CE4"/>
    <w:pPr>
      <w:keepNext/>
      <w:keepLines/>
      <w:spacing w:after="5" w:line="271" w:lineRule="auto"/>
      <w:ind w:left="86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E05CE4"/>
    <w:pPr>
      <w:keepNext/>
      <w:keepLines/>
      <w:spacing w:after="5" w:line="271" w:lineRule="auto"/>
      <w:ind w:left="862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05CE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uiPriority w:val="9"/>
    <w:rsid w:val="00E05CE4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30">
    <w:name w:val="Заголовок 3 Знак"/>
    <w:link w:val="3"/>
    <w:uiPriority w:val="9"/>
    <w:rsid w:val="00E05CE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05CE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F0F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740F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44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44BE"/>
    <w:rPr>
      <w:rFonts w:ascii="Times New Roman" w:eastAsia="Times New Roman" w:hAnsi="Times New Roman" w:cs="Times New Roman"/>
      <w:color w:val="000000"/>
      <w:sz w:val="28"/>
    </w:rPr>
  </w:style>
  <w:style w:type="character" w:styleId="a9">
    <w:name w:val="Hyperlink"/>
    <w:basedOn w:val="a0"/>
    <w:uiPriority w:val="99"/>
    <w:unhideWhenUsed/>
    <w:rsid w:val="00726EC1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C97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7D8A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c">
    <w:name w:val="Без интервала Знак"/>
    <w:basedOn w:val="a0"/>
    <w:link w:val="ad"/>
    <w:uiPriority w:val="1"/>
    <w:locked/>
    <w:rsid w:val="002F2C3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basedOn w:val="a"/>
    <w:link w:val="ac"/>
    <w:uiPriority w:val="1"/>
    <w:qFormat/>
    <w:rsid w:val="002F2C3C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e">
    <w:name w:val="Emphasis"/>
    <w:basedOn w:val="a0"/>
    <w:qFormat/>
    <w:rsid w:val="002F2C3C"/>
    <w:rPr>
      <w:i/>
      <w:iCs/>
    </w:rPr>
  </w:style>
  <w:style w:type="paragraph" w:customStyle="1" w:styleId="ConsPlusNormal">
    <w:name w:val="ConsPlusNormal"/>
    <w:rsid w:val="000F13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5163F1"/>
    <w:pPr>
      <w:spacing w:after="0" w:line="240" w:lineRule="auto"/>
      <w:ind w:left="-360" w:right="0" w:firstLine="360"/>
      <w:jc w:val="left"/>
    </w:pPr>
    <w:rPr>
      <w:color w:val="auto"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63F1"/>
    <w:rPr>
      <w:rFonts w:ascii="Times New Roman" w:eastAsia="Times New Roman" w:hAnsi="Times New Roman" w:cs="Times New Roman"/>
      <w:sz w:val="32"/>
      <w:szCs w:val="24"/>
    </w:rPr>
  </w:style>
  <w:style w:type="paragraph" w:styleId="23">
    <w:name w:val="Body Text 2"/>
    <w:basedOn w:val="a"/>
    <w:link w:val="24"/>
    <w:uiPriority w:val="99"/>
    <w:unhideWhenUsed/>
    <w:rsid w:val="004F705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F7050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Body Text Indent"/>
    <w:basedOn w:val="a"/>
    <w:link w:val="af0"/>
    <w:uiPriority w:val="99"/>
    <w:unhideWhenUsed/>
    <w:rsid w:val="00DE467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E4675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f1">
    <w:name w:val="Основной текст_"/>
    <w:link w:val="25"/>
    <w:rsid w:val="00862C7B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1"/>
    <w:rsid w:val="00862C7B"/>
    <w:pPr>
      <w:widowControl w:val="0"/>
      <w:shd w:val="clear" w:color="auto" w:fill="FFFFFF"/>
      <w:spacing w:after="420" w:line="0" w:lineRule="atLeast"/>
      <w:ind w:right="0" w:firstLine="0"/>
      <w:jc w:val="right"/>
    </w:pPr>
    <w:rPr>
      <w:rFonts w:asciiTheme="minorHAnsi" w:eastAsiaTheme="minorEastAsia" w:hAnsiTheme="minorHAnsi" w:cstheme="minorBidi"/>
      <w:color w:val="auto"/>
      <w:sz w:val="27"/>
      <w:szCs w:val="27"/>
    </w:rPr>
  </w:style>
  <w:style w:type="paragraph" w:styleId="af2">
    <w:name w:val="Normal (Web)"/>
    <w:basedOn w:val="a"/>
    <w:uiPriority w:val="99"/>
    <w:unhideWhenUsed/>
    <w:rsid w:val="000B4311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HTML">
    <w:name w:val="HTML Preformatted"/>
    <w:basedOn w:val="a"/>
    <w:link w:val="HTML0"/>
    <w:rsid w:val="00953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3BED"/>
    <w:rPr>
      <w:rFonts w:ascii="Courier New" w:eastAsia="Times New Roman" w:hAnsi="Courier New" w:cs="Times New Roman"/>
      <w:sz w:val="20"/>
      <w:szCs w:val="20"/>
    </w:rPr>
  </w:style>
  <w:style w:type="character" w:customStyle="1" w:styleId="mw-headline">
    <w:name w:val="mw-headline"/>
    <w:basedOn w:val="a0"/>
    <w:rsid w:val="008655D2"/>
  </w:style>
  <w:style w:type="character" w:customStyle="1" w:styleId="26">
    <w:name w:val="Основной текст (2)_"/>
    <w:basedOn w:val="a0"/>
    <w:link w:val="27"/>
    <w:rsid w:val="005B23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B23A8"/>
    <w:pPr>
      <w:widowControl w:val="0"/>
      <w:shd w:val="clear" w:color="auto" w:fill="FFFFFF"/>
      <w:spacing w:before="1320" w:after="0" w:line="274" w:lineRule="exact"/>
      <w:ind w:right="0" w:hanging="940"/>
      <w:jc w:val="center"/>
    </w:pPr>
    <w:rPr>
      <w:color w:val="auto"/>
      <w:sz w:val="22"/>
    </w:rPr>
  </w:style>
  <w:style w:type="character" w:customStyle="1" w:styleId="11">
    <w:name w:val="Основной текст1"/>
    <w:basedOn w:val="a0"/>
    <w:rsid w:val="00287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31">
    <w:name w:val="Основной текст3"/>
    <w:basedOn w:val="a"/>
    <w:rsid w:val="00287287"/>
    <w:pPr>
      <w:widowControl w:val="0"/>
      <w:shd w:val="clear" w:color="auto" w:fill="FFFFFF"/>
      <w:spacing w:after="480" w:line="278" w:lineRule="exact"/>
      <w:ind w:right="0" w:hanging="360"/>
    </w:pPr>
    <w:rPr>
      <w:color w:val="auto"/>
      <w:spacing w:val="3"/>
      <w:sz w:val="21"/>
      <w:szCs w:val="21"/>
      <w:lang w:eastAsia="en-US"/>
    </w:rPr>
  </w:style>
  <w:style w:type="character" w:customStyle="1" w:styleId="text-cut2">
    <w:name w:val="text-cut2"/>
    <w:basedOn w:val="a0"/>
    <w:rsid w:val="00B97E97"/>
  </w:style>
  <w:style w:type="character" w:customStyle="1" w:styleId="extended-textshort">
    <w:name w:val="extended-text__short"/>
    <w:basedOn w:val="a0"/>
    <w:rsid w:val="00D80D58"/>
  </w:style>
  <w:style w:type="character" w:styleId="af3">
    <w:name w:val="Strong"/>
    <w:basedOn w:val="a0"/>
    <w:uiPriority w:val="22"/>
    <w:qFormat/>
    <w:rsid w:val="00D80D58"/>
    <w:rPr>
      <w:b/>
      <w:bCs/>
    </w:rPr>
  </w:style>
  <w:style w:type="paragraph" w:customStyle="1" w:styleId="Default">
    <w:name w:val="Default"/>
    <w:uiPriority w:val="99"/>
    <w:rsid w:val="009F72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oSpacingChar">
    <w:name w:val="No Spacing Char"/>
    <w:basedOn w:val="a0"/>
    <w:link w:val="12"/>
    <w:locked/>
    <w:rsid w:val="004E2C53"/>
    <w:rPr>
      <w:rFonts w:ascii="Times New Roman" w:eastAsia="Times New Roman" w:hAnsi="Times New Roman" w:cs="Times New Roman"/>
    </w:rPr>
  </w:style>
  <w:style w:type="paragraph" w:customStyle="1" w:styleId="12">
    <w:name w:val="Без интервала1"/>
    <w:link w:val="NoSpacingChar"/>
    <w:rsid w:val="004E2C5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F72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8">
    <w:name w:val="Основной текст (2) + Полужирный"/>
    <w:basedOn w:val="a0"/>
    <w:rsid w:val="002F7A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listing-desc2">
    <w:name w:val="listing-desc2"/>
    <w:rsid w:val="00DD20ED"/>
    <w:rPr>
      <w:vanish/>
      <w:webHidden w:val="0"/>
      <w:sz w:val="24"/>
      <w:szCs w:val="24"/>
      <w:specVanish/>
    </w:rPr>
  </w:style>
  <w:style w:type="paragraph" w:customStyle="1" w:styleId="Style6">
    <w:name w:val="Style6"/>
    <w:basedOn w:val="a"/>
    <w:rsid w:val="0011502A"/>
    <w:pPr>
      <w:widowControl w:val="0"/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Microsoft Sans Serif" w:hAnsi="Microsoft Sans Serif" w:cs="Microsoft Sans Serif"/>
      <w:color w:val="auto"/>
      <w:sz w:val="24"/>
      <w:szCs w:val="24"/>
    </w:rPr>
  </w:style>
  <w:style w:type="paragraph" w:customStyle="1" w:styleId="32">
    <w:name w:val="Абзац списка3"/>
    <w:basedOn w:val="a"/>
    <w:qFormat/>
    <w:rsid w:val="0011502A"/>
    <w:pPr>
      <w:spacing w:after="0" w:line="276" w:lineRule="auto"/>
      <w:ind w:left="720" w:right="0" w:firstLine="0"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FontStyle51">
    <w:name w:val="Font Style51"/>
    <w:uiPriority w:val="99"/>
    <w:rsid w:val="0011502A"/>
    <w:rPr>
      <w:rFonts w:ascii="Times New Roman" w:hAnsi="Times New Roman" w:cs="Times New Roman" w:hint="default"/>
      <w:sz w:val="26"/>
      <w:szCs w:val="26"/>
    </w:rPr>
  </w:style>
  <w:style w:type="paragraph" w:customStyle="1" w:styleId="voice">
    <w:name w:val="voice"/>
    <w:basedOn w:val="a"/>
    <w:uiPriority w:val="99"/>
    <w:rsid w:val="009637B4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3E4FD1"/>
    <w:pPr>
      <w:widowControl w:val="0"/>
      <w:autoSpaceDE w:val="0"/>
      <w:autoSpaceDN w:val="0"/>
      <w:adjustRightInd w:val="0"/>
      <w:spacing w:after="0" w:line="317" w:lineRule="exact"/>
      <w:ind w:right="0" w:firstLine="0"/>
      <w:jc w:val="right"/>
    </w:pPr>
    <w:rPr>
      <w:rFonts w:ascii="Microsoft Sans Serif" w:hAnsi="Microsoft Sans Serif" w:cs="Microsoft Sans Serif"/>
      <w:color w:val="auto"/>
      <w:sz w:val="24"/>
      <w:szCs w:val="24"/>
    </w:rPr>
  </w:style>
  <w:style w:type="paragraph" w:styleId="af4">
    <w:name w:val="Body Text"/>
    <w:basedOn w:val="a"/>
    <w:link w:val="af5"/>
    <w:uiPriority w:val="99"/>
    <w:rsid w:val="00765690"/>
    <w:pPr>
      <w:keepNext/>
      <w:spacing w:after="0" w:line="240" w:lineRule="auto"/>
      <w:ind w:right="0" w:firstLine="720"/>
    </w:pPr>
    <w:rPr>
      <w:color w:val="auto"/>
      <w:szCs w:val="20"/>
      <w:u w:val="single"/>
    </w:rPr>
  </w:style>
  <w:style w:type="character" w:customStyle="1" w:styleId="af5">
    <w:name w:val="Основной текст Знак"/>
    <w:basedOn w:val="a0"/>
    <w:link w:val="af4"/>
    <w:uiPriority w:val="99"/>
    <w:rsid w:val="0076569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f6">
    <w:name w:val="caption"/>
    <w:basedOn w:val="a"/>
    <w:next w:val="a"/>
    <w:uiPriority w:val="35"/>
    <w:qFormat/>
    <w:rsid w:val="00765690"/>
    <w:pPr>
      <w:framePr w:w="4864" w:h="2705" w:hSpace="141" w:wrap="auto" w:vAnchor="text" w:hAnchor="page" w:x="6561" w:y="306"/>
      <w:spacing w:after="0" w:line="240" w:lineRule="auto"/>
      <w:ind w:right="0" w:firstLine="0"/>
      <w:jc w:val="left"/>
    </w:pPr>
    <w:rPr>
      <w:color w:val="auto"/>
      <w:sz w:val="24"/>
      <w:szCs w:val="8"/>
    </w:rPr>
  </w:style>
  <w:style w:type="character" w:customStyle="1" w:styleId="t18">
    <w:name w:val="t18"/>
    <w:rsid w:val="00765690"/>
    <w:rPr>
      <w:rFonts w:cs="Times New Roman"/>
    </w:rPr>
  </w:style>
  <w:style w:type="table" w:customStyle="1" w:styleId="13">
    <w:name w:val="Сетка таблицы1"/>
    <w:basedOn w:val="a1"/>
    <w:next w:val="a5"/>
    <w:uiPriority w:val="39"/>
    <w:rsid w:val="007656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765690"/>
  </w:style>
  <w:style w:type="character" w:styleId="af7">
    <w:name w:val="page number"/>
    <w:uiPriority w:val="99"/>
    <w:rsid w:val="00765690"/>
    <w:rPr>
      <w:rFonts w:cs="Times New Roman"/>
    </w:rPr>
  </w:style>
  <w:style w:type="paragraph" w:styleId="af8">
    <w:name w:val="Title"/>
    <w:basedOn w:val="a"/>
    <w:link w:val="af9"/>
    <w:uiPriority w:val="10"/>
    <w:qFormat/>
    <w:rsid w:val="00765690"/>
    <w:pPr>
      <w:spacing w:after="0" w:line="240" w:lineRule="auto"/>
      <w:ind w:right="0" w:firstLine="0"/>
      <w:jc w:val="center"/>
    </w:pPr>
    <w:rPr>
      <w:b/>
      <w:color w:val="auto"/>
      <w:szCs w:val="28"/>
    </w:rPr>
  </w:style>
  <w:style w:type="character" w:customStyle="1" w:styleId="af9">
    <w:name w:val="Название Знак"/>
    <w:basedOn w:val="a0"/>
    <w:link w:val="af8"/>
    <w:uiPriority w:val="10"/>
    <w:rsid w:val="00765690"/>
    <w:rPr>
      <w:rFonts w:ascii="Times New Roman" w:eastAsia="Times New Roman" w:hAnsi="Times New Roman" w:cs="Times New Roman"/>
      <w:b/>
      <w:sz w:val="28"/>
      <w:szCs w:val="28"/>
    </w:rPr>
  </w:style>
  <w:style w:type="paragraph" w:styleId="33">
    <w:name w:val="Body Text 3"/>
    <w:basedOn w:val="a"/>
    <w:link w:val="34"/>
    <w:uiPriority w:val="99"/>
    <w:rsid w:val="00765690"/>
    <w:pPr>
      <w:spacing w:after="0" w:line="240" w:lineRule="auto"/>
      <w:ind w:right="0" w:firstLine="0"/>
      <w:jc w:val="left"/>
    </w:pPr>
    <w:rPr>
      <w:color w:val="auto"/>
      <w:sz w:val="20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765690"/>
    <w:rPr>
      <w:rFonts w:ascii="Times New Roman" w:eastAsia="Times New Roman" w:hAnsi="Times New Roman" w:cs="Times New Roman"/>
      <w:sz w:val="20"/>
      <w:szCs w:val="24"/>
    </w:rPr>
  </w:style>
  <w:style w:type="paragraph" w:customStyle="1" w:styleId="afa">
    <w:name w:val="Знак Знак Знак Знак Знак Знак"/>
    <w:basedOn w:val="a"/>
    <w:uiPriority w:val="99"/>
    <w:rsid w:val="00765690"/>
    <w:pPr>
      <w:spacing w:after="160" w:line="240" w:lineRule="exact"/>
      <w:ind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7656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5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29">
    <w:name w:val="Сетка таблицы2"/>
    <w:basedOn w:val="a1"/>
    <w:next w:val="a5"/>
    <w:uiPriority w:val="39"/>
    <w:rsid w:val="007656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semiHidden/>
    <w:unhideWhenUsed/>
    <w:rsid w:val="00765690"/>
    <w:pPr>
      <w:spacing w:after="0" w:line="240" w:lineRule="auto"/>
      <w:ind w:right="0" w:firstLine="0"/>
      <w:jc w:val="left"/>
    </w:pPr>
    <w:rPr>
      <w:color w:val="auto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765690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765690"/>
    <w:rPr>
      <w:rFonts w:cs="Times New Roman"/>
      <w:vertAlign w:val="superscript"/>
    </w:rPr>
  </w:style>
  <w:style w:type="paragraph" w:styleId="afe">
    <w:name w:val="endnote text"/>
    <w:basedOn w:val="a"/>
    <w:link w:val="aff"/>
    <w:uiPriority w:val="99"/>
    <w:semiHidden/>
    <w:unhideWhenUsed/>
    <w:rsid w:val="00765690"/>
    <w:pPr>
      <w:spacing w:after="0" w:line="240" w:lineRule="auto"/>
      <w:ind w:right="0" w:firstLine="0"/>
      <w:jc w:val="left"/>
    </w:pPr>
    <w:rPr>
      <w:color w:val="auto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765690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765690"/>
    <w:rPr>
      <w:rFonts w:cs="Times New Roman"/>
      <w:vertAlign w:val="superscript"/>
    </w:rPr>
  </w:style>
  <w:style w:type="character" w:styleId="aff1">
    <w:name w:val="FollowedHyperlink"/>
    <w:basedOn w:val="a0"/>
    <w:uiPriority w:val="99"/>
    <w:semiHidden/>
    <w:unhideWhenUsed/>
    <w:rsid w:val="00765690"/>
    <w:rPr>
      <w:color w:val="954F72" w:themeColor="followedHyperlink"/>
      <w:u w:val="single"/>
    </w:rPr>
  </w:style>
  <w:style w:type="numbering" w:customStyle="1" w:styleId="2a">
    <w:name w:val="Нет списка2"/>
    <w:next w:val="a2"/>
    <w:uiPriority w:val="99"/>
    <w:semiHidden/>
    <w:unhideWhenUsed/>
    <w:rsid w:val="004D43A6"/>
  </w:style>
  <w:style w:type="table" w:customStyle="1" w:styleId="35">
    <w:name w:val="Сетка таблицы3"/>
    <w:basedOn w:val="a1"/>
    <w:next w:val="a5"/>
    <w:uiPriority w:val="59"/>
    <w:rsid w:val="001F0DF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1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7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tts.gauro-riacro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369095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tts.gauro-riacro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s://rtts.gauro-riacro.ru/razdel-biblioteka/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11FE-898C-4251-A8CD-18630944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8305</TotalTime>
  <Pages>1</Pages>
  <Words>49826</Words>
  <Characters>284009</Characters>
  <Application>Microsoft Office Word</Application>
  <DocSecurity>0</DocSecurity>
  <Lines>2366</Lines>
  <Paragraphs>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A205-01</dc:creator>
  <cp:keywords/>
  <dc:description/>
  <cp:lastModifiedBy>user</cp:lastModifiedBy>
  <cp:revision>7</cp:revision>
  <cp:lastPrinted>2024-04-15T07:33:00Z</cp:lastPrinted>
  <dcterms:created xsi:type="dcterms:W3CDTF">2020-04-17T09:27:00Z</dcterms:created>
  <dcterms:modified xsi:type="dcterms:W3CDTF">2024-04-16T09:10:00Z</dcterms:modified>
</cp:coreProperties>
</file>